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27" w:type="pct"/>
        <w:jc w:val="center"/>
        <w:tblLook w:val="04A0" w:firstRow="1" w:lastRow="0" w:firstColumn="1" w:lastColumn="0" w:noHBand="0" w:noVBand="1"/>
      </w:tblPr>
      <w:tblGrid>
        <w:gridCol w:w="4890"/>
        <w:gridCol w:w="4820"/>
      </w:tblGrid>
      <w:tr w:rsidR="00C84D9E" w14:paraId="4D39FD59" w14:textId="77777777">
        <w:trPr>
          <w:jc w:val="center"/>
        </w:trPr>
        <w:tc>
          <w:tcPr>
            <w:tcW w:w="2517" w:type="pct"/>
          </w:tcPr>
          <w:p w14:paraId="6C6862B6" w14:textId="77777777" w:rsidR="00C84D9E" w:rsidRDefault="00464834">
            <w:pPr>
              <w:spacing w:before="0" w:line="248" w:lineRule="auto"/>
              <w:ind w:left="-132" w:right="-111" w:firstLineChars="0" w:firstLine="0"/>
              <w:jc w:val="center"/>
              <w:rPr>
                <w:rFonts w:ascii="Times New Roman" w:eastAsia="PMingLiU" w:hAnsi="Times New Roman" w:cs="Times New Roman"/>
                <w:b w:val="0"/>
                <w:lang w:eastAsia="zh-TW"/>
              </w:rPr>
            </w:pPr>
            <w:bookmarkStart w:id="0" w:name="_Hlk145880521"/>
            <w:bookmarkEnd w:id="0"/>
            <w:r>
              <w:rPr>
                <w:rFonts w:ascii="Times New Roman" w:eastAsia="Times New Roman" w:hAnsi="Times New Roman" w:cs="Times New Roman"/>
                <w:b w:val="0"/>
              </w:rPr>
              <w:t>THÀNH ĐOÀN TP. HỒ CHÍ MINH</w:t>
            </w:r>
          </w:p>
          <w:p w14:paraId="7B9FE33D" w14:textId="77777777" w:rsidR="00C84D9E" w:rsidRDefault="00464834">
            <w:pPr>
              <w:spacing w:before="0" w:line="248" w:lineRule="auto"/>
              <w:ind w:left="-132" w:right="-111" w:firstLineChars="0" w:firstLine="0"/>
              <w:jc w:val="center"/>
              <w:rPr>
                <w:rFonts w:ascii="Times New Roman" w:eastAsia="Times New Roman" w:hAnsi="Times New Roman" w:cs="Times New Roman"/>
                <w:spacing w:val="-18"/>
                <w:sz w:val="27"/>
                <w:szCs w:val="27"/>
              </w:rPr>
            </w:pPr>
            <w:r>
              <w:rPr>
                <w:rFonts w:ascii="Times New Roman" w:eastAsia="Times New Roman" w:hAnsi="Times New Roman" w:cs="Times New Roman"/>
                <w:spacing w:val="-18"/>
                <w:sz w:val="27"/>
                <w:szCs w:val="27"/>
              </w:rPr>
              <w:t>BCH ĐOÀN KHỐI DÂN - CHÍNH - ĐẢNG TP</w:t>
            </w:r>
          </w:p>
          <w:p w14:paraId="3FDD9691" w14:textId="77777777" w:rsidR="00C84D9E" w:rsidRDefault="00464834">
            <w:pPr>
              <w:spacing w:before="0" w:line="248" w:lineRule="auto"/>
              <w:ind w:left="-132" w:right="-111" w:firstLineChars="0" w:firstLine="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p w14:paraId="32E618CF" w14:textId="05726C4A" w:rsidR="00C84D9E" w:rsidRDefault="00CC0469" w:rsidP="00143650">
            <w:pPr>
              <w:spacing w:before="0" w:line="248" w:lineRule="auto"/>
              <w:ind w:left="-132" w:right="-111" w:firstLineChars="0" w:firstLine="0"/>
              <w:jc w:val="center"/>
              <w:rPr>
                <w:rFonts w:ascii="Times New Roman" w:eastAsia="PMingLiU" w:hAnsi="Times New Roman" w:cs="Times New Roman"/>
                <w:b w:val="0"/>
                <w:sz w:val="24"/>
                <w:szCs w:val="20"/>
                <w:lang w:eastAsia="zh-TW"/>
              </w:rPr>
            </w:pPr>
            <w:r>
              <w:rPr>
                <w:rFonts w:ascii="Times New Roman" w:eastAsia="Times New Roman" w:hAnsi="Times New Roman" w:cs="Times New Roman"/>
                <w:b w:val="0"/>
                <w:sz w:val="27"/>
                <w:szCs w:val="27"/>
              </w:rPr>
              <w:t xml:space="preserve">Số: </w:t>
            </w:r>
            <w:r w:rsidR="00F2728E">
              <w:rPr>
                <w:rFonts w:ascii="Times New Roman" w:eastAsia="Times New Roman" w:hAnsi="Times New Roman" w:cs="Times New Roman"/>
                <w:b w:val="0"/>
                <w:sz w:val="27"/>
                <w:szCs w:val="27"/>
              </w:rPr>
              <w:t>6</w:t>
            </w:r>
            <w:r w:rsidR="00143650">
              <w:rPr>
                <w:rFonts w:ascii="Times New Roman" w:eastAsia="Times New Roman" w:hAnsi="Times New Roman" w:cs="Times New Roman"/>
                <w:b w:val="0"/>
                <w:sz w:val="27"/>
                <w:szCs w:val="27"/>
              </w:rPr>
              <w:t>8</w:t>
            </w:r>
            <w:r w:rsidR="00464834">
              <w:rPr>
                <w:rFonts w:ascii="Times New Roman" w:eastAsia="Times New Roman" w:hAnsi="Times New Roman" w:cs="Times New Roman"/>
                <w:b w:val="0"/>
                <w:sz w:val="27"/>
                <w:szCs w:val="27"/>
              </w:rPr>
              <w:t>-KH/ĐTN</w:t>
            </w:r>
          </w:p>
        </w:tc>
        <w:tc>
          <w:tcPr>
            <w:tcW w:w="2482" w:type="pct"/>
          </w:tcPr>
          <w:p w14:paraId="405298C3" w14:textId="77777777" w:rsidR="00C84D9E" w:rsidRDefault="00464834">
            <w:pPr>
              <w:spacing w:before="0" w:line="248" w:lineRule="auto"/>
              <w:ind w:firstLineChars="0" w:firstLine="0"/>
              <w:jc w:val="right"/>
              <w:rPr>
                <w:rFonts w:ascii="Times New Roman" w:eastAsia="PMingLiU" w:hAnsi="Times New Roman" w:cs="Times New Roman"/>
                <w:sz w:val="30"/>
                <w:szCs w:val="30"/>
                <w:lang w:eastAsia="zh-TW"/>
              </w:rPr>
            </w:pPr>
            <w:r>
              <w:rPr>
                <w:rFonts w:ascii="Times New Roman" w:eastAsia="Times New Roman" w:hAnsi="Times New Roman" w:cs="Times New Roman"/>
                <w:sz w:val="30"/>
                <w:szCs w:val="30"/>
                <w:u w:val="single"/>
              </w:rPr>
              <w:t>ĐOÀN TNCS HỒ CHÍ MINH</w:t>
            </w:r>
          </w:p>
          <w:p w14:paraId="3BBB4955" w14:textId="77777777" w:rsidR="00C84D9E" w:rsidRDefault="00C84D9E">
            <w:pPr>
              <w:spacing w:before="0" w:line="248" w:lineRule="auto"/>
              <w:ind w:firstLineChars="0" w:firstLine="0"/>
              <w:jc w:val="right"/>
              <w:rPr>
                <w:rFonts w:ascii="Times New Roman" w:eastAsia="Times New Roman" w:hAnsi="Times New Roman" w:cs="Times New Roman"/>
                <w:b w:val="0"/>
                <w:i/>
                <w:iCs/>
                <w:spacing w:val="-2"/>
                <w:sz w:val="24"/>
                <w:szCs w:val="20"/>
              </w:rPr>
            </w:pPr>
          </w:p>
          <w:p w14:paraId="1AF90937" w14:textId="77777777" w:rsidR="00C84D9E" w:rsidRDefault="00C84D9E">
            <w:pPr>
              <w:spacing w:before="0" w:line="248" w:lineRule="auto"/>
              <w:ind w:left="-107" w:firstLineChars="0" w:firstLine="0"/>
              <w:jc w:val="right"/>
              <w:rPr>
                <w:rFonts w:ascii="Times New Roman" w:eastAsia="Times New Roman" w:hAnsi="Times New Roman" w:cs="Times New Roman"/>
                <w:b w:val="0"/>
                <w:i/>
                <w:iCs/>
                <w:spacing w:val="-4"/>
                <w:sz w:val="26"/>
                <w:szCs w:val="26"/>
              </w:rPr>
            </w:pPr>
          </w:p>
          <w:p w14:paraId="5EE33375" w14:textId="4FACA4D3" w:rsidR="00C84D9E" w:rsidRDefault="00464834" w:rsidP="00143650">
            <w:pPr>
              <w:spacing w:before="0" w:line="248" w:lineRule="auto"/>
              <w:ind w:left="-107" w:firstLineChars="0" w:firstLine="0"/>
              <w:jc w:val="right"/>
              <w:rPr>
                <w:rFonts w:ascii="Times New Roman" w:eastAsia="PMingLiU" w:hAnsi="Times New Roman" w:cs="Times New Roman"/>
                <w:b w:val="0"/>
                <w:spacing w:val="-4"/>
                <w:sz w:val="26"/>
                <w:szCs w:val="26"/>
                <w:lang w:eastAsia="zh-TW"/>
              </w:rPr>
            </w:pPr>
            <w:r>
              <w:rPr>
                <w:rFonts w:ascii="Times New Roman" w:eastAsia="Times New Roman" w:hAnsi="Times New Roman" w:cs="Times New Roman"/>
                <w:b w:val="0"/>
                <w:i/>
                <w:iCs/>
                <w:spacing w:val="-4"/>
                <w:sz w:val="24"/>
                <w:szCs w:val="24"/>
              </w:rPr>
              <w:t>TP. Hồ Chí Minh, ngày</w:t>
            </w:r>
            <w:r w:rsidR="00143650">
              <w:rPr>
                <w:rFonts w:ascii="Times New Roman" w:eastAsia="Times New Roman" w:hAnsi="Times New Roman" w:cs="Times New Roman"/>
                <w:b w:val="0"/>
                <w:i/>
                <w:iCs/>
                <w:spacing w:val="-4"/>
                <w:sz w:val="24"/>
                <w:szCs w:val="24"/>
              </w:rPr>
              <w:t xml:space="preserve"> 25 </w:t>
            </w:r>
            <w:r>
              <w:rPr>
                <w:rFonts w:ascii="Times New Roman" w:eastAsia="Times New Roman" w:hAnsi="Times New Roman" w:cs="Times New Roman"/>
                <w:b w:val="0"/>
                <w:i/>
                <w:iCs/>
                <w:spacing w:val="-4"/>
                <w:sz w:val="24"/>
                <w:szCs w:val="24"/>
              </w:rPr>
              <w:t xml:space="preserve">tháng </w:t>
            </w:r>
            <w:r w:rsidR="003C1A3A">
              <w:rPr>
                <w:rFonts w:ascii="Times New Roman" w:eastAsia="Times New Roman" w:hAnsi="Times New Roman" w:cs="Times New Roman"/>
                <w:b w:val="0"/>
                <w:i/>
                <w:iCs/>
                <w:spacing w:val="-4"/>
                <w:sz w:val="24"/>
                <w:szCs w:val="24"/>
              </w:rPr>
              <w:t>9</w:t>
            </w:r>
            <w:r>
              <w:rPr>
                <w:rFonts w:ascii="Times New Roman" w:eastAsia="Times New Roman" w:hAnsi="Times New Roman" w:cs="Times New Roman"/>
                <w:b w:val="0"/>
                <w:i/>
                <w:iCs/>
                <w:spacing w:val="-4"/>
                <w:sz w:val="24"/>
                <w:szCs w:val="24"/>
              </w:rPr>
              <w:t xml:space="preserve"> năm </w:t>
            </w:r>
            <w:r w:rsidR="003C1A3A">
              <w:rPr>
                <w:rFonts w:ascii="Times New Roman" w:eastAsia="Times New Roman" w:hAnsi="Times New Roman" w:cs="Times New Roman"/>
                <w:b w:val="0"/>
                <w:i/>
                <w:iCs/>
                <w:spacing w:val="-4"/>
                <w:sz w:val="24"/>
                <w:szCs w:val="24"/>
              </w:rPr>
              <w:t>2023</w:t>
            </w:r>
          </w:p>
        </w:tc>
      </w:tr>
    </w:tbl>
    <w:p w14:paraId="44B9241C" w14:textId="77777777" w:rsidR="00C84D9E" w:rsidRDefault="00C84D9E">
      <w:pPr>
        <w:spacing w:before="0" w:line="248" w:lineRule="auto"/>
        <w:ind w:firstLineChars="0" w:firstLine="0"/>
        <w:jc w:val="left"/>
        <w:rPr>
          <w:rFonts w:ascii="Times New Roman" w:eastAsia="Times New Roman" w:hAnsi="Times New Roman" w:cs="Times New Roman"/>
          <w:bCs/>
        </w:rPr>
      </w:pPr>
    </w:p>
    <w:p w14:paraId="0DAB2BC7" w14:textId="77777777" w:rsidR="00C84D9E" w:rsidRDefault="00464834">
      <w:pPr>
        <w:spacing w:before="0" w:line="248" w:lineRule="auto"/>
        <w:ind w:firstLineChars="0" w:firstLine="0"/>
        <w:jc w:val="center"/>
        <w:rPr>
          <w:rFonts w:ascii="Times New Roman" w:eastAsia="Times New Roman" w:hAnsi="Times New Roman" w:cs="Times New Roman"/>
          <w:bCs/>
          <w:sz w:val="32"/>
          <w:szCs w:val="30"/>
        </w:rPr>
      </w:pPr>
      <w:r>
        <w:rPr>
          <w:rFonts w:ascii="Times New Roman" w:eastAsia="Times New Roman" w:hAnsi="Times New Roman" w:cs="Times New Roman"/>
          <w:bCs/>
          <w:sz w:val="32"/>
          <w:szCs w:val="30"/>
        </w:rPr>
        <w:t>KẾ HOẠCH</w:t>
      </w:r>
    </w:p>
    <w:p w14:paraId="7ABB3074" w14:textId="35006415" w:rsidR="00C84D9E" w:rsidRDefault="00464834">
      <w:pPr>
        <w:spacing w:before="0" w:line="248" w:lineRule="auto"/>
        <w:ind w:firstLineChars="0" w:firstLine="0"/>
        <w:jc w:val="center"/>
        <w:rPr>
          <w:rFonts w:ascii="Times New Roman" w:eastAsia="Times New Roman" w:hAnsi="Times New Roman" w:cs="Times New Roman"/>
          <w:bCs/>
        </w:rPr>
      </w:pPr>
      <w:r>
        <w:rPr>
          <w:rFonts w:ascii="Times New Roman" w:eastAsia="Times New Roman" w:hAnsi="Times New Roman" w:cs="Times New Roman"/>
          <w:bCs/>
        </w:rPr>
        <w:t>Kiểm tra, xếp loại chất lượng và đánh giá thi đua;</w:t>
      </w:r>
      <w:r>
        <w:rPr>
          <w:rFonts w:ascii="Times New Roman" w:eastAsia="Times New Roman" w:hAnsi="Times New Roman" w:cs="Times New Roman"/>
          <w:bCs/>
        </w:rPr>
        <w:br/>
        <w:t xml:space="preserve">tổng kết, khen thưởng </w:t>
      </w:r>
      <w:r>
        <w:rPr>
          <w:rFonts w:ascii="Times New Roman" w:eastAsia="Times New Roman" w:hAnsi="Times New Roman" w:cs="Times New Roman"/>
          <w:bCs/>
          <w:lang w:val="vi-VN"/>
        </w:rPr>
        <w:t xml:space="preserve">công tác Đoàn và phong trào thanh niên năm </w:t>
      </w:r>
      <w:r w:rsidR="003C1A3A">
        <w:rPr>
          <w:rFonts w:ascii="Times New Roman" w:eastAsia="Times New Roman" w:hAnsi="Times New Roman" w:cs="Times New Roman"/>
          <w:bCs/>
          <w:lang w:val="vi-VN"/>
        </w:rPr>
        <w:t>2023</w:t>
      </w:r>
    </w:p>
    <w:p w14:paraId="7A3ED70F" w14:textId="77777777" w:rsidR="00C84D9E" w:rsidRDefault="00464834">
      <w:pPr>
        <w:spacing w:before="0" w:line="248" w:lineRule="auto"/>
        <w:ind w:firstLineChars="0" w:firstLine="0"/>
        <w:jc w:val="center"/>
        <w:rPr>
          <w:rFonts w:ascii="Times New Roman" w:eastAsia="Times New Roman" w:hAnsi="Times New Roman" w:cs="Times New Roman"/>
          <w:b w:val="0"/>
        </w:rPr>
      </w:pPr>
      <w:r>
        <w:rPr>
          <w:rFonts w:ascii="Times New Roman" w:eastAsia="Times New Roman" w:hAnsi="Times New Roman" w:cs="Times New Roman"/>
          <w:b w:val="0"/>
        </w:rPr>
        <w:t>-------</w:t>
      </w:r>
    </w:p>
    <w:p w14:paraId="57CD63A4" w14:textId="77777777" w:rsidR="00C84D9E" w:rsidRDefault="00C84D9E">
      <w:pPr>
        <w:spacing w:before="0" w:line="248" w:lineRule="auto"/>
        <w:ind w:firstLineChars="0" w:firstLine="0"/>
        <w:rPr>
          <w:rFonts w:ascii="Times New Roman" w:eastAsia="Times New Roman" w:hAnsi="Times New Roman" w:cs="Times New Roman"/>
          <w:b w:val="0"/>
          <w:sz w:val="27"/>
          <w:szCs w:val="27"/>
          <w:lang w:val="vi-VN"/>
        </w:rPr>
      </w:pPr>
    </w:p>
    <w:p w14:paraId="7D747AE4" w14:textId="15B59711" w:rsidR="00C84D9E" w:rsidRDefault="00464834">
      <w:pPr>
        <w:spacing w:before="60" w:line="248" w:lineRule="auto"/>
        <w:ind w:firstLineChars="262" w:firstLine="697"/>
        <w:rPr>
          <w:rFonts w:ascii="Times New Roman" w:eastAsia="Times New Roman" w:hAnsi="Times New Roman" w:cs="Times New Roman"/>
          <w:b w:val="0"/>
          <w:spacing w:val="-2"/>
          <w:sz w:val="27"/>
          <w:szCs w:val="27"/>
          <w:lang w:val="vi-VN"/>
        </w:rPr>
      </w:pPr>
      <w:r>
        <w:rPr>
          <w:rFonts w:ascii="Times New Roman" w:eastAsia="SimSun" w:hAnsi="Times New Roman" w:cs="Times New Roman"/>
          <w:b w:val="0"/>
          <w:spacing w:val="-2"/>
          <w:sz w:val="27"/>
          <w:szCs w:val="27"/>
          <w:lang w:val="vi-VN"/>
        </w:rPr>
        <w:t xml:space="preserve">Thực hiện </w:t>
      </w:r>
      <w:r>
        <w:rPr>
          <w:rFonts w:ascii="Times New Roman" w:eastAsia="SimSun" w:hAnsi="Times New Roman" w:cs="Times New Roman"/>
          <w:b w:val="0"/>
          <w:spacing w:val="-2"/>
          <w:sz w:val="27"/>
          <w:szCs w:val="27"/>
        </w:rPr>
        <w:t xml:space="preserve">Chương trình số </w:t>
      </w:r>
      <w:r w:rsidR="003C1A3A">
        <w:rPr>
          <w:rFonts w:ascii="Times New Roman" w:eastAsia="SimSun" w:hAnsi="Times New Roman" w:cs="Times New Roman"/>
          <w:b w:val="0"/>
          <w:spacing w:val="-2"/>
          <w:sz w:val="27"/>
          <w:szCs w:val="27"/>
        </w:rPr>
        <w:t>04</w:t>
      </w:r>
      <w:r>
        <w:rPr>
          <w:rFonts w:ascii="Times New Roman" w:eastAsia="SimSun" w:hAnsi="Times New Roman" w:cs="Times New Roman"/>
          <w:b w:val="0"/>
          <w:spacing w:val="-2"/>
          <w:sz w:val="27"/>
          <w:szCs w:val="27"/>
        </w:rPr>
        <w:t xml:space="preserve">-CTr/ĐTN ngày </w:t>
      </w:r>
      <w:r w:rsidR="003C1A3A">
        <w:rPr>
          <w:rFonts w:ascii="Times New Roman" w:eastAsia="SimSun" w:hAnsi="Times New Roman" w:cs="Times New Roman"/>
          <w:b w:val="0"/>
          <w:spacing w:val="-2"/>
          <w:sz w:val="27"/>
          <w:szCs w:val="27"/>
        </w:rPr>
        <w:t>16</w:t>
      </w:r>
      <w:r w:rsidR="003C1A3A">
        <w:rPr>
          <w:rFonts w:ascii="Times New Roman" w:eastAsia="SimSun" w:hAnsi="Times New Roman" w:cs="Times New Roman"/>
          <w:b w:val="0"/>
          <w:spacing w:val="-2"/>
          <w:sz w:val="27"/>
          <w:szCs w:val="27"/>
          <w:lang w:val="vi-VN"/>
        </w:rPr>
        <w:t>/</w:t>
      </w:r>
      <w:r>
        <w:rPr>
          <w:rFonts w:ascii="Times New Roman" w:eastAsia="SimSun" w:hAnsi="Times New Roman" w:cs="Times New Roman"/>
          <w:b w:val="0"/>
          <w:spacing w:val="-2"/>
          <w:sz w:val="27"/>
          <w:szCs w:val="27"/>
        </w:rPr>
        <w:t>02/</w:t>
      </w:r>
      <w:r w:rsidR="003C1A3A">
        <w:rPr>
          <w:rFonts w:ascii="Times New Roman" w:eastAsia="SimSun" w:hAnsi="Times New Roman" w:cs="Times New Roman"/>
          <w:b w:val="0"/>
          <w:spacing w:val="-2"/>
          <w:sz w:val="27"/>
          <w:szCs w:val="27"/>
        </w:rPr>
        <w:t>2023</w:t>
      </w:r>
      <w:r>
        <w:rPr>
          <w:rFonts w:ascii="Times New Roman" w:eastAsia="SimSun" w:hAnsi="Times New Roman" w:cs="Times New Roman"/>
          <w:b w:val="0"/>
          <w:spacing w:val="-2"/>
          <w:sz w:val="27"/>
          <w:szCs w:val="27"/>
        </w:rPr>
        <w:t xml:space="preserve"> của Ban Chấp hành Đoàn Khối về công tác Đoàn và phong trào thanh niên năm </w:t>
      </w:r>
      <w:r w:rsidR="003C1A3A">
        <w:rPr>
          <w:rFonts w:ascii="Times New Roman" w:eastAsia="SimSun" w:hAnsi="Times New Roman" w:cs="Times New Roman"/>
          <w:b w:val="0"/>
          <w:spacing w:val="-2"/>
          <w:sz w:val="27"/>
          <w:szCs w:val="27"/>
        </w:rPr>
        <w:t>2023</w:t>
      </w:r>
      <w:r>
        <w:rPr>
          <w:rFonts w:ascii="Times New Roman" w:eastAsia="SimSun" w:hAnsi="Times New Roman" w:cs="Times New Roman"/>
          <w:b w:val="0"/>
          <w:spacing w:val="-2"/>
          <w:sz w:val="27"/>
          <w:szCs w:val="27"/>
        </w:rPr>
        <w:t xml:space="preserve"> chủ đề “</w:t>
      </w:r>
      <w:r w:rsidR="003C1A3A">
        <w:rPr>
          <w:rFonts w:ascii="Times New Roman" w:eastAsia="SimSun" w:hAnsi="Times New Roman" w:cs="Times New Roman"/>
          <w:b w:val="0"/>
          <w:spacing w:val="-2"/>
          <w:sz w:val="27"/>
          <w:szCs w:val="27"/>
        </w:rPr>
        <w:t>Năm</w:t>
      </w:r>
      <w:r w:rsidR="003C1A3A">
        <w:rPr>
          <w:rFonts w:ascii="Times New Roman" w:eastAsia="SimSun" w:hAnsi="Times New Roman" w:cs="Times New Roman"/>
          <w:b w:val="0"/>
          <w:spacing w:val="-2"/>
          <w:sz w:val="27"/>
          <w:szCs w:val="27"/>
          <w:lang w:val="vi-VN"/>
        </w:rPr>
        <w:t xml:space="preserve"> chuyển đổi số các hoạt động của Đoàn</w:t>
      </w:r>
      <w:r>
        <w:rPr>
          <w:rFonts w:ascii="Times New Roman" w:eastAsia="SimSun" w:hAnsi="Times New Roman" w:cs="Times New Roman"/>
          <w:b w:val="0"/>
          <w:sz w:val="27"/>
          <w:szCs w:val="27"/>
        </w:rPr>
        <w:t>”</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vi-VN"/>
        </w:rPr>
        <w:t xml:space="preserve">nhằm đánh giá toàn diện công tác Đoàn và phong trào thanh niên Khối năm </w:t>
      </w:r>
      <w:r w:rsidR="003C1A3A">
        <w:rPr>
          <w:rFonts w:ascii="Times New Roman" w:eastAsia="Times New Roman" w:hAnsi="Times New Roman" w:cs="Times New Roman"/>
          <w:b w:val="0"/>
          <w:sz w:val="27"/>
          <w:szCs w:val="27"/>
          <w:lang w:val="vi-VN"/>
        </w:rPr>
        <w:t>2023</w:t>
      </w:r>
      <w:r>
        <w:rPr>
          <w:rFonts w:ascii="Times New Roman" w:eastAsia="Times New Roman" w:hAnsi="Times New Roman" w:cs="Times New Roman"/>
          <w:b w:val="0"/>
          <w:sz w:val="27"/>
          <w:szCs w:val="27"/>
          <w:lang w:val="vi-VN"/>
        </w:rPr>
        <w:t xml:space="preserve">, Ban Thường vụ Đoàn Khối ban hành Kế hoạch kiểm tra, </w:t>
      </w:r>
      <w:r>
        <w:rPr>
          <w:rFonts w:ascii="Times New Roman" w:eastAsia="Times New Roman" w:hAnsi="Times New Roman" w:cs="Times New Roman"/>
          <w:b w:val="0"/>
          <w:sz w:val="27"/>
          <w:szCs w:val="27"/>
        </w:rPr>
        <w:t>xếp loại</w:t>
      </w:r>
      <w:r>
        <w:rPr>
          <w:rFonts w:ascii="Times New Roman" w:eastAsia="Times New Roman" w:hAnsi="Times New Roman" w:cs="Times New Roman"/>
          <w:b w:val="0"/>
          <w:sz w:val="27"/>
          <w:szCs w:val="27"/>
          <w:lang w:val="vi-VN"/>
        </w:rPr>
        <w:t xml:space="preserve"> chất lượng</w:t>
      </w:r>
      <w:r>
        <w:rPr>
          <w:rFonts w:ascii="Times New Roman" w:eastAsia="Times New Roman" w:hAnsi="Times New Roman" w:cs="Times New Roman"/>
          <w:b w:val="0"/>
          <w:sz w:val="27"/>
          <w:szCs w:val="27"/>
        </w:rPr>
        <w:t xml:space="preserve"> và đánh giá </w:t>
      </w:r>
      <w:r>
        <w:rPr>
          <w:rFonts w:ascii="Times New Roman" w:eastAsia="Times New Roman" w:hAnsi="Times New Roman" w:cs="Times New Roman"/>
          <w:b w:val="0"/>
          <w:sz w:val="27"/>
          <w:szCs w:val="27"/>
          <w:lang w:val="vi-VN"/>
        </w:rPr>
        <w:t>thi đua</w:t>
      </w:r>
      <w:r>
        <w:rPr>
          <w:rFonts w:ascii="Times New Roman" w:eastAsia="Times New Roman" w:hAnsi="Times New Roman" w:cs="Times New Roman"/>
          <w:b w:val="0"/>
          <w:sz w:val="27"/>
          <w:szCs w:val="27"/>
        </w:rPr>
        <w:t>; tổng kết, khen thưởng</w:t>
      </w:r>
      <w:r>
        <w:rPr>
          <w:rFonts w:ascii="Times New Roman" w:eastAsia="Times New Roman" w:hAnsi="Times New Roman" w:cs="Times New Roman"/>
          <w:b w:val="0"/>
          <w:sz w:val="27"/>
          <w:szCs w:val="27"/>
          <w:lang w:val="vi-VN"/>
        </w:rPr>
        <w:t xml:space="preserve"> công tác Đoàn và phong trào thanh niên năm </w:t>
      </w:r>
      <w:r w:rsidR="003C1A3A">
        <w:rPr>
          <w:rFonts w:ascii="Times New Roman" w:eastAsia="Times New Roman" w:hAnsi="Times New Roman" w:cs="Times New Roman"/>
          <w:b w:val="0"/>
          <w:sz w:val="27"/>
          <w:szCs w:val="27"/>
          <w:lang w:val="vi-VN"/>
        </w:rPr>
        <w:t>2023</w:t>
      </w:r>
      <w:r>
        <w:rPr>
          <w:rFonts w:ascii="Times New Roman" w:eastAsia="Times New Roman" w:hAnsi="Times New Roman" w:cs="Times New Roman"/>
          <w:b w:val="0"/>
          <w:sz w:val="27"/>
          <w:szCs w:val="27"/>
        </w:rPr>
        <w:t xml:space="preserve">, cụ thể </w:t>
      </w:r>
      <w:r>
        <w:rPr>
          <w:rFonts w:ascii="Times New Roman" w:eastAsia="Times New Roman" w:hAnsi="Times New Roman" w:cs="Times New Roman"/>
          <w:b w:val="0"/>
          <w:sz w:val="27"/>
          <w:szCs w:val="27"/>
          <w:lang w:val="vi-VN"/>
        </w:rPr>
        <w:t>như sau:</w:t>
      </w:r>
    </w:p>
    <w:p w14:paraId="789B87BE" w14:textId="77777777" w:rsidR="00C84D9E" w:rsidRDefault="00464834">
      <w:pPr>
        <w:numPr>
          <w:ilvl w:val="0"/>
          <w:numId w:val="11"/>
        </w:numPr>
        <w:spacing w:before="60" w:line="248" w:lineRule="auto"/>
        <w:ind w:firstLineChars="262" w:firstLine="708"/>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 xml:space="preserve">MỤC ĐÍCH - YÊU CẦU: </w:t>
      </w:r>
    </w:p>
    <w:p w14:paraId="01B37B3D" w14:textId="77777777" w:rsidR="00C84D9E" w:rsidRDefault="00464834">
      <w:pPr>
        <w:numPr>
          <w:ilvl w:val="0"/>
          <w:numId w:val="12"/>
        </w:numPr>
        <w:spacing w:before="60" w:line="248" w:lineRule="auto"/>
        <w:ind w:firstLineChars="262" w:firstLine="708"/>
        <w:rPr>
          <w:rFonts w:ascii="Times New Roman" w:eastAsia="Times New Roman" w:hAnsi="Times New Roman" w:cs="Times New Roman"/>
          <w:b w:val="0"/>
          <w:sz w:val="27"/>
          <w:szCs w:val="27"/>
          <w:lang w:val="vi-VN"/>
        </w:rPr>
      </w:pPr>
      <w:r>
        <w:rPr>
          <w:rFonts w:ascii="Times New Roman" w:eastAsia="Times New Roman" w:hAnsi="Times New Roman" w:cs="Times New Roman"/>
          <w:bCs/>
          <w:sz w:val="27"/>
          <w:szCs w:val="27"/>
          <w:lang w:val="vi-VN"/>
        </w:rPr>
        <w:t>Mục đích:</w:t>
      </w:r>
    </w:p>
    <w:p w14:paraId="5D8B8656" w14:textId="7D8A8D91"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vi-VN"/>
        </w:rPr>
        <w:t xml:space="preserve">Đánh giá việc triển khai thực hiện chương trình công tác Đoàn và phong trào thanh niên năm </w:t>
      </w:r>
      <w:r w:rsidR="003C1A3A">
        <w:rPr>
          <w:rFonts w:ascii="Times New Roman" w:eastAsia="Times New Roman" w:hAnsi="Times New Roman" w:cs="Times New Roman"/>
          <w:b w:val="0"/>
          <w:sz w:val="27"/>
          <w:szCs w:val="27"/>
          <w:lang w:val="vi-VN"/>
        </w:rPr>
        <w:t>2023</w:t>
      </w:r>
      <w:r>
        <w:rPr>
          <w:rFonts w:ascii="Times New Roman" w:eastAsia="Times New Roman" w:hAnsi="Times New Roman" w:cs="Times New Roman"/>
          <w:b w:val="0"/>
          <w:sz w:val="27"/>
          <w:szCs w:val="27"/>
          <w:lang w:val="vi-VN"/>
        </w:rPr>
        <w:t xml:space="preserve">, các chỉ đạo của Ban Thường vụ Đoàn Khối về công tác giáo dục, hoạt động phong trào, công tác xây dựng Đoàn, Đoàn tham gia xây dựng Đảng tại cơ sở trong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w:t>
      </w:r>
    </w:p>
    <w:p w14:paraId="4CAD6D68" w14:textId="77777777"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Định hướng một số nội dung chuẩn bị cho </w:t>
      </w:r>
      <w:r>
        <w:rPr>
          <w:rFonts w:ascii="Times New Roman" w:eastAsia="Times New Roman" w:hAnsi="Times New Roman" w:cs="Times New Roman"/>
          <w:b w:val="0"/>
          <w:sz w:val="27"/>
          <w:szCs w:val="27"/>
          <w:lang w:val="vi-VN"/>
        </w:rPr>
        <w:t>công tác Đoàn và phong trào thanh niên năm 20</w:t>
      </w:r>
      <w:r>
        <w:rPr>
          <w:rFonts w:ascii="Times New Roman" w:eastAsia="Times New Roman" w:hAnsi="Times New Roman" w:cs="Times New Roman"/>
          <w:b w:val="0"/>
          <w:sz w:val="27"/>
          <w:szCs w:val="27"/>
        </w:rPr>
        <w:t>23.</w:t>
      </w:r>
    </w:p>
    <w:p w14:paraId="344B094C"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Phát hiện và nhân rộng các mô hình, giải pháp hay, hiệu quả tại cơ sở.</w:t>
      </w:r>
    </w:p>
    <w:p w14:paraId="3DB06C45" w14:textId="77777777" w:rsidR="00C84D9E" w:rsidRDefault="00464834">
      <w:pPr>
        <w:numPr>
          <w:ilvl w:val="0"/>
          <w:numId w:val="12"/>
        </w:numPr>
        <w:spacing w:before="60" w:line="248" w:lineRule="auto"/>
        <w:ind w:firstLineChars="262" w:firstLine="708"/>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Yêu cầu:</w:t>
      </w:r>
    </w:p>
    <w:p w14:paraId="34366DBB"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Công tác kiểm tra đảm bảo khách quan, toàn diện, đánh giá đúng tình hình thực tế tại cơ sở.</w:t>
      </w:r>
    </w:p>
    <w:p w14:paraId="271C7088"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vi-VN"/>
        </w:rPr>
        <w:t xml:space="preserve">Các </w:t>
      </w:r>
      <w:r>
        <w:rPr>
          <w:rFonts w:ascii="Times New Roman" w:eastAsia="Times New Roman" w:hAnsi="Times New Roman" w:cs="Times New Roman"/>
          <w:b w:val="0"/>
          <w:sz w:val="27"/>
          <w:szCs w:val="27"/>
        </w:rPr>
        <w:t>cơ sở Đoàn</w:t>
      </w:r>
      <w:r>
        <w:rPr>
          <w:rFonts w:ascii="Times New Roman" w:eastAsia="Times New Roman" w:hAnsi="Times New Roman" w:cs="Times New Roman"/>
          <w:b w:val="0"/>
          <w:sz w:val="27"/>
          <w:szCs w:val="27"/>
          <w:lang w:val="vi-VN"/>
        </w:rPr>
        <w:t xml:space="preserve"> phải có kế hoạch kiểm tra tất cả </w:t>
      </w:r>
      <w:r>
        <w:rPr>
          <w:rFonts w:ascii="Times New Roman" w:eastAsia="Times New Roman" w:hAnsi="Times New Roman" w:cs="Times New Roman"/>
          <w:b w:val="0"/>
          <w:sz w:val="27"/>
          <w:szCs w:val="27"/>
        </w:rPr>
        <w:t xml:space="preserve">chi đoàn </w:t>
      </w:r>
      <w:r>
        <w:rPr>
          <w:rFonts w:ascii="Times New Roman" w:eastAsia="Times New Roman" w:hAnsi="Times New Roman" w:cs="Times New Roman"/>
          <w:b w:val="0"/>
          <w:sz w:val="27"/>
          <w:szCs w:val="27"/>
          <w:lang w:val="vi-VN"/>
        </w:rPr>
        <w:t>trực thuộc để làm tốt công tác tổng kết tại đơn vị</w:t>
      </w:r>
      <w:r>
        <w:rPr>
          <w:rFonts w:ascii="Times New Roman" w:eastAsia="Times New Roman" w:hAnsi="Times New Roman" w:cs="Times New Roman"/>
          <w:b w:val="0"/>
          <w:sz w:val="27"/>
          <w:szCs w:val="27"/>
        </w:rPr>
        <w:t>; c</w:t>
      </w:r>
      <w:r>
        <w:rPr>
          <w:rFonts w:ascii="Times New Roman" w:eastAsia="Times New Roman" w:hAnsi="Times New Roman" w:cs="Times New Roman"/>
          <w:b w:val="0"/>
          <w:sz w:val="27"/>
          <w:szCs w:val="27"/>
          <w:lang w:val="vi-VN"/>
        </w:rPr>
        <w:t>huẩn bị đầy đủ tài liệu kiểm tra theo yêu cầu và gửi về Đoàn Khối đúng thời hạn. Bố trí, sắp xếp đúng thành phần, đối tượng dự kiểm tra</w:t>
      </w:r>
      <w:r>
        <w:rPr>
          <w:rFonts w:ascii="Times New Roman" w:eastAsia="Times New Roman" w:hAnsi="Times New Roman" w:cs="Times New Roman"/>
          <w:b w:val="0"/>
          <w:sz w:val="27"/>
          <w:szCs w:val="27"/>
        </w:rPr>
        <w:t xml:space="preserve"> theo quy định.</w:t>
      </w:r>
    </w:p>
    <w:p w14:paraId="27D20E5D" w14:textId="77777777" w:rsidR="00C84D9E" w:rsidRDefault="00464834">
      <w:pPr>
        <w:numPr>
          <w:ilvl w:val="0"/>
          <w:numId w:val="11"/>
        </w:numPr>
        <w:spacing w:before="60" w:line="248" w:lineRule="auto"/>
        <w:ind w:firstLineChars="262" w:firstLine="708"/>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NỘI DUNG</w:t>
      </w:r>
      <w:r>
        <w:rPr>
          <w:rFonts w:ascii="Times New Roman" w:eastAsia="Times New Roman" w:hAnsi="Times New Roman" w:cs="Times New Roman"/>
          <w:bCs/>
          <w:sz w:val="27"/>
          <w:szCs w:val="27"/>
        </w:rPr>
        <w:t>:</w:t>
      </w:r>
    </w:p>
    <w:p w14:paraId="407DD12A" w14:textId="2DBCCB50" w:rsidR="00C84D9E" w:rsidRDefault="00464834">
      <w:pPr>
        <w:widowControl w:val="0"/>
        <w:numPr>
          <w:ilvl w:val="0"/>
          <w:numId w:val="13"/>
        </w:numPr>
        <w:spacing w:before="60" w:line="248" w:lineRule="auto"/>
        <w:ind w:firstLineChars="262" w:firstLine="708"/>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Kiểm tra, xếp loại chất lượng và đánh giá thi đua công tác Đoàn và phong trào thanh niên năm </w:t>
      </w:r>
      <w:r w:rsidR="003C1A3A">
        <w:rPr>
          <w:rFonts w:ascii="Times New Roman" w:eastAsia="Times New Roman" w:hAnsi="Times New Roman" w:cs="Times New Roman"/>
          <w:bCs/>
          <w:sz w:val="27"/>
          <w:szCs w:val="27"/>
        </w:rPr>
        <w:t>2023</w:t>
      </w:r>
      <w:r>
        <w:rPr>
          <w:rFonts w:ascii="Times New Roman" w:eastAsia="Times New Roman" w:hAnsi="Times New Roman" w:cs="Times New Roman"/>
          <w:bCs/>
          <w:sz w:val="27"/>
          <w:szCs w:val="27"/>
        </w:rPr>
        <w:t>:</w:t>
      </w:r>
    </w:p>
    <w:p w14:paraId="35CE07C2" w14:textId="77777777" w:rsidR="00C84D9E" w:rsidRDefault="00464834">
      <w:pPr>
        <w:widowControl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1.1. Nội dung kiểm tra:</w:t>
      </w:r>
    </w:p>
    <w:p w14:paraId="3C0C6C9A" w14:textId="16E2F590"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xml:space="preserve">- Kết quả thực hiện 04 nhiệm vụ trọng tâm của công tác Đoàn và phong trào thanh niên năm </w:t>
      </w:r>
      <w:r w:rsidR="003C1A3A">
        <w:rPr>
          <w:rFonts w:ascii="Times New Roman" w:eastAsia="Times New Roman" w:hAnsi="Times New Roman" w:cs="Times New Roman"/>
          <w:b w:val="0"/>
          <w:sz w:val="27"/>
          <w:szCs w:val="27"/>
          <w:lang w:val="vi-VN"/>
        </w:rPr>
        <w:t>2023</w:t>
      </w:r>
      <w:r>
        <w:rPr>
          <w:rFonts w:ascii="Times New Roman" w:eastAsia="Times New Roman" w:hAnsi="Times New Roman" w:cs="Times New Roman"/>
          <w:b w:val="0"/>
          <w:sz w:val="27"/>
          <w:szCs w:val="27"/>
          <w:lang w:val="vi-VN"/>
        </w:rPr>
        <w:t xml:space="preserve"> theo Chương trình số </w:t>
      </w:r>
      <w:r w:rsidR="003C1A3A">
        <w:rPr>
          <w:rFonts w:ascii="Times New Roman" w:eastAsia="Times New Roman" w:hAnsi="Times New Roman" w:cs="Times New Roman"/>
          <w:b w:val="0"/>
          <w:sz w:val="27"/>
          <w:szCs w:val="27"/>
          <w:lang w:val="vi-VN"/>
        </w:rPr>
        <w:t>04</w:t>
      </w:r>
      <w:r>
        <w:rPr>
          <w:rFonts w:ascii="Times New Roman" w:eastAsia="Times New Roman" w:hAnsi="Times New Roman" w:cs="Times New Roman"/>
          <w:b w:val="0"/>
          <w:sz w:val="27"/>
          <w:szCs w:val="27"/>
          <w:lang w:val="vi-VN"/>
        </w:rPr>
        <w:t xml:space="preserve">-CTr/ĐTN ngày </w:t>
      </w:r>
      <w:r w:rsidR="003C1A3A">
        <w:rPr>
          <w:rFonts w:ascii="Times New Roman" w:eastAsia="Times New Roman" w:hAnsi="Times New Roman" w:cs="Times New Roman"/>
          <w:b w:val="0"/>
          <w:sz w:val="27"/>
          <w:szCs w:val="27"/>
          <w:lang w:val="vi-VN"/>
        </w:rPr>
        <w:t>16</w:t>
      </w:r>
      <w:r>
        <w:rPr>
          <w:rFonts w:ascii="Times New Roman" w:eastAsia="Times New Roman" w:hAnsi="Times New Roman" w:cs="Times New Roman"/>
          <w:b w:val="0"/>
          <w:sz w:val="27"/>
          <w:szCs w:val="27"/>
          <w:lang w:val="vi-VN"/>
        </w:rPr>
        <w:t>/02/</w:t>
      </w:r>
      <w:r w:rsidR="003C1A3A">
        <w:rPr>
          <w:rFonts w:ascii="Times New Roman" w:eastAsia="Times New Roman" w:hAnsi="Times New Roman" w:cs="Times New Roman"/>
          <w:b w:val="0"/>
          <w:sz w:val="27"/>
          <w:szCs w:val="27"/>
          <w:lang w:val="vi-VN"/>
        </w:rPr>
        <w:t>2023</w:t>
      </w:r>
      <w:r>
        <w:rPr>
          <w:rFonts w:ascii="Times New Roman" w:eastAsia="Times New Roman" w:hAnsi="Times New Roman" w:cs="Times New Roman"/>
          <w:b w:val="0"/>
          <w:sz w:val="27"/>
          <w:szCs w:val="27"/>
          <w:lang w:val="vi-VN"/>
        </w:rPr>
        <w:t xml:space="preserve"> của Ban Thường vụ Đoàn Khối;</w:t>
      </w:r>
    </w:p>
    <w:p w14:paraId="43AF2297" w14:textId="5A976E71"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xml:space="preserve">- Kết quả công tác Đoàn và phong trào thanh niên năm </w:t>
      </w:r>
      <w:r w:rsidR="003C1A3A">
        <w:rPr>
          <w:rFonts w:ascii="Times New Roman" w:eastAsia="Times New Roman" w:hAnsi="Times New Roman" w:cs="Times New Roman"/>
          <w:b w:val="0"/>
          <w:sz w:val="27"/>
          <w:szCs w:val="27"/>
          <w:lang w:val="vi-VN"/>
        </w:rPr>
        <w:t>2023</w:t>
      </w:r>
      <w:r>
        <w:rPr>
          <w:rFonts w:ascii="Times New Roman" w:eastAsia="Times New Roman" w:hAnsi="Times New Roman" w:cs="Times New Roman"/>
          <w:b w:val="0"/>
          <w:sz w:val="27"/>
          <w:szCs w:val="27"/>
          <w:lang w:val="vi-VN"/>
        </w:rPr>
        <w:t>;</w:t>
      </w:r>
    </w:p>
    <w:p w14:paraId="30CEE21C"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Tình hình cán bộ Đoàn, đoàn viên, thanh niên tại đơn vị;</w:t>
      </w:r>
    </w:p>
    <w:p w14:paraId="214B0110"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Tình hình phát triển Đoàn, phát triển Đảng;</w:t>
      </w:r>
    </w:p>
    <w:p w14:paraId="5574875F" w14:textId="3BBBED23" w:rsidR="00C84D9E" w:rsidRDefault="00464834">
      <w:pPr>
        <w:spacing w:before="60" w:line="248" w:lineRule="auto"/>
        <w:ind w:firstLineChars="262" w:firstLine="718"/>
        <w:rPr>
          <w:rFonts w:ascii="Times New Roman" w:eastAsia="Times New Roman" w:hAnsi="Times New Roman" w:cs="Times New Roman"/>
          <w:b w:val="0"/>
          <w:spacing w:val="2"/>
          <w:sz w:val="27"/>
          <w:szCs w:val="27"/>
        </w:rPr>
      </w:pPr>
      <w:r>
        <w:rPr>
          <w:rFonts w:ascii="Times New Roman" w:eastAsia="Times New Roman" w:hAnsi="Times New Roman" w:cs="Times New Roman"/>
          <w:b w:val="0"/>
          <w:spacing w:val="2"/>
          <w:sz w:val="27"/>
          <w:szCs w:val="27"/>
          <w:lang w:val="vi-VN"/>
        </w:rPr>
        <w:lastRenderedPageBreak/>
        <w:t xml:space="preserve">- </w:t>
      </w:r>
      <w:r>
        <w:rPr>
          <w:rFonts w:ascii="Times New Roman" w:eastAsia="Times New Roman" w:hAnsi="Times New Roman" w:cs="Times New Roman"/>
          <w:b w:val="0"/>
          <w:spacing w:val="2"/>
          <w:sz w:val="27"/>
          <w:szCs w:val="27"/>
        </w:rPr>
        <w:t xml:space="preserve">Kết quả </w:t>
      </w:r>
      <w:r>
        <w:rPr>
          <w:rFonts w:ascii="Times New Roman" w:eastAsia="Times New Roman" w:hAnsi="Times New Roman" w:cs="Times New Roman"/>
          <w:b w:val="0"/>
          <w:spacing w:val="2"/>
          <w:sz w:val="27"/>
          <w:szCs w:val="27"/>
          <w:lang w:val="vi-VN"/>
        </w:rPr>
        <w:t xml:space="preserve">triển khai thực hiện công trình thanh niên, hệ thống chỉ tiêu cấp cơ sở năm </w:t>
      </w:r>
      <w:r w:rsidR="003C1A3A">
        <w:rPr>
          <w:rFonts w:ascii="Times New Roman" w:eastAsia="Times New Roman" w:hAnsi="Times New Roman" w:cs="Times New Roman"/>
          <w:b w:val="0"/>
          <w:spacing w:val="2"/>
          <w:sz w:val="27"/>
          <w:szCs w:val="27"/>
          <w:lang w:val="vi-VN"/>
        </w:rPr>
        <w:t>2023</w:t>
      </w:r>
      <w:r>
        <w:rPr>
          <w:rFonts w:ascii="Times New Roman" w:eastAsia="Times New Roman" w:hAnsi="Times New Roman" w:cs="Times New Roman"/>
          <w:b w:val="0"/>
          <w:spacing w:val="2"/>
          <w:sz w:val="27"/>
          <w:szCs w:val="27"/>
          <w:lang w:val="vi-VN"/>
        </w:rPr>
        <w:t xml:space="preserve">; </w:t>
      </w:r>
      <w:r>
        <w:rPr>
          <w:rFonts w:ascii="Times New Roman" w:eastAsia="Times New Roman" w:hAnsi="Times New Roman" w:cs="Times New Roman"/>
          <w:b w:val="0"/>
          <w:spacing w:val="2"/>
          <w:sz w:val="27"/>
          <w:szCs w:val="27"/>
        </w:rPr>
        <w:t xml:space="preserve">kết quả tổ chức </w:t>
      </w:r>
      <w:r>
        <w:rPr>
          <w:rFonts w:ascii="Times New Roman" w:eastAsia="Times New Roman" w:hAnsi="Times New Roman" w:cs="Times New Roman"/>
          <w:b w:val="0"/>
          <w:spacing w:val="2"/>
          <w:sz w:val="27"/>
          <w:szCs w:val="27"/>
          <w:lang w:val="vi-VN"/>
        </w:rPr>
        <w:t xml:space="preserve">các hoạt động đăng cai cấp Khối theo Chương trình số </w:t>
      </w:r>
      <w:r w:rsidR="00F2728E">
        <w:rPr>
          <w:rFonts w:ascii="Times New Roman" w:eastAsia="Times New Roman" w:hAnsi="Times New Roman" w:cs="Times New Roman"/>
          <w:b w:val="0"/>
          <w:spacing w:val="2"/>
          <w:sz w:val="27"/>
          <w:szCs w:val="27"/>
        </w:rPr>
        <w:t>04</w:t>
      </w:r>
      <w:r>
        <w:rPr>
          <w:rFonts w:ascii="Times New Roman" w:eastAsia="Times New Roman" w:hAnsi="Times New Roman" w:cs="Times New Roman"/>
          <w:b w:val="0"/>
          <w:spacing w:val="2"/>
          <w:sz w:val="27"/>
          <w:szCs w:val="27"/>
          <w:lang w:val="vi-VN"/>
        </w:rPr>
        <w:t>-CTr/ĐTN ngày 1</w:t>
      </w:r>
      <w:r w:rsidR="00F2728E">
        <w:rPr>
          <w:rFonts w:ascii="Times New Roman" w:eastAsia="Times New Roman" w:hAnsi="Times New Roman" w:cs="Times New Roman"/>
          <w:b w:val="0"/>
          <w:spacing w:val="2"/>
          <w:sz w:val="27"/>
          <w:szCs w:val="27"/>
        </w:rPr>
        <w:t>6</w:t>
      </w:r>
      <w:r>
        <w:rPr>
          <w:rFonts w:ascii="Times New Roman" w:eastAsia="Times New Roman" w:hAnsi="Times New Roman" w:cs="Times New Roman"/>
          <w:b w:val="0"/>
          <w:spacing w:val="2"/>
          <w:sz w:val="27"/>
          <w:szCs w:val="27"/>
          <w:lang w:val="vi-VN"/>
        </w:rPr>
        <w:t>/02/</w:t>
      </w:r>
      <w:r w:rsidR="003C1A3A">
        <w:rPr>
          <w:rFonts w:ascii="Times New Roman" w:eastAsia="Times New Roman" w:hAnsi="Times New Roman" w:cs="Times New Roman"/>
          <w:b w:val="0"/>
          <w:spacing w:val="2"/>
          <w:sz w:val="27"/>
          <w:szCs w:val="27"/>
          <w:lang w:val="vi-VN"/>
        </w:rPr>
        <w:t>2023</w:t>
      </w:r>
      <w:r>
        <w:rPr>
          <w:rFonts w:ascii="Times New Roman" w:eastAsia="Times New Roman" w:hAnsi="Times New Roman" w:cs="Times New Roman"/>
          <w:b w:val="0"/>
          <w:spacing w:val="2"/>
          <w:sz w:val="27"/>
          <w:szCs w:val="27"/>
          <w:lang w:val="vi-VN"/>
        </w:rPr>
        <w:t xml:space="preserve"> và Kế hoạch số </w:t>
      </w:r>
      <w:r w:rsidR="00F2728E">
        <w:rPr>
          <w:rFonts w:ascii="Times New Roman" w:eastAsia="Times New Roman" w:hAnsi="Times New Roman" w:cs="Times New Roman"/>
          <w:b w:val="0"/>
          <w:spacing w:val="-4"/>
          <w:sz w:val="27"/>
          <w:szCs w:val="27"/>
        </w:rPr>
        <w:t>42</w:t>
      </w:r>
      <w:r>
        <w:rPr>
          <w:rFonts w:ascii="Times New Roman" w:eastAsia="Times New Roman" w:hAnsi="Times New Roman" w:cs="Times New Roman"/>
          <w:b w:val="0"/>
          <w:spacing w:val="-4"/>
          <w:sz w:val="27"/>
          <w:szCs w:val="27"/>
          <w:lang w:val="vi-VN"/>
        </w:rPr>
        <w:t>-KH/ĐTN ngày 2</w:t>
      </w:r>
      <w:r w:rsidR="00F2728E">
        <w:rPr>
          <w:rFonts w:ascii="Times New Roman" w:eastAsia="Times New Roman" w:hAnsi="Times New Roman" w:cs="Times New Roman"/>
          <w:b w:val="0"/>
          <w:spacing w:val="-4"/>
          <w:sz w:val="27"/>
          <w:szCs w:val="27"/>
        </w:rPr>
        <w:t>2</w:t>
      </w:r>
      <w:r>
        <w:rPr>
          <w:rFonts w:ascii="Times New Roman" w:eastAsia="Times New Roman" w:hAnsi="Times New Roman" w:cs="Times New Roman"/>
          <w:b w:val="0"/>
          <w:spacing w:val="-4"/>
          <w:sz w:val="27"/>
          <w:szCs w:val="27"/>
          <w:lang w:val="vi-VN"/>
        </w:rPr>
        <w:t>/</w:t>
      </w:r>
      <w:r w:rsidR="00F2728E">
        <w:rPr>
          <w:rFonts w:ascii="Times New Roman" w:eastAsia="Times New Roman" w:hAnsi="Times New Roman" w:cs="Times New Roman"/>
          <w:b w:val="0"/>
          <w:spacing w:val="-4"/>
          <w:sz w:val="27"/>
          <w:szCs w:val="27"/>
        </w:rPr>
        <w:t>02</w:t>
      </w:r>
      <w:r>
        <w:rPr>
          <w:rFonts w:ascii="Times New Roman" w:eastAsia="Times New Roman" w:hAnsi="Times New Roman" w:cs="Times New Roman"/>
          <w:b w:val="0"/>
          <w:spacing w:val="-4"/>
          <w:sz w:val="27"/>
          <w:szCs w:val="27"/>
          <w:lang w:val="vi-VN"/>
        </w:rPr>
        <w:t>/</w:t>
      </w:r>
      <w:r w:rsidR="003C1A3A">
        <w:rPr>
          <w:rFonts w:ascii="Times New Roman" w:eastAsia="Times New Roman" w:hAnsi="Times New Roman" w:cs="Times New Roman"/>
          <w:b w:val="0"/>
          <w:spacing w:val="-4"/>
          <w:sz w:val="27"/>
          <w:szCs w:val="27"/>
          <w:lang w:val="vi-VN"/>
        </w:rPr>
        <w:t>2023</w:t>
      </w:r>
      <w:r>
        <w:rPr>
          <w:rFonts w:ascii="Times New Roman" w:eastAsia="Times New Roman" w:hAnsi="Times New Roman" w:cs="Times New Roman"/>
          <w:b w:val="0"/>
          <w:spacing w:val="-4"/>
          <w:sz w:val="27"/>
          <w:szCs w:val="27"/>
          <w:lang w:val="vi-VN"/>
        </w:rPr>
        <w:t xml:space="preserve"> của Ban Thường vụ Đoàn Khối về thực hiện mô hình </w:t>
      </w:r>
      <w:r>
        <w:rPr>
          <w:rFonts w:ascii="Times New Roman" w:eastAsia="Times New Roman" w:hAnsi="Times New Roman" w:cs="Times New Roman"/>
          <w:b w:val="0"/>
          <w:sz w:val="27"/>
          <w:szCs w:val="27"/>
          <w:lang w:val="vi-VN"/>
        </w:rPr>
        <w:t xml:space="preserve">“Chung sức cùng người bạn đồng nghiệp quận, huyện và Thành phố Thủ Đức năm </w:t>
      </w:r>
      <w:r w:rsidR="003C1A3A">
        <w:rPr>
          <w:rFonts w:ascii="Times New Roman" w:eastAsia="Times New Roman" w:hAnsi="Times New Roman" w:cs="Times New Roman"/>
          <w:b w:val="0"/>
          <w:sz w:val="27"/>
          <w:szCs w:val="27"/>
          <w:lang w:val="vi-VN"/>
        </w:rPr>
        <w:t>2023</w:t>
      </w:r>
      <w:r>
        <w:rPr>
          <w:rFonts w:ascii="Times New Roman" w:eastAsia="Times New Roman" w:hAnsi="Times New Roman" w:cs="Times New Roman"/>
          <w:b w:val="0"/>
          <w:sz w:val="27"/>
          <w:szCs w:val="27"/>
          <w:lang w:val="vi-VN"/>
        </w:rPr>
        <w:t>”</w:t>
      </w:r>
      <w:r>
        <w:rPr>
          <w:rFonts w:ascii="Times New Roman" w:eastAsia="Times New Roman" w:hAnsi="Times New Roman" w:cs="Times New Roman"/>
          <w:b w:val="0"/>
          <w:sz w:val="27"/>
          <w:szCs w:val="27"/>
        </w:rPr>
        <w:t>.</w:t>
      </w:r>
    </w:p>
    <w:p w14:paraId="727A2911" w14:textId="15952FDE" w:rsidR="00C84D9E" w:rsidRDefault="00464834">
      <w:pPr>
        <w:widowControl w:val="0"/>
        <w:spacing w:before="60" w:line="248" w:lineRule="auto"/>
        <w:ind w:firstLineChars="262" w:firstLine="687"/>
        <w:rPr>
          <w:rFonts w:ascii="Times New Roman" w:eastAsia="Times New Roman" w:hAnsi="Times New Roman" w:cs="Times New Roman"/>
          <w:b w:val="0"/>
          <w:iCs/>
          <w:spacing w:val="-4"/>
          <w:sz w:val="27"/>
          <w:szCs w:val="27"/>
          <w:lang w:val="vi-VN"/>
        </w:rPr>
      </w:pPr>
      <w:r>
        <w:rPr>
          <w:rFonts w:ascii="Times New Roman" w:eastAsia="Times New Roman" w:hAnsi="Times New Roman" w:cs="Times New Roman"/>
          <w:bCs/>
          <w:i/>
          <w:spacing w:val="-4"/>
          <w:sz w:val="27"/>
          <w:szCs w:val="27"/>
        </w:rPr>
        <w:t xml:space="preserve">1.2. Đối tượng kiểm tra: </w:t>
      </w:r>
      <w:r>
        <w:rPr>
          <w:rFonts w:ascii="Times New Roman" w:eastAsia="Times New Roman" w:hAnsi="Times New Roman" w:cs="Times New Roman"/>
          <w:bCs/>
          <w:iCs/>
          <w:spacing w:val="-4"/>
          <w:sz w:val="27"/>
          <w:szCs w:val="27"/>
        </w:rPr>
        <w:t xml:space="preserve">55/60 </w:t>
      </w:r>
      <w:r>
        <w:rPr>
          <w:rFonts w:ascii="Times New Roman" w:eastAsia="Times New Roman" w:hAnsi="Times New Roman" w:cs="Times New Roman"/>
          <w:b w:val="0"/>
          <w:iCs/>
          <w:spacing w:val="-4"/>
          <w:sz w:val="27"/>
          <w:szCs w:val="27"/>
        </w:rPr>
        <w:t xml:space="preserve">cơ sở Đoàn; trừ </w:t>
      </w:r>
      <w:r>
        <w:rPr>
          <w:rFonts w:ascii="Times New Roman" w:eastAsia="Times New Roman" w:hAnsi="Times New Roman" w:cs="Times New Roman"/>
          <w:bCs/>
          <w:iCs/>
          <w:spacing w:val="-4"/>
          <w:sz w:val="27"/>
          <w:szCs w:val="27"/>
        </w:rPr>
        <w:t>05</w:t>
      </w:r>
      <w:r>
        <w:rPr>
          <w:rFonts w:ascii="Times New Roman" w:eastAsia="Times New Roman" w:hAnsi="Times New Roman" w:cs="Times New Roman"/>
          <w:b w:val="0"/>
          <w:iCs/>
          <w:spacing w:val="-4"/>
          <w:sz w:val="27"/>
          <w:szCs w:val="27"/>
        </w:rPr>
        <w:t xml:space="preserve"> cơ sở Đoàn khối Trường học đã kiểm tra theo năm học 202</w:t>
      </w:r>
      <w:r w:rsidR="00F2728E">
        <w:rPr>
          <w:rFonts w:ascii="Times New Roman" w:eastAsia="Times New Roman" w:hAnsi="Times New Roman" w:cs="Times New Roman"/>
          <w:b w:val="0"/>
          <w:iCs/>
          <w:spacing w:val="-4"/>
          <w:sz w:val="27"/>
          <w:szCs w:val="27"/>
        </w:rPr>
        <w:t>2</w:t>
      </w:r>
      <w:r>
        <w:rPr>
          <w:rFonts w:ascii="Times New Roman" w:eastAsia="Times New Roman" w:hAnsi="Times New Roman" w:cs="Times New Roman"/>
          <w:b w:val="0"/>
          <w:iCs/>
          <w:spacing w:val="-4"/>
          <w:sz w:val="27"/>
          <w:szCs w:val="27"/>
        </w:rPr>
        <w:t xml:space="preserve"> - </w:t>
      </w:r>
      <w:r w:rsidR="003C1A3A">
        <w:rPr>
          <w:rFonts w:ascii="Times New Roman" w:eastAsia="Times New Roman" w:hAnsi="Times New Roman" w:cs="Times New Roman"/>
          <w:b w:val="0"/>
          <w:iCs/>
          <w:spacing w:val="-4"/>
          <w:sz w:val="27"/>
          <w:szCs w:val="27"/>
        </w:rPr>
        <w:t>2023</w:t>
      </w:r>
      <w:r>
        <w:rPr>
          <w:rFonts w:ascii="Times New Roman" w:eastAsia="Times New Roman" w:hAnsi="Times New Roman" w:cs="Times New Roman"/>
          <w:b w:val="0"/>
          <w:iCs/>
          <w:spacing w:val="-4"/>
          <w:sz w:val="27"/>
          <w:szCs w:val="27"/>
        </w:rPr>
        <w:t>.</w:t>
      </w:r>
    </w:p>
    <w:p w14:paraId="53865E0C" w14:textId="73822D73" w:rsidR="00C84D9E" w:rsidRDefault="00464834">
      <w:pPr>
        <w:widowControl w:val="0"/>
        <w:spacing w:before="60" w:line="248" w:lineRule="auto"/>
        <w:ind w:firstLineChars="262" w:firstLine="686"/>
        <w:rPr>
          <w:rFonts w:ascii="Times New Roman" w:eastAsia="Times New Roman" w:hAnsi="Times New Roman" w:cs="Times New Roman"/>
          <w:b w:val="0"/>
          <w:spacing w:val="-4"/>
          <w:sz w:val="27"/>
          <w:szCs w:val="27"/>
          <w:lang w:val="vi-VN"/>
        </w:rPr>
      </w:pPr>
      <w:r>
        <w:rPr>
          <w:rFonts w:ascii="Times New Roman" w:eastAsia="Times New Roman" w:hAnsi="Times New Roman" w:cs="Times New Roman"/>
          <w:b w:val="0"/>
          <w:iCs/>
          <w:spacing w:val="-4"/>
          <w:sz w:val="27"/>
          <w:szCs w:val="27"/>
          <w:lang w:val="vi-VN"/>
        </w:rPr>
        <w:t xml:space="preserve">Đối với các đơn vị đã </w:t>
      </w:r>
      <w:r>
        <w:rPr>
          <w:rFonts w:ascii="Times New Roman" w:eastAsia="Times New Roman" w:hAnsi="Times New Roman" w:cs="Times New Roman"/>
          <w:b w:val="0"/>
          <w:iCs/>
          <w:spacing w:val="-4"/>
          <w:sz w:val="27"/>
          <w:szCs w:val="27"/>
        </w:rPr>
        <w:t>được</w:t>
      </w:r>
      <w:r>
        <w:rPr>
          <w:rFonts w:ascii="Times New Roman" w:eastAsia="Times New Roman" w:hAnsi="Times New Roman" w:cs="Times New Roman"/>
          <w:b w:val="0"/>
          <w:iCs/>
          <w:spacing w:val="-4"/>
          <w:sz w:val="27"/>
          <w:szCs w:val="27"/>
          <w:lang w:val="vi-VN"/>
        </w:rPr>
        <w:t xml:space="preserve"> kiểm tra 6 tháng đầu năm </w:t>
      </w:r>
      <w:r w:rsidR="003C1A3A">
        <w:rPr>
          <w:rFonts w:ascii="Times New Roman" w:eastAsia="Times New Roman" w:hAnsi="Times New Roman" w:cs="Times New Roman"/>
          <w:b w:val="0"/>
          <w:iCs/>
          <w:spacing w:val="-4"/>
          <w:sz w:val="27"/>
          <w:szCs w:val="27"/>
          <w:lang w:val="vi-VN"/>
        </w:rPr>
        <w:t>2023</w:t>
      </w:r>
      <w:r>
        <w:rPr>
          <w:rFonts w:ascii="Times New Roman" w:eastAsia="Times New Roman" w:hAnsi="Times New Roman" w:cs="Times New Roman"/>
          <w:b w:val="0"/>
          <w:iCs/>
          <w:spacing w:val="-4"/>
          <w:sz w:val="27"/>
          <w:szCs w:val="27"/>
          <w:lang w:val="vi-VN"/>
        </w:rPr>
        <w:t>, Ban Thường vụ Đoàn Khối sẽ không tiến hành kiểm tra</w:t>
      </w:r>
      <w:r>
        <w:rPr>
          <w:rFonts w:ascii="Times New Roman" w:eastAsia="Times New Roman" w:hAnsi="Times New Roman" w:cs="Times New Roman"/>
          <w:b w:val="0"/>
          <w:iCs/>
          <w:spacing w:val="-4"/>
          <w:sz w:val="27"/>
          <w:szCs w:val="27"/>
        </w:rPr>
        <w:t xml:space="preserve"> tại cơ sở</w:t>
      </w:r>
      <w:r>
        <w:rPr>
          <w:rFonts w:ascii="Times New Roman" w:eastAsia="Times New Roman" w:hAnsi="Times New Roman" w:cs="Times New Roman"/>
          <w:b w:val="0"/>
          <w:iCs/>
          <w:spacing w:val="-4"/>
          <w:sz w:val="27"/>
          <w:szCs w:val="27"/>
          <w:lang w:val="vi-VN"/>
        </w:rPr>
        <w:t xml:space="preserve"> mà</w:t>
      </w:r>
      <w:r>
        <w:rPr>
          <w:rFonts w:ascii="Times New Roman" w:eastAsia="Times New Roman" w:hAnsi="Times New Roman" w:cs="Times New Roman"/>
          <w:b w:val="0"/>
          <w:iCs/>
          <w:spacing w:val="-4"/>
          <w:sz w:val="27"/>
          <w:szCs w:val="27"/>
        </w:rPr>
        <w:t xml:space="preserve"> chỉ</w:t>
      </w:r>
      <w:r>
        <w:rPr>
          <w:rFonts w:ascii="Times New Roman" w:eastAsia="Times New Roman" w:hAnsi="Times New Roman" w:cs="Times New Roman"/>
          <w:b w:val="0"/>
          <w:iCs/>
          <w:spacing w:val="-4"/>
          <w:sz w:val="27"/>
          <w:szCs w:val="27"/>
          <w:lang w:val="vi-VN"/>
        </w:rPr>
        <w:t xml:space="preserve"> chấm điểm và thông tin </w:t>
      </w:r>
      <w:r>
        <w:rPr>
          <w:rFonts w:ascii="Times New Roman" w:eastAsia="Times New Roman" w:hAnsi="Times New Roman" w:cs="Times New Roman"/>
          <w:b w:val="0"/>
          <w:iCs/>
          <w:spacing w:val="-4"/>
          <w:sz w:val="27"/>
          <w:szCs w:val="27"/>
        </w:rPr>
        <w:t>kết quả</w:t>
      </w:r>
      <w:r>
        <w:rPr>
          <w:rFonts w:ascii="Times New Roman" w:eastAsia="Times New Roman" w:hAnsi="Times New Roman" w:cs="Times New Roman"/>
          <w:b w:val="0"/>
          <w:iCs/>
          <w:spacing w:val="-4"/>
          <w:sz w:val="27"/>
          <w:szCs w:val="27"/>
          <w:lang w:val="vi-VN"/>
        </w:rPr>
        <w:t xml:space="preserve"> thang điểm thi đua năm </w:t>
      </w:r>
      <w:r w:rsidR="003C1A3A">
        <w:rPr>
          <w:rFonts w:ascii="Times New Roman" w:eastAsia="Times New Roman" w:hAnsi="Times New Roman" w:cs="Times New Roman"/>
          <w:b w:val="0"/>
          <w:iCs/>
          <w:spacing w:val="-4"/>
          <w:sz w:val="27"/>
          <w:szCs w:val="27"/>
          <w:lang w:val="vi-VN"/>
        </w:rPr>
        <w:t>2023</w:t>
      </w:r>
      <w:r>
        <w:rPr>
          <w:rFonts w:ascii="Times New Roman" w:eastAsia="Times New Roman" w:hAnsi="Times New Roman" w:cs="Times New Roman"/>
          <w:b w:val="0"/>
          <w:iCs/>
          <w:spacing w:val="-4"/>
          <w:sz w:val="27"/>
          <w:szCs w:val="27"/>
          <w:lang w:val="vi-VN"/>
        </w:rPr>
        <w:t>.</w:t>
      </w:r>
    </w:p>
    <w:p w14:paraId="64D2C959" w14:textId="75A5CE11" w:rsidR="00C84D9E" w:rsidRDefault="00464834">
      <w:pPr>
        <w:widowControl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 xml:space="preserve">1.3. Mốc thời gian kiểm tra: </w:t>
      </w:r>
      <w:r>
        <w:rPr>
          <w:rFonts w:ascii="Times New Roman" w:eastAsia="Times New Roman" w:hAnsi="Times New Roman" w:cs="Times New Roman"/>
          <w:b w:val="0"/>
          <w:bCs/>
          <w:sz w:val="27"/>
          <w:szCs w:val="27"/>
        </w:rPr>
        <w:t>T</w:t>
      </w:r>
      <w:r>
        <w:rPr>
          <w:rFonts w:ascii="Times New Roman" w:eastAsia="Times New Roman" w:hAnsi="Times New Roman" w:cs="Times New Roman"/>
          <w:b w:val="0"/>
          <w:bCs/>
          <w:sz w:val="27"/>
          <w:szCs w:val="27"/>
          <w:lang w:val="nb-NO"/>
        </w:rPr>
        <w:t xml:space="preserve">ừ </w:t>
      </w:r>
      <w:r>
        <w:rPr>
          <w:rFonts w:ascii="Times New Roman" w:eastAsia="Times New Roman" w:hAnsi="Times New Roman" w:cs="Times New Roman"/>
          <w:b w:val="0"/>
          <w:bCs/>
          <w:sz w:val="27"/>
          <w:szCs w:val="27"/>
        </w:rPr>
        <w:t xml:space="preserve">ngày </w:t>
      </w:r>
      <w:r>
        <w:rPr>
          <w:rFonts w:ascii="Times New Roman" w:eastAsia="Times New Roman" w:hAnsi="Times New Roman" w:cs="Times New Roman"/>
          <w:b w:val="0"/>
          <w:bCs/>
          <w:sz w:val="27"/>
          <w:szCs w:val="27"/>
          <w:lang w:val="nb-NO"/>
        </w:rPr>
        <w:t>16/10/20</w:t>
      </w:r>
      <w:r>
        <w:rPr>
          <w:rFonts w:ascii="Times New Roman" w:eastAsia="Times New Roman" w:hAnsi="Times New Roman" w:cs="Times New Roman"/>
          <w:b w:val="0"/>
          <w:bCs/>
          <w:sz w:val="27"/>
          <w:szCs w:val="27"/>
        </w:rPr>
        <w:t>2</w:t>
      </w:r>
      <w:r w:rsidR="00F2728E">
        <w:rPr>
          <w:rFonts w:ascii="Times New Roman" w:eastAsia="Times New Roman" w:hAnsi="Times New Roman" w:cs="Times New Roman"/>
          <w:b w:val="0"/>
          <w:bCs/>
          <w:sz w:val="27"/>
          <w:szCs w:val="27"/>
        </w:rPr>
        <w:t>2</w:t>
      </w:r>
      <w:r>
        <w:rPr>
          <w:rFonts w:ascii="Times New Roman" w:eastAsia="Times New Roman" w:hAnsi="Times New Roman" w:cs="Times New Roman"/>
          <w:b w:val="0"/>
          <w:bCs/>
          <w:sz w:val="27"/>
          <w:szCs w:val="27"/>
          <w:lang w:val="nb-NO"/>
        </w:rPr>
        <w:t xml:space="preserve"> đến hết ngày 15/10/</w:t>
      </w:r>
      <w:r w:rsidR="003C1A3A">
        <w:rPr>
          <w:rFonts w:ascii="Times New Roman" w:eastAsia="Times New Roman" w:hAnsi="Times New Roman" w:cs="Times New Roman"/>
          <w:b w:val="0"/>
          <w:bCs/>
          <w:sz w:val="27"/>
          <w:szCs w:val="27"/>
          <w:lang w:val="nb-NO"/>
        </w:rPr>
        <w:t>2023</w:t>
      </w:r>
      <w:r>
        <w:rPr>
          <w:rFonts w:ascii="Times New Roman" w:eastAsia="Times New Roman" w:hAnsi="Times New Roman" w:cs="Times New Roman"/>
          <w:b w:val="0"/>
          <w:bCs/>
          <w:sz w:val="27"/>
          <w:szCs w:val="27"/>
        </w:rPr>
        <w:t>.</w:t>
      </w:r>
    </w:p>
    <w:p w14:paraId="0583571E" w14:textId="77777777" w:rsidR="00C84D9E" w:rsidRDefault="00464834">
      <w:pPr>
        <w:widowControl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1.4. Phương pháp kiểm tra:</w:t>
      </w:r>
    </w:p>
    <w:p w14:paraId="1AB1D013"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Kiểm tra trực tiếp và toàn diện các mặt công tác Đoàn và phong trào thanh niên tại cơ sở.</w:t>
      </w:r>
    </w:p>
    <w:p w14:paraId="328828E4" w14:textId="5AD2E8C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xml:space="preserve">- Kết luận kiểm tra căn cứ vào nội dung minh chứng của cơ sở Đoàn trên thang điểm thi </w:t>
      </w:r>
      <w:r w:rsidR="00A0527B">
        <w:rPr>
          <w:rFonts w:ascii="Times New Roman" w:eastAsia="Times New Roman" w:hAnsi="Times New Roman" w:cs="Times New Roman"/>
          <w:b w:val="0"/>
          <w:sz w:val="27"/>
          <w:szCs w:val="27"/>
        </w:rPr>
        <w:t xml:space="preserve">đua </w:t>
      </w:r>
      <w:r>
        <w:rPr>
          <w:rFonts w:ascii="Times New Roman" w:eastAsia="Times New Roman" w:hAnsi="Times New Roman" w:cs="Times New Roman"/>
          <w:b w:val="0"/>
          <w:sz w:val="27"/>
          <w:szCs w:val="27"/>
          <w:lang w:val="vi-VN"/>
        </w:rPr>
        <w:t xml:space="preserve">năm </w:t>
      </w:r>
      <w:r w:rsidR="003C1A3A">
        <w:rPr>
          <w:rFonts w:ascii="Times New Roman" w:eastAsia="Times New Roman" w:hAnsi="Times New Roman" w:cs="Times New Roman"/>
          <w:b w:val="0"/>
          <w:sz w:val="27"/>
          <w:szCs w:val="27"/>
          <w:lang w:val="vi-VN"/>
        </w:rPr>
        <w:t>2023</w:t>
      </w:r>
      <w:r>
        <w:rPr>
          <w:rFonts w:ascii="Times New Roman" w:eastAsia="Times New Roman" w:hAnsi="Times New Roman" w:cs="Times New Roman"/>
          <w:b w:val="0"/>
          <w:sz w:val="27"/>
          <w:szCs w:val="27"/>
          <w:lang w:val="vi-VN"/>
        </w:rPr>
        <w:t xml:space="preserve"> và quá trình theo dõi cơ sở, cũng như các ý kiến trao đổi, giải trình tại buổi làm việc.</w:t>
      </w:r>
    </w:p>
    <w:p w14:paraId="2C959150"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Kịp thời thông tin đầy đủ và phối hợp chặt chẽ với cấp ủy trong quá trình lãnh chỉ đạo công tác Đoàn và phong trào thanh niên tại cơ sở.</w:t>
      </w:r>
    </w:p>
    <w:p w14:paraId="00F485C7"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i/>
          <w:sz w:val="27"/>
          <w:szCs w:val="27"/>
          <w:lang w:val="de-DE"/>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 xml:space="preserve">Cơ sở Đoàn bổ sung kết quả hoạt động để Đoàn Kiểm tra ghi nhận thêm </w:t>
      </w:r>
      <w:r>
        <w:rPr>
          <w:rFonts w:ascii="Times New Roman" w:eastAsia="Times New Roman" w:hAnsi="Times New Roman" w:cs="Times New Roman"/>
          <w:b w:val="0"/>
          <w:i/>
          <w:sz w:val="27"/>
          <w:szCs w:val="27"/>
          <w:lang w:val="de-DE"/>
        </w:rPr>
        <w:t xml:space="preserve">(tối đa </w:t>
      </w:r>
      <w:r>
        <w:rPr>
          <w:rFonts w:ascii="Times New Roman" w:eastAsia="Times New Roman" w:hAnsi="Times New Roman" w:cs="Times New Roman"/>
          <w:b w:val="0"/>
          <w:i/>
          <w:sz w:val="27"/>
          <w:szCs w:val="27"/>
        </w:rPr>
        <w:t>0</w:t>
      </w:r>
      <w:r>
        <w:rPr>
          <w:rFonts w:ascii="Times New Roman" w:eastAsia="Times New Roman" w:hAnsi="Times New Roman" w:cs="Times New Roman"/>
          <w:b w:val="0"/>
          <w:i/>
          <w:sz w:val="27"/>
          <w:szCs w:val="27"/>
          <w:lang w:val="de-DE"/>
        </w:rPr>
        <w:t>3 ngày kể từ thời điểm kiểm tra).</w:t>
      </w:r>
    </w:p>
    <w:p w14:paraId="3FBCE35B" w14:textId="48481C35"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lang w:val="de-DE"/>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 xml:space="preserve">Đoàn Kiểm tra phản hồi với cơ sở Đoàn (nếu có) và báo cáo tập thể Ban Thường vụ Đoàn Khối về kết quả kiểm tra, xếp loại chất lượng và xếp hạng thi đua cơ sở Đoàn năm </w:t>
      </w:r>
      <w:r w:rsidR="003C1A3A">
        <w:rPr>
          <w:rFonts w:ascii="Times New Roman" w:eastAsia="Times New Roman" w:hAnsi="Times New Roman" w:cs="Times New Roman"/>
          <w:b w:val="0"/>
          <w:sz w:val="27"/>
          <w:szCs w:val="27"/>
          <w:lang w:val="de-DE"/>
        </w:rPr>
        <w:t>2023</w:t>
      </w:r>
      <w:r>
        <w:rPr>
          <w:rFonts w:ascii="Times New Roman" w:eastAsia="Times New Roman" w:hAnsi="Times New Roman" w:cs="Times New Roman"/>
          <w:b w:val="0"/>
          <w:sz w:val="27"/>
          <w:szCs w:val="27"/>
          <w:lang w:val="de-DE"/>
        </w:rPr>
        <w:t>.</w:t>
      </w:r>
    </w:p>
    <w:p w14:paraId="4C6AFF83" w14:textId="299CE852"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sz w:val="27"/>
          <w:szCs w:val="27"/>
          <w:lang w:val="de-DE"/>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Ban Chấp hành Đoàn Khối biểu quyết kết quả xếp loại chất lượng</w:t>
      </w:r>
      <w:r>
        <w:rPr>
          <w:rFonts w:ascii="Times New Roman" w:eastAsia="Times New Roman" w:hAnsi="Times New Roman" w:cs="Times New Roman"/>
          <w:b w:val="0"/>
          <w:sz w:val="27"/>
          <w:szCs w:val="27"/>
        </w:rPr>
        <w:t xml:space="preserve"> cơ sở Đoàn </w:t>
      </w:r>
      <w:r>
        <w:rPr>
          <w:rFonts w:ascii="Times New Roman" w:eastAsia="Times New Roman" w:hAnsi="Times New Roman" w:cs="Times New Roman"/>
          <w:b w:val="0"/>
          <w:sz w:val="27"/>
          <w:szCs w:val="27"/>
          <w:lang w:val="de-DE"/>
        </w:rPr>
        <w:t xml:space="preserve">năm </w:t>
      </w:r>
      <w:r w:rsidR="003C1A3A">
        <w:rPr>
          <w:rFonts w:ascii="Times New Roman" w:eastAsia="Times New Roman" w:hAnsi="Times New Roman" w:cs="Times New Roman"/>
          <w:b w:val="0"/>
          <w:sz w:val="27"/>
          <w:szCs w:val="27"/>
          <w:lang w:val="de-DE"/>
        </w:rPr>
        <w:t>2023</w:t>
      </w:r>
      <w:r>
        <w:rPr>
          <w:rFonts w:ascii="Times New Roman" w:eastAsia="Times New Roman" w:hAnsi="Times New Roman" w:cs="Times New Roman"/>
          <w:b w:val="0"/>
          <w:sz w:val="27"/>
          <w:szCs w:val="27"/>
          <w:lang w:val="de-DE"/>
        </w:rPr>
        <w:t xml:space="preserve"> </w:t>
      </w:r>
      <w:r>
        <w:rPr>
          <w:rFonts w:ascii="Times New Roman" w:eastAsia="Times New Roman" w:hAnsi="Times New Roman" w:cs="Times New Roman"/>
          <w:bCs/>
          <w:i/>
          <w:iCs/>
          <w:sz w:val="27"/>
          <w:szCs w:val="27"/>
          <w:lang w:val="de-DE"/>
        </w:rPr>
        <w:t>trước ngày 15/11/</w:t>
      </w:r>
      <w:r w:rsidR="003C1A3A">
        <w:rPr>
          <w:rFonts w:ascii="Times New Roman" w:eastAsia="Times New Roman" w:hAnsi="Times New Roman" w:cs="Times New Roman"/>
          <w:bCs/>
          <w:i/>
          <w:iCs/>
          <w:sz w:val="27"/>
          <w:szCs w:val="27"/>
          <w:lang w:val="de-DE"/>
        </w:rPr>
        <w:t>2023</w:t>
      </w:r>
      <w:r>
        <w:rPr>
          <w:rFonts w:ascii="Times New Roman" w:eastAsia="Times New Roman" w:hAnsi="Times New Roman" w:cs="Times New Roman"/>
          <w:bCs/>
          <w:i/>
          <w:iCs/>
          <w:sz w:val="27"/>
          <w:szCs w:val="27"/>
        </w:rPr>
        <w:t xml:space="preserve"> (thứ </w:t>
      </w:r>
      <w:r w:rsidR="00F2728E">
        <w:rPr>
          <w:rFonts w:ascii="Times New Roman" w:eastAsia="Times New Roman" w:hAnsi="Times New Roman" w:cs="Times New Roman"/>
          <w:bCs/>
          <w:i/>
          <w:iCs/>
          <w:sz w:val="27"/>
          <w:szCs w:val="27"/>
          <w:lang w:val="vi-VN"/>
        </w:rPr>
        <w:t>Tư</w:t>
      </w:r>
      <w:r>
        <w:rPr>
          <w:rFonts w:ascii="Times New Roman" w:eastAsia="Times New Roman" w:hAnsi="Times New Roman" w:cs="Times New Roman"/>
          <w:bCs/>
          <w:i/>
          <w:iCs/>
          <w:sz w:val="27"/>
          <w:szCs w:val="27"/>
        </w:rPr>
        <w:t>)</w:t>
      </w:r>
      <w:r>
        <w:rPr>
          <w:rFonts w:ascii="Times New Roman" w:eastAsia="Times New Roman" w:hAnsi="Times New Roman" w:cs="Times New Roman"/>
          <w:bCs/>
          <w:i/>
          <w:iCs/>
          <w:sz w:val="27"/>
          <w:szCs w:val="27"/>
          <w:lang w:val="de-DE"/>
        </w:rPr>
        <w:t>.</w:t>
      </w:r>
    </w:p>
    <w:p w14:paraId="3FD927A5" w14:textId="77777777" w:rsidR="00C84D9E" w:rsidRDefault="00464834">
      <w:pPr>
        <w:spacing w:before="60" w:line="248" w:lineRule="auto"/>
        <w:ind w:firstLineChars="262" w:firstLine="708"/>
        <w:rPr>
          <w:rFonts w:ascii="Times New Roman" w:eastAsia="Times New Roman" w:hAnsi="Times New Roman" w:cs="Times New Roman"/>
          <w:bCs/>
          <w:i/>
          <w:iCs/>
          <w:sz w:val="27"/>
          <w:szCs w:val="27"/>
          <w:lang w:val="vi-VN"/>
        </w:rPr>
      </w:pPr>
      <w:r>
        <w:rPr>
          <w:rFonts w:ascii="Times New Roman" w:eastAsia="Times New Roman" w:hAnsi="Times New Roman" w:cs="Times New Roman"/>
          <w:bCs/>
          <w:i/>
          <w:iCs/>
          <w:sz w:val="27"/>
          <w:szCs w:val="27"/>
        </w:rPr>
        <w:t>1.5</w:t>
      </w:r>
      <w:r>
        <w:rPr>
          <w:rFonts w:ascii="Times New Roman" w:eastAsia="Times New Roman" w:hAnsi="Times New Roman" w:cs="Times New Roman"/>
          <w:bCs/>
          <w:i/>
          <w:iCs/>
          <w:sz w:val="27"/>
          <w:szCs w:val="27"/>
          <w:lang w:val="vi-VN"/>
        </w:rPr>
        <w:t xml:space="preserve">. Tài liệu kiểm tra: </w:t>
      </w:r>
    </w:p>
    <w:p w14:paraId="08D2C3BB" w14:textId="77777777" w:rsidR="00C84D9E" w:rsidRDefault="00464834">
      <w:pPr>
        <w:spacing w:before="60" w:line="248" w:lineRule="auto"/>
        <w:ind w:firstLineChars="262" w:firstLine="707"/>
        <w:rPr>
          <w:rFonts w:ascii="Times New Roman" w:eastAsia="Times New Roman" w:hAnsi="Times New Roman" w:cs="Times New Roman"/>
          <w:b w:val="0"/>
          <w:i/>
          <w:iCs/>
          <w:sz w:val="27"/>
          <w:szCs w:val="27"/>
          <w:lang w:val="vi-VN"/>
        </w:rPr>
      </w:pPr>
      <w:r>
        <w:rPr>
          <w:rFonts w:ascii="Times New Roman" w:eastAsia="Times New Roman" w:hAnsi="Times New Roman" w:cs="Times New Roman"/>
          <w:b w:val="0"/>
          <w:i/>
          <w:iCs/>
          <w:sz w:val="27"/>
          <w:szCs w:val="27"/>
        </w:rPr>
        <w:t>1.5</w:t>
      </w:r>
      <w:r>
        <w:rPr>
          <w:rFonts w:ascii="Times New Roman" w:eastAsia="Times New Roman" w:hAnsi="Times New Roman" w:cs="Times New Roman"/>
          <w:b w:val="0"/>
          <w:i/>
          <w:iCs/>
          <w:sz w:val="27"/>
          <w:szCs w:val="27"/>
          <w:lang w:val="vi-VN"/>
        </w:rPr>
        <w:t>.1. Tài liệu gửi cho Đoàn Kiểm tra:</w:t>
      </w:r>
    </w:p>
    <w:p w14:paraId="18AB87CC" w14:textId="6386E41D"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lang w:val="nb-NO"/>
        </w:rPr>
      </w:pPr>
      <w:r>
        <w:rPr>
          <w:rFonts w:ascii="Times New Roman" w:eastAsia="Times New Roman" w:hAnsi="Times New Roman" w:cs="Times New Roman"/>
          <w:b w:val="0"/>
          <w:sz w:val="27"/>
          <w:szCs w:val="27"/>
          <w:lang w:val="vi-VN"/>
        </w:rPr>
        <w:t>-</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bCs/>
          <w:sz w:val="27"/>
          <w:szCs w:val="27"/>
          <w:lang w:val="nb-NO"/>
        </w:rPr>
        <w:t xml:space="preserve">Báo </w:t>
      </w:r>
      <w:r>
        <w:rPr>
          <w:rFonts w:ascii="Times New Roman" w:eastAsia="Times New Roman" w:hAnsi="Times New Roman" w:cs="Times New Roman"/>
          <w:b w:val="0"/>
          <w:sz w:val="27"/>
          <w:szCs w:val="27"/>
          <w:lang w:val="nb-NO"/>
        </w:rPr>
        <w:t xml:space="preserve">cáo tổng kết công tác Đoàn và phong trào thanh niên năm </w:t>
      </w:r>
      <w:r w:rsidR="003C1A3A">
        <w:rPr>
          <w:rFonts w:ascii="Times New Roman" w:eastAsia="Times New Roman" w:hAnsi="Times New Roman" w:cs="Times New Roman"/>
          <w:b w:val="0"/>
          <w:sz w:val="27"/>
          <w:szCs w:val="27"/>
          <w:lang w:val="nb-NO"/>
        </w:rPr>
        <w:t>2023</w:t>
      </w:r>
      <w:r>
        <w:rPr>
          <w:rFonts w:ascii="Times New Roman" w:eastAsia="Times New Roman" w:hAnsi="Times New Roman" w:cs="Times New Roman"/>
          <w:b w:val="0"/>
          <w:sz w:val="27"/>
          <w:szCs w:val="27"/>
          <w:lang w:val="nb-NO"/>
        </w:rPr>
        <w:t>.</w:t>
      </w:r>
    </w:p>
    <w:p w14:paraId="07854CB1" w14:textId="566AB261"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lang w:val="vi-VN"/>
        </w:rPr>
        <w:t>-</w:t>
      </w:r>
      <w:r>
        <w:rPr>
          <w:rFonts w:ascii="Times New Roman" w:eastAsia="Times New Roman" w:hAnsi="Times New Roman" w:cs="Times New Roman"/>
          <w:b w:val="0"/>
          <w:sz w:val="27"/>
          <w:szCs w:val="27"/>
        </w:rPr>
        <w:t xml:space="preserve"> Công văn đề nghị công nhận công trình thanh niên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(có xác nhận của cấp ủy).</w:t>
      </w:r>
    </w:p>
    <w:p w14:paraId="519C0E55" w14:textId="419915FB" w:rsidR="00C84D9E" w:rsidRDefault="00464834" w:rsidP="00F2728E">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Dự kiến đăng cai hoạt động cấp Khối năm 202</w:t>
      </w:r>
      <w:r w:rsidR="00A0527B">
        <w:rPr>
          <w:rFonts w:ascii="Times New Roman" w:eastAsia="Times New Roman" w:hAnsi="Times New Roman" w:cs="Times New Roman"/>
          <w:b w:val="0"/>
          <w:sz w:val="27"/>
          <w:szCs w:val="27"/>
        </w:rPr>
        <w:t>4</w:t>
      </w:r>
      <w:r>
        <w:rPr>
          <w:rFonts w:ascii="Times New Roman" w:eastAsia="Times New Roman" w:hAnsi="Times New Roman" w:cs="Times New Roman"/>
          <w:b w:val="0"/>
          <w:sz w:val="27"/>
          <w:szCs w:val="27"/>
        </w:rPr>
        <w:t>.</w:t>
      </w:r>
    </w:p>
    <w:p w14:paraId="6ADEB3FC" w14:textId="6D17181F" w:rsidR="00C84D9E" w:rsidRDefault="00464834">
      <w:pPr>
        <w:autoSpaceDE w:val="0"/>
        <w:autoSpaceDN w:val="0"/>
        <w:adjustRightInd w:val="0"/>
        <w:spacing w:before="60" w:line="248" w:lineRule="auto"/>
        <w:ind w:firstLineChars="262" w:firstLine="707"/>
        <w:rPr>
          <w:rFonts w:ascii="Times New Roman" w:eastAsia="Times New Roman" w:hAnsi="Times New Roman"/>
          <w:b w:val="0"/>
          <w:sz w:val="27"/>
          <w:szCs w:val="27"/>
        </w:rPr>
      </w:pPr>
      <w:r>
        <w:rPr>
          <w:rFonts w:ascii="Times New Roman" w:eastAsia="Times New Roman" w:hAnsi="Times New Roman" w:cs="Times New Roman"/>
          <w:b w:val="0"/>
          <w:sz w:val="27"/>
          <w:szCs w:val="27"/>
        </w:rPr>
        <w:t xml:space="preserve">- Báo cáo số liệu tổng kết công tác Đoàn và phong trào thanh niên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tại đường link: </w:t>
      </w:r>
      <w:hyperlink r:id="rId8" w:history="1">
        <w:r w:rsidR="00333D30" w:rsidRPr="00573EC1">
          <w:rPr>
            <w:rStyle w:val="Hyperlink"/>
            <w:rFonts w:ascii="Times New Roman" w:eastAsia="Times New Roman" w:hAnsi="Times New Roman" w:cs="Times New Roman"/>
            <w:b w:val="0"/>
            <w:sz w:val="27"/>
            <w:szCs w:val="27"/>
          </w:rPr>
          <w:t>https://bit.ly/BCSLDK2023</w:t>
        </w:r>
      </w:hyperlink>
      <w:r w:rsidR="00333D30">
        <w:rPr>
          <w:rFonts w:ascii="Times New Roman" w:eastAsia="Times New Roman" w:hAnsi="Times New Roman" w:cs="Times New Roman"/>
          <w:b w:val="0"/>
          <w:sz w:val="27"/>
          <w:szCs w:val="27"/>
        </w:rPr>
        <w:t xml:space="preserve"> </w:t>
      </w:r>
    </w:p>
    <w:p w14:paraId="4BCCCBDC" w14:textId="2D3C1D80" w:rsidR="00F2728E" w:rsidRPr="00143650" w:rsidRDefault="00464834" w:rsidP="00143650">
      <w:pPr>
        <w:autoSpaceDE w:val="0"/>
        <w:autoSpaceDN w:val="0"/>
        <w:adjustRightInd w:val="0"/>
        <w:spacing w:before="60" w:line="248" w:lineRule="auto"/>
        <w:ind w:firstLineChars="262" w:firstLine="707"/>
        <w:rPr>
          <w:rFonts w:ascii="Times New Roman" w:eastAsia="Times New Roman" w:hAnsi="Times New Roman"/>
          <w:b w:val="0"/>
          <w:sz w:val="27"/>
          <w:szCs w:val="27"/>
        </w:rPr>
      </w:pPr>
      <w:r>
        <w:rPr>
          <w:rFonts w:ascii="Times New Roman" w:eastAsia="Times New Roman" w:hAnsi="Times New Roman"/>
          <w:b w:val="0"/>
          <w:sz w:val="27"/>
          <w:szCs w:val="27"/>
        </w:rPr>
        <w:t xml:space="preserve">hoặc tại mã QRcode: </w:t>
      </w:r>
      <w:r w:rsidR="00333D30" w:rsidRPr="00333D30">
        <w:rPr>
          <w:rFonts w:ascii="Times New Roman" w:eastAsia="Times New Roman" w:hAnsi="Times New Roman" w:cs="Times New Roman"/>
          <w:b w:val="0"/>
          <w:i/>
          <w:iCs/>
          <w:noProof/>
          <w:sz w:val="27"/>
          <w:szCs w:val="27"/>
        </w:rPr>
        <w:drawing>
          <wp:inline distT="0" distB="0" distL="0" distR="0" wp14:anchorId="7392EEA1" wp14:editId="304B545C">
            <wp:extent cx="914400" cy="914400"/>
            <wp:effectExtent l="0" t="0" r="0" b="0"/>
            <wp:docPr id="3" name="Picture 3" descr="C:\Users\ADMIN\Downloads\bit.ly_BCSLDK2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bit.ly_BCSLDK202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231" cy="924231"/>
                    </a:xfrm>
                    <a:prstGeom prst="rect">
                      <a:avLst/>
                    </a:prstGeom>
                    <a:noFill/>
                    <a:ln>
                      <a:noFill/>
                    </a:ln>
                  </pic:spPr>
                </pic:pic>
              </a:graphicData>
            </a:graphic>
          </wp:inline>
        </w:drawing>
      </w:r>
    </w:p>
    <w:p w14:paraId="622420CF" w14:textId="47C364D7" w:rsidR="00C84D9E" w:rsidRDefault="00464834">
      <w:pPr>
        <w:spacing w:before="60" w:line="248" w:lineRule="auto"/>
        <w:ind w:firstLineChars="262" w:firstLine="707"/>
        <w:rPr>
          <w:rFonts w:ascii="Times New Roman" w:eastAsia="Times New Roman" w:hAnsi="Times New Roman" w:cs="Times New Roman"/>
          <w:b w:val="0"/>
          <w:i/>
          <w:iCs/>
          <w:sz w:val="27"/>
          <w:szCs w:val="27"/>
          <w:lang w:val="vi-VN"/>
        </w:rPr>
      </w:pPr>
      <w:r>
        <w:rPr>
          <w:rFonts w:ascii="Times New Roman" w:eastAsia="Times New Roman" w:hAnsi="Times New Roman" w:cs="Times New Roman"/>
          <w:b w:val="0"/>
          <w:i/>
          <w:iCs/>
          <w:sz w:val="27"/>
          <w:szCs w:val="27"/>
        </w:rPr>
        <w:t>1.5</w:t>
      </w:r>
      <w:r>
        <w:rPr>
          <w:rFonts w:ascii="Times New Roman" w:eastAsia="Times New Roman" w:hAnsi="Times New Roman" w:cs="Times New Roman"/>
          <w:b w:val="0"/>
          <w:i/>
          <w:iCs/>
          <w:sz w:val="27"/>
          <w:szCs w:val="27"/>
          <w:lang w:val="vi-VN"/>
        </w:rPr>
        <w:t>.2. Hồ sơ cung cấp trong buổi kiểm tra:</w:t>
      </w:r>
    </w:p>
    <w:p w14:paraId="1F0B9ECF"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Sổ ghi biên bản họp Ban Chấp hành Đoàn cơ sở.</w:t>
      </w:r>
    </w:p>
    <w:p w14:paraId="1BD83D79"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- 05 quyển sổ đoàn viên bất kỳ.</w:t>
      </w:r>
    </w:p>
    <w:p w14:paraId="51BB0F5E" w14:textId="3921BD2A" w:rsidR="00C84D9E" w:rsidRDefault="00464834">
      <w:pPr>
        <w:spacing w:before="60" w:line="248" w:lineRule="auto"/>
        <w:ind w:firstLineChars="262" w:firstLine="708"/>
        <w:rPr>
          <w:rFonts w:ascii="Times New Roman" w:eastAsia="Times New Roman" w:hAnsi="Times New Roman" w:cs="Times New Roman"/>
          <w:b w:val="0"/>
          <w:bCs/>
          <w:sz w:val="27"/>
          <w:szCs w:val="27"/>
          <w:lang w:val="nb-NO"/>
        </w:rPr>
      </w:pPr>
      <w:r>
        <w:rPr>
          <w:rFonts w:ascii="Times New Roman" w:eastAsia="Times New Roman" w:hAnsi="Times New Roman" w:cs="Times New Roman"/>
          <w:i/>
          <w:iCs/>
          <w:sz w:val="27"/>
          <w:szCs w:val="27"/>
          <w:lang w:val="nb-NO"/>
        </w:rPr>
        <w:lastRenderedPageBreak/>
        <w:t xml:space="preserve">* </w:t>
      </w:r>
      <w:r>
        <w:rPr>
          <w:rFonts w:ascii="Times New Roman" w:eastAsia="Times New Roman" w:hAnsi="Times New Roman" w:cs="Times New Roman"/>
          <w:i/>
          <w:iCs/>
          <w:sz w:val="27"/>
          <w:szCs w:val="27"/>
        </w:rPr>
        <w:t>Lưu ý:</w:t>
      </w:r>
      <w:r>
        <w:rPr>
          <w:rFonts w:ascii="Times New Roman" w:eastAsia="Times New Roman" w:hAnsi="Times New Roman" w:cs="Times New Roman"/>
          <w:b w:val="0"/>
          <w:bCs/>
          <w:sz w:val="27"/>
          <w:szCs w:val="27"/>
        </w:rPr>
        <w:t xml:space="preserve"> </w:t>
      </w:r>
      <w:r>
        <w:rPr>
          <w:rFonts w:ascii="Times New Roman" w:eastAsia="Times New Roman" w:hAnsi="Times New Roman" w:cs="Times New Roman"/>
          <w:b w:val="0"/>
          <w:sz w:val="27"/>
          <w:szCs w:val="27"/>
          <w:lang w:val="de-DE"/>
        </w:rPr>
        <w:t xml:space="preserve">Tất cả văn bản trên phải được Ban Chấp hành cơ sở </w:t>
      </w:r>
      <w:r>
        <w:rPr>
          <w:rFonts w:ascii="Times New Roman" w:eastAsia="Times New Roman" w:hAnsi="Times New Roman" w:cs="Times New Roman"/>
          <w:b w:val="0"/>
          <w:sz w:val="27"/>
          <w:szCs w:val="27"/>
        </w:rPr>
        <w:t xml:space="preserve">Đoàn </w:t>
      </w:r>
      <w:r>
        <w:rPr>
          <w:rFonts w:ascii="Times New Roman" w:eastAsia="Times New Roman" w:hAnsi="Times New Roman" w:cs="Times New Roman"/>
          <w:b w:val="0"/>
          <w:sz w:val="27"/>
          <w:szCs w:val="27"/>
          <w:lang w:val="de-DE"/>
        </w:rPr>
        <w:t>họp góp ý</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thông qua</w:t>
      </w:r>
      <w:r>
        <w:rPr>
          <w:rFonts w:ascii="Times New Roman" w:eastAsia="Times New Roman" w:hAnsi="Times New Roman" w:cs="Times New Roman"/>
          <w:b w:val="0"/>
          <w:sz w:val="27"/>
          <w:szCs w:val="27"/>
        </w:rPr>
        <w:t xml:space="preserve"> và</w:t>
      </w:r>
      <w:r>
        <w:rPr>
          <w:rFonts w:ascii="Times New Roman" w:eastAsia="Times New Roman" w:hAnsi="Times New Roman" w:cs="Times New Roman"/>
          <w:b w:val="0"/>
          <w:bCs/>
          <w:sz w:val="27"/>
          <w:szCs w:val="27"/>
          <w:lang w:val="nb-NO"/>
        </w:rPr>
        <w:t xml:space="preserve"> gửi </w:t>
      </w:r>
      <w:r w:rsidR="00BE5FAE">
        <w:rPr>
          <w:rFonts w:ascii="Times New Roman" w:eastAsia="Times New Roman" w:hAnsi="Times New Roman" w:cs="Times New Roman"/>
          <w:bCs/>
          <w:sz w:val="27"/>
          <w:szCs w:val="27"/>
          <w:lang w:val="nb-NO"/>
        </w:rPr>
        <w:t>03</w:t>
      </w:r>
      <w:r>
        <w:rPr>
          <w:rFonts w:ascii="Times New Roman" w:eastAsia="Times New Roman" w:hAnsi="Times New Roman" w:cs="Times New Roman"/>
          <w:b w:val="0"/>
          <w:bCs/>
          <w:sz w:val="27"/>
          <w:szCs w:val="27"/>
          <w:lang w:val="nb-NO"/>
        </w:rPr>
        <w:t xml:space="preserve"> bộ hồ sơ kiểm tra về Văn phòng Đoàn Khối </w:t>
      </w:r>
      <w:r>
        <w:rPr>
          <w:rFonts w:ascii="Times New Roman" w:eastAsia="Times New Roman" w:hAnsi="Times New Roman" w:cs="Times New Roman"/>
          <w:i/>
          <w:iCs/>
          <w:sz w:val="27"/>
          <w:szCs w:val="27"/>
          <w:lang w:val="nb-NO"/>
        </w:rPr>
        <w:t xml:space="preserve">trước ngày </w:t>
      </w:r>
      <w:r w:rsidR="00F2728E">
        <w:rPr>
          <w:rFonts w:ascii="Times New Roman" w:eastAsia="Times New Roman" w:hAnsi="Times New Roman" w:cs="Times New Roman"/>
          <w:i/>
          <w:iCs/>
          <w:sz w:val="27"/>
          <w:szCs w:val="27"/>
        </w:rPr>
        <w:t>16</w:t>
      </w:r>
      <w:r>
        <w:rPr>
          <w:rFonts w:ascii="Times New Roman" w:eastAsia="Times New Roman" w:hAnsi="Times New Roman" w:cs="Times New Roman"/>
          <w:i/>
          <w:iCs/>
          <w:sz w:val="27"/>
          <w:szCs w:val="27"/>
        </w:rPr>
        <w:t>/10/</w:t>
      </w:r>
      <w:r w:rsidR="003C1A3A">
        <w:rPr>
          <w:rFonts w:ascii="Times New Roman" w:eastAsia="Times New Roman" w:hAnsi="Times New Roman" w:cs="Times New Roman"/>
          <w:i/>
          <w:iCs/>
          <w:sz w:val="27"/>
          <w:szCs w:val="27"/>
        </w:rPr>
        <w:t>2023</w:t>
      </w:r>
      <w:r>
        <w:rPr>
          <w:rFonts w:ascii="Times New Roman" w:eastAsia="Times New Roman" w:hAnsi="Times New Roman" w:cs="Times New Roman"/>
          <w:i/>
          <w:iCs/>
          <w:sz w:val="27"/>
          <w:szCs w:val="27"/>
          <w:lang w:val="nb-NO"/>
        </w:rPr>
        <w:t xml:space="preserve"> (thứ Hai)</w:t>
      </w:r>
      <w:r>
        <w:rPr>
          <w:rFonts w:ascii="Times New Roman" w:eastAsia="Times New Roman" w:hAnsi="Times New Roman" w:cs="Times New Roman"/>
          <w:b w:val="0"/>
          <w:bCs/>
          <w:sz w:val="27"/>
          <w:szCs w:val="27"/>
        </w:rPr>
        <w:t xml:space="preserve"> và qua hộp thư điện tử </w:t>
      </w:r>
      <w:hyperlink r:id="rId10" w:history="1">
        <w:r>
          <w:rPr>
            <w:rStyle w:val="Hyperlink"/>
            <w:rFonts w:ascii="Times New Roman" w:eastAsiaTheme="minorEastAsia" w:hAnsi="Times New Roman" w:cs="Times New Roman"/>
            <w:b w:val="0"/>
            <w:bCs/>
            <w:color w:val="auto"/>
            <w:sz w:val="27"/>
            <w:szCs w:val="27"/>
          </w:rPr>
          <w:t>doankhoi@tphcm.gov.vn</w:t>
        </w:r>
      </w:hyperlink>
      <w:r>
        <w:rPr>
          <w:rFonts w:ascii="Times New Roman" w:eastAsia="Times New Roman" w:hAnsi="Times New Roman" w:cs="Times New Roman"/>
          <w:b w:val="0"/>
          <w:bCs/>
          <w:sz w:val="27"/>
          <w:szCs w:val="27"/>
        </w:rPr>
        <w:t>.</w:t>
      </w:r>
    </w:p>
    <w:p w14:paraId="10495CC6" w14:textId="77777777" w:rsidR="00C84D9E" w:rsidRDefault="00464834">
      <w:pPr>
        <w:spacing w:before="60" w:line="248" w:lineRule="auto"/>
        <w:ind w:firstLineChars="262" w:firstLine="708"/>
        <w:rPr>
          <w:rFonts w:ascii="Times New Roman" w:eastAsia="Times New Roman" w:hAnsi="Times New Roman" w:cs="Times New Roman"/>
          <w:bCs/>
          <w:i/>
          <w:iCs/>
          <w:sz w:val="27"/>
          <w:szCs w:val="27"/>
          <w:lang w:val="vi-VN"/>
        </w:rPr>
      </w:pPr>
      <w:r>
        <w:rPr>
          <w:rFonts w:ascii="Times New Roman" w:eastAsia="Times New Roman" w:hAnsi="Times New Roman" w:cs="Times New Roman"/>
          <w:bCs/>
          <w:i/>
          <w:iCs/>
          <w:sz w:val="27"/>
          <w:szCs w:val="27"/>
        </w:rPr>
        <w:t>1.6</w:t>
      </w:r>
      <w:r>
        <w:rPr>
          <w:rFonts w:ascii="Times New Roman" w:eastAsia="Times New Roman" w:hAnsi="Times New Roman" w:cs="Times New Roman"/>
          <w:bCs/>
          <w:i/>
          <w:iCs/>
          <w:sz w:val="27"/>
          <w:szCs w:val="27"/>
          <w:lang w:val="vi-VN"/>
        </w:rPr>
        <w:t xml:space="preserve">. Chương trình làm việc: </w:t>
      </w:r>
    </w:p>
    <w:p w14:paraId="6978C050"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Đại diện Đoàn Kiểm tra giới thiệu thành phần tham dự.</w:t>
      </w:r>
    </w:p>
    <w:p w14:paraId="5876B998"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Đại diện cơ sở Đoàn giới thiệu thành phần tham dự.</w:t>
      </w:r>
    </w:p>
    <w:p w14:paraId="5DBAD1B6"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Đồng chí Trưởng Đoàn kiểm tra nêu mục đích, nội dung buổi kiểm tra.</w:t>
      </w:r>
    </w:p>
    <w:p w14:paraId="630C169F" w14:textId="43C1C2AB"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xml:space="preserve">- Thường trực cơ sở Đoàn báo cáo tóm tắt kết quả thực hiện nhiệm vụ năm </w:t>
      </w:r>
      <w:r w:rsidR="003C1A3A">
        <w:rPr>
          <w:rFonts w:ascii="Times New Roman" w:eastAsia="Times New Roman" w:hAnsi="Times New Roman" w:cs="Times New Roman"/>
          <w:b w:val="0"/>
          <w:sz w:val="27"/>
          <w:szCs w:val="27"/>
          <w:lang w:val="vi-VN"/>
        </w:rPr>
        <w:t>2023</w:t>
      </w:r>
      <w:r>
        <w:rPr>
          <w:rFonts w:ascii="Times New Roman" w:eastAsia="Times New Roman" w:hAnsi="Times New Roman" w:cs="Times New Roman"/>
          <w:b w:val="0"/>
          <w:sz w:val="27"/>
          <w:szCs w:val="27"/>
          <w:lang w:val="vi-VN"/>
        </w:rPr>
        <w:t xml:space="preserve"> và các nội dung đề xuất, kiến nghị với cấp Khối (nếu có).</w:t>
      </w:r>
    </w:p>
    <w:p w14:paraId="61CCB3FE" w14:textId="3184D08C"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Dự kiến nội dung đăng cai hoạt động cấp Khối năm 202</w:t>
      </w:r>
      <w:r w:rsidR="00A0527B">
        <w:rPr>
          <w:rFonts w:ascii="Times New Roman" w:eastAsia="Times New Roman" w:hAnsi="Times New Roman" w:cs="Times New Roman"/>
          <w:b w:val="0"/>
          <w:sz w:val="27"/>
          <w:szCs w:val="27"/>
        </w:rPr>
        <w:t>4</w:t>
      </w:r>
      <w:r>
        <w:rPr>
          <w:rFonts w:ascii="Times New Roman" w:eastAsia="Times New Roman" w:hAnsi="Times New Roman" w:cs="Times New Roman"/>
          <w:b w:val="0"/>
          <w:sz w:val="27"/>
          <w:szCs w:val="27"/>
        </w:rPr>
        <w:t>.</w:t>
      </w:r>
    </w:p>
    <w:p w14:paraId="0521F623" w14:textId="2C9F48FB"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xml:space="preserve">- Đại diện Đoàn Kiểm tra thông tin kết quả chấm điểm công tác Đoàn và phong trào thanh niên đơn vị năm </w:t>
      </w:r>
      <w:r w:rsidR="003C1A3A">
        <w:rPr>
          <w:rFonts w:ascii="Times New Roman" w:eastAsia="Times New Roman" w:hAnsi="Times New Roman" w:cs="Times New Roman"/>
          <w:b w:val="0"/>
          <w:sz w:val="27"/>
          <w:szCs w:val="27"/>
          <w:lang w:val="vi-VN"/>
        </w:rPr>
        <w:t>2023</w:t>
      </w:r>
      <w:r>
        <w:rPr>
          <w:rFonts w:ascii="Times New Roman" w:eastAsia="Times New Roman" w:hAnsi="Times New Roman" w:cs="Times New Roman"/>
          <w:b w:val="0"/>
          <w:sz w:val="27"/>
          <w:szCs w:val="27"/>
          <w:lang w:val="vi-VN"/>
        </w:rPr>
        <w:t>.</w:t>
      </w:r>
    </w:p>
    <w:p w14:paraId="02EC4E8C"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Trao đổi, thảo luận.</w:t>
      </w:r>
    </w:p>
    <w:p w14:paraId="3E8DFC51"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Đại diện cấp ủy phát biểu.</w:t>
      </w:r>
    </w:p>
    <w:p w14:paraId="681596C1"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Đồng chí Trưởng Đoàn Kiểm tra kết luận.</w:t>
      </w:r>
    </w:p>
    <w:p w14:paraId="1F45471A" w14:textId="77777777"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Ký biên bản kiểm tra và kết thúc buổi làm việc.</w:t>
      </w:r>
    </w:p>
    <w:p w14:paraId="3FC573E2" w14:textId="77777777" w:rsidR="00C84D9E" w:rsidRDefault="00464834">
      <w:pPr>
        <w:widowControl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1.</w:t>
      </w:r>
      <w:r>
        <w:rPr>
          <w:rFonts w:ascii="Times New Roman" w:eastAsia="Times New Roman" w:hAnsi="Times New Roman" w:cs="Times New Roman"/>
          <w:bCs/>
          <w:i/>
          <w:sz w:val="27"/>
          <w:szCs w:val="27"/>
          <w:lang w:val="vi-VN"/>
        </w:rPr>
        <w:t>7</w:t>
      </w:r>
      <w:r>
        <w:rPr>
          <w:rFonts w:ascii="Times New Roman" w:eastAsia="Times New Roman" w:hAnsi="Times New Roman" w:cs="Times New Roman"/>
          <w:bCs/>
          <w:i/>
          <w:sz w:val="27"/>
          <w:szCs w:val="27"/>
        </w:rPr>
        <w:t>. Thành phần tham dự kiểm tra:</w:t>
      </w:r>
    </w:p>
    <w:p w14:paraId="14FB6ADD" w14:textId="4E53B3C1" w:rsidR="00C84D9E" w:rsidRDefault="00464834">
      <w:pPr>
        <w:spacing w:before="60" w:line="248" w:lineRule="auto"/>
        <w:ind w:firstLineChars="262" w:firstLine="707"/>
        <w:rPr>
          <w:rFonts w:ascii="Times New Roman" w:eastAsia="Times New Roman" w:hAnsi="Times New Roman" w:cs="Times New Roman"/>
          <w:b w:val="0"/>
          <w:bCs/>
          <w:i/>
          <w:iCs/>
          <w:sz w:val="27"/>
          <w:szCs w:val="27"/>
          <w:lang w:val="vi-VN"/>
        </w:rPr>
      </w:pPr>
      <w:r>
        <w:rPr>
          <w:rFonts w:ascii="Times New Roman" w:eastAsia="Times New Roman" w:hAnsi="Times New Roman" w:cs="Times New Roman"/>
          <w:b w:val="0"/>
          <w:bCs/>
          <w:i/>
          <w:iCs/>
          <w:sz w:val="27"/>
          <w:szCs w:val="27"/>
        </w:rPr>
        <w:t>1.</w:t>
      </w:r>
      <w:r>
        <w:rPr>
          <w:rFonts w:ascii="Times New Roman" w:eastAsia="Times New Roman" w:hAnsi="Times New Roman" w:cs="Times New Roman"/>
          <w:b w:val="0"/>
          <w:bCs/>
          <w:i/>
          <w:iCs/>
          <w:sz w:val="27"/>
          <w:szCs w:val="27"/>
          <w:lang w:val="vi-VN"/>
        </w:rPr>
        <w:t>7</w:t>
      </w:r>
      <w:r>
        <w:rPr>
          <w:rFonts w:ascii="Times New Roman" w:eastAsia="Times New Roman" w:hAnsi="Times New Roman" w:cs="Times New Roman"/>
          <w:b w:val="0"/>
          <w:bCs/>
          <w:i/>
          <w:iCs/>
          <w:sz w:val="27"/>
          <w:szCs w:val="27"/>
        </w:rPr>
        <w:t xml:space="preserve">.1. Đối với các đơn vị </w:t>
      </w:r>
      <w:r>
        <w:rPr>
          <w:rFonts w:ascii="Times New Roman" w:eastAsia="Times New Roman" w:hAnsi="Times New Roman" w:cs="Times New Roman"/>
          <w:b w:val="0"/>
          <w:bCs/>
          <w:i/>
          <w:iCs/>
          <w:sz w:val="27"/>
          <w:szCs w:val="27"/>
          <w:lang w:val="vi-VN"/>
        </w:rPr>
        <w:t xml:space="preserve">đã </w:t>
      </w:r>
      <w:r>
        <w:rPr>
          <w:rFonts w:ascii="Times New Roman" w:eastAsia="Times New Roman" w:hAnsi="Times New Roman" w:cs="Times New Roman"/>
          <w:b w:val="0"/>
          <w:bCs/>
          <w:i/>
          <w:iCs/>
          <w:sz w:val="27"/>
          <w:szCs w:val="27"/>
        </w:rPr>
        <w:t>được</w:t>
      </w:r>
      <w:r>
        <w:rPr>
          <w:rFonts w:ascii="Times New Roman" w:eastAsia="Times New Roman" w:hAnsi="Times New Roman" w:cs="Times New Roman"/>
          <w:b w:val="0"/>
          <w:bCs/>
          <w:i/>
          <w:iCs/>
          <w:sz w:val="27"/>
          <w:szCs w:val="27"/>
          <w:lang w:val="vi-VN"/>
        </w:rPr>
        <w:t xml:space="preserve"> kiểm tra 6 tháng đầu năm </w:t>
      </w:r>
      <w:r w:rsidR="003C1A3A">
        <w:rPr>
          <w:rFonts w:ascii="Times New Roman" w:eastAsia="Times New Roman" w:hAnsi="Times New Roman" w:cs="Times New Roman"/>
          <w:b w:val="0"/>
          <w:bCs/>
          <w:i/>
          <w:iCs/>
          <w:sz w:val="27"/>
          <w:szCs w:val="27"/>
          <w:lang w:val="vi-VN"/>
        </w:rPr>
        <w:t>2023</w:t>
      </w:r>
      <w:r>
        <w:rPr>
          <w:rFonts w:ascii="Times New Roman" w:eastAsia="Times New Roman" w:hAnsi="Times New Roman" w:cs="Times New Roman"/>
          <w:b w:val="0"/>
          <w:bCs/>
          <w:i/>
          <w:iCs/>
          <w:sz w:val="27"/>
          <w:szCs w:val="27"/>
          <w:lang w:val="vi-VN"/>
        </w:rPr>
        <w:t>:</w:t>
      </w:r>
    </w:p>
    <w:p w14:paraId="0C3F57E3" w14:textId="77777777" w:rsidR="00C84D9E" w:rsidRDefault="00464834">
      <w:pPr>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Đồng chí Bí thư hoặc</w:t>
      </w:r>
      <w:r>
        <w:rPr>
          <w:rFonts w:ascii="Times New Roman" w:eastAsia="Times New Roman" w:hAnsi="Times New Roman" w:cs="Times New Roman"/>
          <w:b w:val="0"/>
          <w:bCs/>
          <w:sz w:val="27"/>
          <w:szCs w:val="27"/>
          <w:lang w:val="vi-VN"/>
        </w:rPr>
        <w:t xml:space="preserve"> Phó Bí thư</w:t>
      </w:r>
      <w:r>
        <w:rPr>
          <w:rFonts w:ascii="Times New Roman" w:eastAsia="Times New Roman" w:hAnsi="Times New Roman" w:cs="Times New Roman"/>
          <w:b w:val="0"/>
          <w:bCs/>
          <w:sz w:val="27"/>
          <w:szCs w:val="27"/>
        </w:rPr>
        <w:t xml:space="preserve"> cơ sở</w:t>
      </w:r>
      <w:r>
        <w:rPr>
          <w:rFonts w:ascii="Times New Roman" w:eastAsia="Times New Roman" w:hAnsi="Times New Roman" w:cs="Times New Roman"/>
          <w:b w:val="0"/>
          <w:bCs/>
          <w:sz w:val="27"/>
          <w:szCs w:val="27"/>
          <w:lang w:val="vi-VN"/>
        </w:rPr>
        <w:t xml:space="preserve"> Đoàn</w:t>
      </w:r>
      <w:r>
        <w:rPr>
          <w:rFonts w:ascii="Times New Roman" w:eastAsia="Times New Roman" w:hAnsi="Times New Roman" w:cs="Times New Roman"/>
          <w:b w:val="0"/>
          <w:bCs/>
          <w:sz w:val="27"/>
          <w:szCs w:val="27"/>
        </w:rPr>
        <w:t>.</w:t>
      </w:r>
    </w:p>
    <w:p w14:paraId="751B4A65" w14:textId="77777777" w:rsidR="00C84D9E" w:rsidRDefault="00464834">
      <w:pPr>
        <w:spacing w:before="60" w:line="248" w:lineRule="auto"/>
        <w:ind w:firstLineChars="262" w:firstLine="707"/>
        <w:rPr>
          <w:rFonts w:ascii="Times New Roman" w:eastAsia="Times New Roman" w:hAnsi="Times New Roman" w:cs="Times New Roman"/>
          <w:b w:val="0"/>
          <w:bCs/>
          <w:i/>
          <w:iCs/>
          <w:sz w:val="27"/>
          <w:szCs w:val="27"/>
        </w:rPr>
      </w:pPr>
      <w:r>
        <w:rPr>
          <w:rFonts w:ascii="Times New Roman" w:eastAsia="Times New Roman" w:hAnsi="Times New Roman" w:cs="Times New Roman"/>
          <w:b w:val="0"/>
          <w:bCs/>
          <w:i/>
          <w:iCs/>
          <w:sz w:val="27"/>
          <w:szCs w:val="27"/>
        </w:rPr>
        <w:t>1.</w:t>
      </w:r>
      <w:r>
        <w:rPr>
          <w:rFonts w:ascii="Times New Roman" w:eastAsia="Times New Roman" w:hAnsi="Times New Roman" w:cs="Times New Roman"/>
          <w:b w:val="0"/>
          <w:bCs/>
          <w:i/>
          <w:iCs/>
          <w:sz w:val="27"/>
          <w:szCs w:val="27"/>
          <w:lang w:val="vi-VN"/>
        </w:rPr>
        <w:t>7</w:t>
      </w:r>
      <w:r>
        <w:rPr>
          <w:rFonts w:ascii="Times New Roman" w:eastAsia="Times New Roman" w:hAnsi="Times New Roman" w:cs="Times New Roman"/>
          <w:b w:val="0"/>
          <w:bCs/>
          <w:i/>
          <w:iCs/>
          <w:sz w:val="27"/>
          <w:szCs w:val="27"/>
        </w:rPr>
        <w:t>.2. Đối với các đơn vị còn lại (kiểm tra trực tiếp tại cơ sở):</w:t>
      </w:r>
    </w:p>
    <w:p w14:paraId="330207F8" w14:textId="77777777" w:rsidR="00C84D9E" w:rsidRDefault="00464834">
      <w:pPr>
        <w:spacing w:before="60" w:line="248" w:lineRule="auto"/>
        <w:ind w:firstLineChars="262" w:firstLine="707"/>
        <w:rPr>
          <w:rFonts w:ascii="Times New Roman" w:eastAsia="Times New Roman" w:hAnsi="Times New Roman" w:cs="Times New Roman"/>
          <w:b w:val="0"/>
          <w:bCs/>
          <w:sz w:val="27"/>
          <w:szCs w:val="27"/>
          <w:lang w:val="vi-VN"/>
        </w:rPr>
      </w:pPr>
      <w:r>
        <w:rPr>
          <w:rFonts w:ascii="Times New Roman" w:eastAsia="Times New Roman" w:hAnsi="Times New Roman" w:cs="Times New Roman"/>
          <w:b w:val="0"/>
          <w:bCs/>
          <w:sz w:val="27"/>
          <w:szCs w:val="27"/>
        </w:rPr>
        <w:t xml:space="preserve">- </w:t>
      </w:r>
      <w:r>
        <w:rPr>
          <w:rFonts w:ascii="Times New Roman" w:eastAsia="Times New Roman" w:hAnsi="Times New Roman" w:cs="Times New Roman"/>
          <w:b w:val="0"/>
          <w:bCs/>
          <w:sz w:val="27"/>
          <w:szCs w:val="27"/>
          <w:lang w:val="vi-VN"/>
        </w:rPr>
        <w:t>Đồng chí Thường trực cấp ủy.</w:t>
      </w:r>
    </w:p>
    <w:p w14:paraId="6FF8718F" w14:textId="77777777" w:rsidR="00C84D9E" w:rsidRDefault="00464834">
      <w:pPr>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w:t>
      </w:r>
      <w:r>
        <w:rPr>
          <w:rFonts w:ascii="Times New Roman" w:eastAsia="Times New Roman" w:hAnsi="Times New Roman" w:cs="Times New Roman"/>
          <w:b w:val="0"/>
          <w:bCs/>
          <w:sz w:val="27"/>
          <w:szCs w:val="27"/>
          <w:lang w:val="vi-VN"/>
        </w:rPr>
        <w:t>Tập thể Ban Chấp hành</w:t>
      </w:r>
      <w:r>
        <w:rPr>
          <w:rFonts w:ascii="Times New Roman" w:eastAsia="Times New Roman" w:hAnsi="Times New Roman" w:cs="Times New Roman"/>
          <w:b w:val="0"/>
          <w:bCs/>
          <w:sz w:val="27"/>
          <w:szCs w:val="27"/>
        </w:rPr>
        <w:t xml:space="preserve"> cơ sở</w:t>
      </w:r>
      <w:r>
        <w:rPr>
          <w:rFonts w:ascii="Times New Roman" w:eastAsia="Times New Roman" w:hAnsi="Times New Roman" w:cs="Times New Roman"/>
          <w:b w:val="0"/>
          <w:bCs/>
          <w:sz w:val="27"/>
          <w:szCs w:val="27"/>
          <w:lang w:val="vi-VN"/>
        </w:rPr>
        <w:t xml:space="preserve"> Đoàn</w:t>
      </w:r>
      <w:r>
        <w:rPr>
          <w:rFonts w:ascii="Times New Roman" w:eastAsia="Times New Roman" w:hAnsi="Times New Roman" w:cs="Times New Roman"/>
          <w:b w:val="0"/>
          <w:bCs/>
          <w:sz w:val="27"/>
          <w:szCs w:val="27"/>
        </w:rPr>
        <w:t>.</w:t>
      </w:r>
    </w:p>
    <w:p w14:paraId="29296B32" w14:textId="77777777" w:rsidR="00C84D9E" w:rsidRDefault="00464834">
      <w:pPr>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Đại diện từ 0</w:t>
      </w:r>
      <w:r>
        <w:rPr>
          <w:rFonts w:ascii="Times New Roman" w:eastAsia="Times New Roman" w:hAnsi="Times New Roman" w:cs="Times New Roman"/>
          <w:b w:val="0"/>
          <w:bCs/>
          <w:sz w:val="27"/>
          <w:szCs w:val="27"/>
          <w:lang w:val="vi-VN"/>
        </w:rPr>
        <w:t>2</w:t>
      </w:r>
      <w:r>
        <w:rPr>
          <w:rFonts w:ascii="Times New Roman" w:eastAsia="Times New Roman" w:hAnsi="Times New Roman" w:cs="Times New Roman"/>
          <w:b w:val="0"/>
          <w:bCs/>
          <w:sz w:val="27"/>
          <w:szCs w:val="27"/>
        </w:rPr>
        <w:t xml:space="preserve"> đến 0</w:t>
      </w:r>
      <w:r>
        <w:rPr>
          <w:rFonts w:ascii="Times New Roman" w:eastAsia="Times New Roman" w:hAnsi="Times New Roman" w:cs="Times New Roman"/>
          <w:b w:val="0"/>
          <w:bCs/>
          <w:sz w:val="27"/>
          <w:szCs w:val="27"/>
          <w:lang w:val="vi-VN"/>
        </w:rPr>
        <w:t xml:space="preserve">3 </w:t>
      </w:r>
      <w:r>
        <w:rPr>
          <w:rFonts w:ascii="Times New Roman" w:eastAsia="Times New Roman" w:hAnsi="Times New Roman" w:cs="Times New Roman"/>
          <w:b w:val="0"/>
          <w:bCs/>
          <w:sz w:val="27"/>
          <w:szCs w:val="27"/>
        </w:rPr>
        <w:t>đồng chí Bí thư Chi đoàn bộ phận, Đoàn bộ phận thuộc Đoàn cơ sở.</w:t>
      </w:r>
    </w:p>
    <w:p w14:paraId="7F6633F3" w14:textId="17A4B88E"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 w:val="0"/>
          <w:bCs/>
          <w:i/>
          <w:iCs/>
          <w:sz w:val="27"/>
          <w:szCs w:val="27"/>
        </w:rPr>
      </w:pPr>
      <w:r>
        <w:rPr>
          <w:rFonts w:ascii="Times New Roman" w:eastAsia="Times New Roman" w:hAnsi="Times New Roman" w:cs="Times New Roman"/>
          <w:i/>
          <w:sz w:val="27"/>
          <w:szCs w:val="27"/>
          <w:lang w:val="it-IT"/>
        </w:rPr>
        <w:t>1.</w:t>
      </w:r>
      <w:r w:rsidR="000F5D0E">
        <w:rPr>
          <w:rFonts w:ascii="Times New Roman" w:eastAsia="Times New Roman" w:hAnsi="Times New Roman" w:cs="Times New Roman"/>
          <w:i/>
          <w:sz w:val="27"/>
          <w:szCs w:val="27"/>
          <w:lang w:val="vi-VN"/>
        </w:rPr>
        <w:t>8</w:t>
      </w:r>
      <w:r>
        <w:rPr>
          <w:rFonts w:ascii="Times New Roman" w:eastAsia="Times New Roman" w:hAnsi="Times New Roman" w:cs="Times New Roman"/>
          <w:i/>
          <w:sz w:val="27"/>
          <w:szCs w:val="27"/>
          <w:lang w:val="it-IT"/>
        </w:rPr>
        <w:t xml:space="preserve">. </w:t>
      </w:r>
      <w:r>
        <w:rPr>
          <w:rFonts w:ascii="Times New Roman" w:eastAsia="Times New Roman" w:hAnsi="Times New Roman" w:cs="Times New Roman"/>
          <w:i/>
          <w:sz w:val="27"/>
          <w:szCs w:val="27"/>
        </w:rPr>
        <w:t>L</w:t>
      </w:r>
      <w:r>
        <w:rPr>
          <w:rFonts w:ascii="Times New Roman" w:eastAsia="Times New Roman" w:hAnsi="Times New Roman" w:cs="Times New Roman"/>
          <w:i/>
          <w:sz w:val="27"/>
          <w:szCs w:val="27"/>
          <w:lang w:val="it-IT"/>
        </w:rPr>
        <w:t>ịch kiểm tra:</w:t>
      </w:r>
      <w:r>
        <w:rPr>
          <w:rFonts w:ascii="Times New Roman" w:eastAsia="Times New Roman" w:hAnsi="Times New Roman" w:cs="Times New Roman"/>
          <w:i/>
          <w:sz w:val="27"/>
          <w:szCs w:val="27"/>
        </w:rPr>
        <w:t xml:space="preserve"> </w:t>
      </w:r>
      <w:r>
        <w:rPr>
          <w:rFonts w:ascii="Times New Roman" w:eastAsia="Times New Roman" w:hAnsi="Times New Roman" w:cs="Times New Roman"/>
          <w:b w:val="0"/>
          <w:bCs/>
          <w:i/>
          <w:iCs/>
          <w:sz w:val="27"/>
          <w:szCs w:val="27"/>
        </w:rPr>
        <w:t>(Đính kèm Kế hoạch).</w:t>
      </w:r>
    </w:p>
    <w:p w14:paraId="7641D2F8" w14:textId="77777777" w:rsidR="00EC58DB" w:rsidRDefault="00EC58DB" w:rsidP="00EC58DB">
      <w:pPr>
        <w:autoSpaceDE w:val="0"/>
        <w:autoSpaceDN w:val="0"/>
        <w:adjustRightInd w:val="0"/>
        <w:spacing w:before="60" w:line="248" w:lineRule="auto"/>
        <w:ind w:left="665" w:firstLineChars="0" w:firstLine="0"/>
        <w:rPr>
          <w:rFonts w:ascii="Times New Roman" w:eastAsia="Times New Roman" w:hAnsi="Times New Roman" w:cs="Times New Roman"/>
          <w:bCs/>
          <w:spacing w:val="-8"/>
          <w:sz w:val="27"/>
          <w:szCs w:val="27"/>
        </w:rPr>
      </w:pPr>
    </w:p>
    <w:p w14:paraId="0EE3F95A" w14:textId="58B36BF7" w:rsidR="00C84D9E" w:rsidRDefault="00464834">
      <w:pPr>
        <w:numPr>
          <w:ilvl w:val="0"/>
          <w:numId w:val="13"/>
        </w:numPr>
        <w:autoSpaceDE w:val="0"/>
        <w:autoSpaceDN w:val="0"/>
        <w:adjustRightInd w:val="0"/>
        <w:spacing w:before="60" w:line="248" w:lineRule="auto"/>
        <w:ind w:firstLineChars="262" w:firstLine="666"/>
        <w:rPr>
          <w:rFonts w:ascii="Times New Roman" w:eastAsia="Times New Roman" w:hAnsi="Times New Roman" w:cs="Times New Roman"/>
          <w:bCs/>
          <w:spacing w:val="-8"/>
          <w:sz w:val="27"/>
          <w:szCs w:val="27"/>
        </w:rPr>
      </w:pPr>
      <w:r>
        <w:rPr>
          <w:rFonts w:ascii="Times New Roman" w:eastAsia="Times New Roman" w:hAnsi="Times New Roman" w:cs="Times New Roman"/>
          <w:bCs/>
          <w:spacing w:val="-8"/>
          <w:sz w:val="27"/>
          <w:szCs w:val="27"/>
        </w:rPr>
        <w:t xml:space="preserve">Tổng kết, khen thưởng công tác Đoàn và phong trào thanh niên năm </w:t>
      </w:r>
      <w:r w:rsidR="003C1A3A">
        <w:rPr>
          <w:rFonts w:ascii="Times New Roman" w:eastAsia="Times New Roman" w:hAnsi="Times New Roman" w:cs="Times New Roman"/>
          <w:bCs/>
          <w:spacing w:val="-8"/>
          <w:sz w:val="27"/>
          <w:szCs w:val="27"/>
        </w:rPr>
        <w:t>2023</w:t>
      </w:r>
      <w:r>
        <w:rPr>
          <w:rFonts w:ascii="Times New Roman" w:eastAsia="Times New Roman" w:hAnsi="Times New Roman" w:cs="Times New Roman"/>
          <w:bCs/>
          <w:spacing w:val="-8"/>
          <w:sz w:val="27"/>
          <w:szCs w:val="27"/>
        </w:rPr>
        <w:t>:</w:t>
      </w:r>
    </w:p>
    <w:p w14:paraId="5AE19FC6" w14:textId="7CC059FB" w:rsidR="00C84D9E" w:rsidRDefault="00464834">
      <w:pPr>
        <w:autoSpaceDE w:val="0"/>
        <w:autoSpaceDN w:val="0"/>
        <w:adjustRightInd w:val="0"/>
        <w:spacing w:before="60" w:line="248" w:lineRule="auto"/>
        <w:ind w:firstLineChars="262" w:firstLine="698"/>
        <w:rPr>
          <w:rFonts w:ascii="Times New Roman" w:eastAsia="Times New Roman" w:hAnsi="Times New Roman" w:cs="Times New Roman"/>
          <w:b w:val="0"/>
          <w:bCs/>
          <w:sz w:val="27"/>
          <w:szCs w:val="27"/>
        </w:rPr>
      </w:pPr>
      <w:r>
        <w:rPr>
          <w:rFonts w:ascii="Times New Roman" w:eastAsia="Times New Roman" w:hAnsi="Times New Roman" w:cs="Times New Roman"/>
          <w:bCs/>
          <w:i/>
          <w:spacing w:val="-2"/>
          <w:sz w:val="27"/>
          <w:szCs w:val="27"/>
        </w:rPr>
        <w:t xml:space="preserve">2.1. Hội nghị tổng kết công tác Đoàn và phong trào thanh niên năm </w:t>
      </w:r>
      <w:r w:rsidR="003C1A3A">
        <w:rPr>
          <w:rFonts w:ascii="Times New Roman" w:eastAsia="Times New Roman" w:hAnsi="Times New Roman" w:cs="Times New Roman"/>
          <w:bCs/>
          <w:i/>
          <w:spacing w:val="-2"/>
          <w:sz w:val="27"/>
          <w:szCs w:val="27"/>
        </w:rPr>
        <w:t>2023</w:t>
      </w:r>
      <w:r>
        <w:rPr>
          <w:rFonts w:ascii="Times New Roman" w:eastAsia="Times New Roman" w:hAnsi="Times New Roman" w:cs="Times New Roman"/>
          <w:bCs/>
          <w:i/>
          <w:spacing w:val="-2"/>
          <w:sz w:val="27"/>
          <w:szCs w:val="27"/>
        </w:rPr>
        <w:t xml:space="preserve">: </w:t>
      </w:r>
      <w:r>
        <w:rPr>
          <w:rFonts w:ascii="Times New Roman" w:eastAsia="Times New Roman" w:hAnsi="Times New Roman" w:cs="Times New Roman"/>
          <w:b w:val="0"/>
          <w:iCs/>
          <w:spacing w:val="-2"/>
          <w:sz w:val="27"/>
          <w:szCs w:val="27"/>
        </w:rPr>
        <w:t xml:space="preserve">Dự kiến </w:t>
      </w:r>
      <w:r w:rsidR="00EC58DB">
        <w:rPr>
          <w:rFonts w:ascii="Times New Roman" w:eastAsia="Times New Roman" w:hAnsi="Times New Roman" w:cs="Times New Roman"/>
          <w:b w:val="0"/>
          <w:iCs/>
          <w:spacing w:val="-2"/>
          <w:sz w:val="27"/>
          <w:szCs w:val="27"/>
        </w:rPr>
        <w:t xml:space="preserve">Tháng </w:t>
      </w:r>
      <w:r>
        <w:rPr>
          <w:rFonts w:ascii="Times New Roman" w:eastAsia="Times New Roman" w:hAnsi="Times New Roman" w:cs="Times New Roman"/>
          <w:b w:val="0"/>
          <w:iCs/>
          <w:sz w:val="27"/>
          <w:szCs w:val="27"/>
        </w:rPr>
        <w:t>01/</w:t>
      </w:r>
      <w:r w:rsidR="00F2728E">
        <w:rPr>
          <w:rFonts w:ascii="Times New Roman" w:eastAsia="Times New Roman" w:hAnsi="Times New Roman" w:cs="Times New Roman"/>
          <w:b w:val="0"/>
          <w:iCs/>
          <w:sz w:val="27"/>
          <w:szCs w:val="27"/>
        </w:rPr>
        <w:t>2024</w:t>
      </w:r>
      <w:r>
        <w:rPr>
          <w:rFonts w:ascii="Times New Roman" w:eastAsia="Times New Roman" w:hAnsi="Times New Roman" w:cs="Times New Roman"/>
          <w:b w:val="0"/>
          <w:iCs/>
          <w:sz w:val="27"/>
          <w:szCs w:val="27"/>
        </w:rPr>
        <w:t xml:space="preserve"> (có Thông báo riêng).</w:t>
      </w:r>
    </w:p>
    <w:p w14:paraId="1CBB63F8" w14:textId="77777777"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2.2. Đối với khen thưởng phục vụ tổng kết cấp Khối:</w:t>
      </w:r>
    </w:p>
    <w:p w14:paraId="5BF6F04B" w14:textId="6800F915"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Trên cơ sở kết quả đánh giá, xếp loại thi đua các cơ sở Đoàn năm </w:t>
      </w:r>
      <w:r w:rsidR="003C1A3A">
        <w:rPr>
          <w:rFonts w:ascii="Times New Roman" w:eastAsia="Times New Roman" w:hAnsi="Times New Roman" w:cs="Times New Roman"/>
          <w:b w:val="0"/>
          <w:bCs/>
          <w:sz w:val="27"/>
          <w:szCs w:val="27"/>
        </w:rPr>
        <w:t>2023</w:t>
      </w:r>
      <w:r>
        <w:rPr>
          <w:rFonts w:ascii="Times New Roman" w:eastAsia="Times New Roman" w:hAnsi="Times New Roman" w:cs="Times New Roman"/>
          <w:b w:val="0"/>
          <w:bCs/>
          <w:sz w:val="27"/>
          <w:szCs w:val="27"/>
        </w:rPr>
        <w:t>, Ban Thường vụ Đoàn Khối sẽ đề xuất, hướng dẫn tập thể, cá nhân đủ chuẩn thực hiện hồ sơ đề xuất khen thưởng Bằng khen Trung ương Đoàn, Cờ thi đua đơn vị xuất sắc của Thành Đoàn, Bằng khen Thành Đoàn theo quy định.</w:t>
      </w:r>
    </w:p>
    <w:p w14:paraId="2B6D46DD"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Giấy khen Đoàn Khối:</w:t>
      </w:r>
    </w:p>
    <w:p w14:paraId="1A44490E"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Cơ sở Đoàn được xếp loại hoàn thành tốt nhiệm vụ trở lên nhưng không đủ chuẩn đề xuất khen thưởng cấp Trung ương và cấp Thành phố.</w:t>
      </w:r>
    </w:p>
    <w:p w14:paraId="48B35D7A"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Đồng chí Bí thư cơ sở Đoàn được xếp loại hoàn thành xuất sắc nhiệm vụ nhưng không đủ chuẩn đề xuất khen thưởng cấp Trung ương và cấp Thành phố. </w:t>
      </w:r>
      <w:r>
        <w:rPr>
          <w:rFonts w:ascii="Times New Roman" w:eastAsia="Times New Roman" w:hAnsi="Times New Roman" w:cs="Times New Roman"/>
          <w:b w:val="0"/>
          <w:bCs/>
          <w:sz w:val="27"/>
          <w:szCs w:val="27"/>
        </w:rPr>
        <w:lastRenderedPageBreak/>
        <w:t>Đối với đơn vị có thay đổi nhân sự Bí thư trong năm thì tùy theo tình hình đơn vị giới thiệu nhân sự phù hợp.</w:t>
      </w:r>
    </w:p>
    <w:p w14:paraId="2415DE6C" w14:textId="77777777"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2.3. Đối với khen thưởng phục vụ tổng kết cấp cơ sở:</w:t>
      </w:r>
    </w:p>
    <w:p w14:paraId="7602AB8C"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Do Ban Chấp hành cơ sở Đoàn xem xét, đề xuất Ban Thường vụ Đoàn Khối khen thưởng:</w:t>
      </w:r>
    </w:p>
    <w:p w14:paraId="5F7C23A7"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i/>
          <w:sz w:val="27"/>
          <w:szCs w:val="27"/>
        </w:rPr>
      </w:pPr>
      <w:r>
        <w:rPr>
          <w:rFonts w:ascii="Times New Roman" w:eastAsia="Times New Roman" w:hAnsi="Times New Roman" w:cs="Times New Roman"/>
          <w:b w:val="0"/>
          <w:bCs/>
          <w:i/>
          <w:sz w:val="27"/>
          <w:szCs w:val="27"/>
        </w:rPr>
        <w:t>2.3.1. Tiêu chuẩn Giấy khen Đoàn Khối:</w:t>
      </w:r>
    </w:p>
    <w:p w14:paraId="38709902" w14:textId="5B1E6991"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Đối với tập thể: Chi đoàn bộ phận, Đoàn bộ phận được xếp loại hoàn thành xuất sắc nhiệm vụ trong công tác Đoàn và phong trào thanh niên 02 năm liên tiếp </w:t>
      </w:r>
      <w:r w:rsidR="00C44A46">
        <w:rPr>
          <w:rFonts w:ascii="Times New Roman" w:eastAsia="Times New Roman" w:hAnsi="Times New Roman" w:cs="Times New Roman"/>
          <w:b w:val="0"/>
          <w:bCs/>
          <w:sz w:val="27"/>
          <w:szCs w:val="27"/>
        </w:rPr>
        <w:t>2022</w:t>
      </w:r>
      <w:r>
        <w:rPr>
          <w:rFonts w:ascii="Times New Roman" w:eastAsia="Times New Roman" w:hAnsi="Times New Roman" w:cs="Times New Roman"/>
          <w:b w:val="0"/>
          <w:bCs/>
          <w:sz w:val="27"/>
          <w:szCs w:val="27"/>
        </w:rPr>
        <w:t xml:space="preserve">, </w:t>
      </w:r>
      <w:r w:rsidR="003C1A3A">
        <w:rPr>
          <w:rFonts w:ascii="Times New Roman" w:eastAsia="Times New Roman" w:hAnsi="Times New Roman" w:cs="Times New Roman"/>
          <w:b w:val="0"/>
          <w:bCs/>
          <w:sz w:val="27"/>
          <w:szCs w:val="27"/>
        </w:rPr>
        <w:t>2023</w:t>
      </w:r>
      <w:r>
        <w:rPr>
          <w:rFonts w:ascii="Times New Roman" w:eastAsia="Times New Roman" w:hAnsi="Times New Roman" w:cs="Times New Roman"/>
          <w:b w:val="0"/>
          <w:bCs/>
          <w:sz w:val="27"/>
          <w:szCs w:val="27"/>
        </w:rPr>
        <w:t xml:space="preserve">. </w:t>
      </w:r>
    </w:p>
    <w:p w14:paraId="52AAA550" w14:textId="3FACD586" w:rsidR="00C84D9E" w:rsidRPr="008E4E0A" w:rsidRDefault="00464834">
      <w:pPr>
        <w:autoSpaceDE w:val="0"/>
        <w:autoSpaceDN w:val="0"/>
        <w:adjustRightInd w:val="0"/>
        <w:spacing w:before="60" w:line="248" w:lineRule="auto"/>
        <w:ind w:firstLineChars="262" w:firstLine="686"/>
        <w:rPr>
          <w:rFonts w:ascii="Times New Roman" w:eastAsia="Times New Roman" w:hAnsi="Times New Roman" w:cs="Times New Roman"/>
          <w:b w:val="0"/>
          <w:bCs/>
          <w:spacing w:val="-4"/>
          <w:sz w:val="27"/>
          <w:szCs w:val="27"/>
        </w:rPr>
      </w:pPr>
      <w:r w:rsidRPr="008E4E0A">
        <w:rPr>
          <w:rFonts w:ascii="Times New Roman" w:eastAsia="Times New Roman" w:hAnsi="Times New Roman" w:cs="Times New Roman"/>
          <w:b w:val="0"/>
          <w:bCs/>
          <w:spacing w:val="-4"/>
          <w:sz w:val="27"/>
          <w:szCs w:val="27"/>
        </w:rPr>
        <w:t xml:space="preserve">- Đối với cá nhân: Cán bộ Đoàn, đoàn viên có thành tích xuất sắc, đóng góp tích cực, hiệu quả trong công tác Đoàn và phong trào thanh niên tại đơn vị năm </w:t>
      </w:r>
      <w:r w:rsidR="003C1A3A" w:rsidRPr="008E4E0A">
        <w:rPr>
          <w:rFonts w:ascii="Times New Roman" w:eastAsia="Times New Roman" w:hAnsi="Times New Roman" w:cs="Times New Roman"/>
          <w:b w:val="0"/>
          <w:bCs/>
          <w:spacing w:val="-4"/>
          <w:sz w:val="27"/>
          <w:szCs w:val="27"/>
        </w:rPr>
        <w:t>2023</w:t>
      </w:r>
      <w:r w:rsidRPr="008E4E0A">
        <w:rPr>
          <w:rFonts w:ascii="Times New Roman" w:eastAsia="Times New Roman" w:hAnsi="Times New Roman" w:cs="Times New Roman"/>
          <w:b w:val="0"/>
          <w:bCs/>
          <w:spacing w:val="-4"/>
          <w:sz w:val="27"/>
          <w:szCs w:val="27"/>
        </w:rPr>
        <w:t>.</w:t>
      </w:r>
    </w:p>
    <w:p w14:paraId="7794C1C1"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i/>
          <w:sz w:val="27"/>
          <w:szCs w:val="27"/>
        </w:rPr>
      </w:pPr>
      <w:r>
        <w:rPr>
          <w:rFonts w:ascii="Times New Roman" w:eastAsia="Times New Roman" w:hAnsi="Times New Roman" w:cs="Times New Roman"/>
          <w:b w:val="0"/>
          <w:bCs/>
          <w:i/>
          <w:sz w:val="27"/>
          <w:szCs w:val="27"/>
        </w:rPr>
        <w:t>2.3.2. Số lượng khen thưởng (làm tròn tối thiểu 01 cá nhân hoặc tập thể):</w:t>
      </w:r>
    </w:p>
    <w:p w14:paraId="20DA0532"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Đối với Đoàn cơ sở xếp loại Hoàn thành xuất sắc nhiệm vụ được đề xuất </w:t>
      </w:r>
      <w:r>
        <w:rPr>
          <w:rFonts w:ascii="Times New Roman" w:eastAsia="Times New Roman" w:hAnsi="Times New Roman" w:cs="Times New Roman"/>
          <w:sz w:val="27"/>
          <w:szCs w:val="27"/>
        </w:rPr>
        <w:t>tối đa 10%</w:t>
      </w:r>
      <w:r>
        <w:rPr>
          <w:rFonts w:ascii="Times New Roman" w:eastAsia="Times New Roman" w:hAnsi="Times New Roman" w:cs="Times New Roman"/>
          <w:b w:val="0"/>
          <w:bCs/>
          <w:sz w:val="27"/>
          <w:szCs w:val="27"/>
        </w:rPr>
        <w:t xml:space="preserve"> trên tổng số đoàn viên đơn vị.</w:t>
      </w:r>
    </w:p>
    <w:p w14:paraId="67062135"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Đối với Đoàn cơ sở xếp loại Hoàn thành tốt nhiệm vụ được đề xuất </w:t>
      </w:r>
      <w:r>
        <w:rPr>
          <w:rFonts w:ascii="Times New Roman" w:eastAsia="Times New Roman" w:hAnsi="Times New Roman" w:cs="Times New Roman"/>
          <w:sz w:val="27"/>
          <w:szCs w:val="27"/>
        </w:rPr>
        <w:t>tối đa 5%</w:t>
      </w:r>
      <w:r>
        <w:rPr>
          <w:rFonts w:ascii="Times New Roman" w:eastAsia="Times New Roman" w:hAnsi="Times New Roman" w:cs="Times New Roman"/>
          <w:b w:val="0"/>
          <w:bCs/>
          <w:sz w:val="27"/>
          <w:szCs w:val="27"/>
        </w:rPr>
        <w:t xml:space="preserve"> trên tổng số đoàn viên đơn vị.</w:t>
      </w:r>
    </w:p>
    <w:p w14:paraId="7134EA7B"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Đối với Chi đoàn cơ sở xếp loại Hoàn thành xuất sắc nhiệm vụ được đề xuất </w:t>
      </w:r>
      <w:r>
        <w:rPr>
          <w:rFonts w:ascii="Times New Roman" w:eastAsia="Times New Roman" w:hAnsi="Times New Roman" w:cs="Times New Roman"/>
          <w:sz w:val="27"/>
          <w:szCs w:val="27"/>
        </w:rPr>
        <w:t xml:space="preserve">tối đa </w:t>
      </w:r>
      <w:r>
        <w:rPr>
          <w:rFonts w:ascii="Times New Roman" w:eastAsia="Times New Roman" w:hAnsi="Times New Roman" w:cs="Times New Roman"/>
          <w:sz w:val="27"/>
          <w:szCs w:val="27"/>
          <w:lang w:val="vi-VN"/>
        </w:rPr>
        <w:t>15</w:t>
      </w:r>
      <w:r>
        <w:rPr>
          <w:rFonts w:ascii="Times New Roman" w:eastAsia="Times New Roman" w:hAnsi="Times New Roman" w:cs="Times New Roman"/>
          <w:sz w:val="27"/>
          <w:szCs w:val="27"/>
        </w:rPr>
        <w:t>%</w:t>
      </w:r>
      <w:r>
        <w:rPr>
          <w:rFonts w:ascii="Times New Roman" w:eastAsia="Times New Roman" w:hAnsi="Times New Roman" w:cs="Times New Roman"/>
          <w:b w:val="0"/>
          <w:bCs/>
          <w:sz w:val="27"/>
          <w:szCs w:val="27"/>
        </w:rPr>
        <w:t xml:space="preserve"> trên tổng số đoàn viên đơn vị.</w:t>
      </w:r>
    </w:p>
    <w:p w14:paraId="16147708"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Đối với Chi đoàn cơ sở xếp loại Hoàn thành tốt nhiệm vụ được đề xuất </w:t>
      </w:r>
      <w:r>
        <w:rPr>
          <w:rFonts w:ascii="Times New Roman" w:eastAsia="Times New Roman" w:hAnsi="Times New Roman" w:cs="Times New Roman"/>
          <w:sz w:val="27"/>
          <w:szCs w:val="27"/>
        </w:rPr>
        <w:t>tối đa 10%</w:t>
      </w:r>
      <w:r>
        <w:rPr>
          <w:rFonts w:ascii="Times New Roman" w:eastAsia="Times New Roman" w:hAnsi="Times New Roman" w:cs="Times New Roman"/>
          <w:b w:val="0"/>
          <w:bCs/>
          <w:sz w:val="27"/>
          <w:szCs w:val="27"/>
        </w:rPr>
        <w:t xml:space="preserve"> trên tổng số đoàn viên đơn vị.</w:t>
      </w:r>
    </w:p>
    <w:p w14:paraId="2A273B9C" w14:textId="77777777"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2.4. Hồ sơ khen thưởng:</w:t>
      </w:r>
    </w:p>
    <w:p w14:paraId="3E269103" w14:textId="1781D30E"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Cs/>
          <w:sz w:val="27"/>
          <w:szCs w:val="27"/>
        </w:rPr>
      </w:pPr>
      <w:r>
        <w:rPr>
          <w:rFonts w:ascii="Times New Roman" w:eastAsia="Times New Roman" w:hAnsi="Times New Roman" w:cs="Times New Roman"/>
          <w:b w:val="0"/>
          <w:bCs/>
          <w:sz w:val="27"/>
          <w:szCs w:val="27"/>
        </w:rPr>
        <w:t>Hồ sơ các đơn vị tổng hợp, gửi về Văn phòng Đoàn Khối bằng văn bản và thư điện tử (</w:t>
      </w:r>
      <w:hyperlink r:id="rId11" w:history="1">
        <w:r>
          <w:rPr>
            <w:rStyle w:val="Hyperlink"/>
            <w:rFonts w:ascii="Times New Roman" w:eastAsiaTheme="minorEastAsia" w:hAnsi="Times New Roman" w:cs="Times New Roman"/>
            <w:b w:val="0"/>
            <w:bCs/>
            <w:i/>
            <w:iCs/>
            <w:color w:val="auto"/>
            <w:sz w:val="27"/>
            <w:szCs w:val="27"/>
          </w:rPr>
          <w:t>doankhoi@tphcm.gov.vn</w:t>
        </w:r>
      </w:hyperlink>
      <w:r>
        <w:rPr>
          <w:rFonts w:ascii="Times New Roman" w:eastAsia="Times New Roman" w:hAnsi="Times New Roman" w:cs="Times New Roman"/>
          <w:b w:val="0"/>
          <w:bCs/>
          <w:sz w:val="27"/>
          <w:szCs w:val="27"/>
        </w:rPr>
        <w:t xml:space="preserve">) </w:t>
      </w:r>
      <w:r>
        <w:rPr>
          <w:rFonts w:ascii="Times New Roman" w:eastAsia="Times New Roman" w:hAnsi="Times New Roman" w:cs="Times New Roman"/>
          <w:bCs/>
          <w:i/>
          <w:iCs/>
          <w:sz w:val="27"/>
          <w:szCs w:val="27"/>
        </w:rPr>
        <w:t xml:space="preserve">trước ngày </w:t>
      </w:r>
      <w:r w:rsidR="00C44A46">
        <w:rPr>
          <w:rFonts w:ascii="Times New Roman" w:eastAsia="Times New Roman" w:hAnsi="Times New Roman" w:cs="Times New Roman"/>
          <w:bCs/>
          <w:i/>
          <w:iCs/>
          <w:sz w:val="27"/>
          <w:szCs w:val="27"/>
        </w:rPr>
        <w:t>08</w:t>
      </w:r>
      <w:r>
        <w:rPr>
          <w:rFonts w:ascii="Times New Roman" w:eastAsia="Times New Roman" w:hAnsi="Times New Roman" w:cs="Times New Roman"/>
          <w:bCs/>
          <w:i/>
          <w:iCs/>
          <w:sz w:val="27"/>
          <w:szCs w:val="27"/>
        </w:rPr>
        <w:t>/12/</w:t>
      </w:r>
      <w:r w:rsidR="003C1A3A">
        <w:rPr>
          <w:rFonts w:ascii="Times New Roman" w:eastAsia="Times New Roman" w:hAnsi="Times New Roman" w:cs="Times New Roman"/>
          <w:bCs/>
          <w:i/>
          <w:iCs/>
          <w:sz w:val="27"/>
          <w:szCs w:val="27"/>
        </w:rPr>
        <w:t>2023</w:t>
      </w:r>
      <w:r>
        <w:rPr>
          <w:rFonts w:ascii="Times New Roman" w:eastAsia="Times New Roman" w:hAnsi="Times New Roman" w:cs="Times New Roman"/>
          <w:bCs/>
          <w:i/>
          <w:iCs/>
          <w:sz w:val="27"/>
          <w:szCs w:val="27"/>
        </w:rPr>
        <w:t xml:space="preserve"> (thứ Sáu) </w:t>
      </w:r>
      <w:r>
        <w:rPr>
          <w:rFonts w:ascii="Times New Roman" w:eastAsia="Times New Roman" w:hAnsi="Times New Roman" w:cs="Times New Roman"/>
          <w:b w:val="0"/>
          <w:sz w:val="27"/>
          <w:szCs w:val="27"/>
        </w:rPr>
        <w:t>gồm:</w:t>
      </w:r>
    </w:p>
    <w:p w14:paraId="6895E28D"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Công văn đề nghị khen thưởng, có xác nhận của cấp ủy đơn vị; </w:t>
      </w:r>
    </w:p>
    <w:p w14:paraId="5921197B"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Bảng tổng hợp tóm tắt thành tích của từng tập thể, cá nhân theo mẫu và lập riêng từng bộ đối với mỗi hình thức khen thưởng (nêu ngắn gọn thành tích xuất sắc tiêu biểu);</w:t>
      </w:r>
    </w:p>
    <w:p w14:paraId="65DB70DA"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Riêng đối với khen thưởng cấp Trung ương Đoàn: Hồ sơ được lập thành 03 bản, dài tối thiểu 04 trang A4 (theo mẫu, có xác nhận của cấp ủy và Đoàn Khối) do Văn phòng Đoàn Khối triển khai trực tiếp đến từng đơn vị được xét chọn và theo tiến độ quy định của Thành Đoàn.</w:t>
      </w:r>
    </w:p>
    <w:p w14:paraId="3F8EF430" w14:textId="77777777" w:rsidR="008E4E0A" w:rsidRDefault="008E4E0A">
      <w:pPr>
        <w:spacing w:before="60" w:line="248" w:lineRule="auto"/>
        <w:ind w:firstLineChars="262" w:firstLine="708"/>
        <w:rPr>
          <w:rFonts w:ascii="Times New Roman" w:eastAsia="Times New Roman" w:hAnsi="Times New Roman" w:cs="Times New Roman"/>
          <w:bCs/>
          <w:sz w:val="27"/>
          <w:szCs w:val="27"/>
        </w:rPr>
      </w:pPr>
    </w:p>
    <w:p w14:paraId="2E854DFD" w14:textId="109858AF" w:rsidR="00C84D9E" w:rsidRDefault="00464834">
      <w:pPr>
        <w:spacing w:before="60" w:line="248" w:lineRule="auto"/>
        <w:ind w:firstLineChars="262" w:firstLine="708"/>
        <w:rPr>
          <w:rFonts w:ascii="Times New Roman" w:eastAsia="Times New Roman" w:hAnsi="Times New Roman" w:cs="Times New Roman"/>
          <w:sz w:val="27"/>
          <w:szCs w:val="27"/>
          <w:lang w:val="de-DE"/>
        </w:rPr>
      </w:pPr>
      <w:r>
        <w:rPr>
          <w:rFonts w:ascii="Times New Roman" w:eastAsia="Times New Roman" w:hAnsi="Times New Roman" w:cs="Times New Roman"/>
          <w:bCs/>
          <w:sz w:val="27"/>
          <w:szCs w:val="27"/>
        </w:rPr>
        <w:t>III. TỔ CHỨC THỰC HIỆN</w:t>
      </w:r>
      <w:r>
        <w:rPr>
          <w:rFonts w:ascii="Times New Roman" w:eastAsia="Times New Roman" w:hAnsi="Times New Roman" w:cs="Times New Roman"/>
          <w:bCs/>
          <w:sz w:val="27"/>
          <w:szCs w:val="27"/>
          <w:lang w:val="vi-VN"/>
        </w:rPr>
        <w:t>:</w:t>
      </w:r>
    </w:p>
    <w:p w14:paraId="4B0DA0E0" w14:textId="77777777" w:rsidR="00C84D9E" w:rsidRDefault="00464834">
      <w:pPr>
        <w:spacing w:before="60" w:line="248" w:lineRule="auto"/>
        <w:ind w:firstLineChars="262" w:firstLine="708"/>
        <w:rPr>
          <w:rFonts w:ascii="Times New Roman" w:eastAsia="Times New Roman" w:hAnsi="Times New Roman" w:cs="Times New Roman"/>
          <w:sz w:val="27"/>
          <w:szCs w:val="27"/>
          <w:lang w:val="de-DE"/>
        </w:rPr>
      </w:pPr>
      <w:r>
        <w:rPr>
          <w:rFonts w:ascii="Times New Roman" w:eastAsia="Times New Roman" w:hAnsi="Times New Roman" w:cs="Times New Roman"/>
          <w:sz w:val="27"/>
          <w:szCs w:val="27"/>
        </w:rPr>
        <w:t xml:space="preserve">1. </w:t>
      </w:r>
      <w:r>
        <w:rPr>
          <w:rFonts w:ascii="Times New Roman" w:eastAsia="Times New Roman" w:hAnsi="Times New Roman" w:cs="Times New Roman"/>
          <w:sz w:val="27"/>
          <w:szCs w:val="27"/>
          <w:lang w:val="de-DE"/>
        </w:rPr>
        <w:t xml:space="preserve">Thành lập Đoàn </w:t>
      </w:r>
      <w:r>
        <w:rPr>
          <w:rFonts w:ascii="Times New Roman" w:eastAsia="Times New Roman" w:hAnsi="Times New Roman" w:cs="Times New Roman"/>
          <w:sz w:val="27"/>
          <w:szCs w:val="27"/>
        </w:rPr>
        <w:t>K</w:t>
      </w:r>
      <w:r>
        <w:rPr>
          <w:rFonts w:ascii="Times New Roman" w:eastAsia="Times New Roman" w:hAnsi="Times New Roman" w:cs="Times New Roman"/>
          <w:sz w:val="27"/>
          <w:szCs w:val="27"/>
          <w:lang w:val="de-DE"/>
        </w:rPr>
        <w:t>iểm tra:</w:t>
      </w:r>
    </w:p>
    <w:p w14:paraId="64E19387" w14:textId="0A7085D2" w:rsidR="00C84D9E" w:rsidRDefault="00464834">
      <w:pPr>
        <w:spacing w:before="60" w:line="248" w:lineRule="auto"/>
        <w:ind w:firstLineChars="262" w:firstLine="687"/>
        <w:rPr>
          <w:rFonts w:ascii="Times New Roman" w:eastAsia="Times New Roman" w:hAnsi="Times New Roman" w:cs="Times New Roman"/>
          <w:b w:val="0"/>
          <w:bCs/>
          <w:spacing w:val="-4"/>
          <w:sz w:val="27"/>
          <w:szCs w:val="27"/>
        </w:rPr>
      </w:pPr>
      <w:r>
        <w:rPr>
          <w:rFonts w:ascii="Times New Roman" w:eastAsia="Times New Roman" w:hAnsi="Times New Roman" w:cs="Times New Roman"/>
          <w:bCs/>
          <w:spacing w:val="-4"/>
          <w:sz w:val="27"/>
          <w:szCs w:val="27"/>
        </w:rPr>
        <w:t>-</w:t>
      </w:r>
      <w:r>
        <w:rPr>
          <w:rFonts w:ascii="Times New Roman" w:eastAsia="Times New Roman" w:hAnsi="Times New Roman" w:cs="Times New Roman"/>
          <w:b w:val="0"/>
          <w:bCs/>
          <w:spacing w:val="-4"/>
          <w:sz w:val="27"/>
          <w:szCs w:val="27"/>
        </w:rPr>
        <w:t xml:space="preserve"> Đồng chí </w:t>
      </w:r>
      <w:r w:rsidR="00C44A46">
        <w:rPr>
          <w:rFonts w:ascii="Times New Roman" w:eastAsia="Times New Roman" w:hAnsi="Times New Roman" w:cs="Times New Roman"/>
          <w:b w:val="0"/>
          <w:bCs/>
          <w:spacing w:val="-4"/>
          <w:sz w:val="27"/>
          <w:szCs w:val="27"/>
        </w:rPr>
        <w:t>Bùi</w:t>
      </w:r>
      <w:r w:rsidR="00C44A46">
        <w:rPr>
          <w:rFonts w:ascii="Times New Roman" w:eastAsia="Times New Roman" w:hAnsi="Times New Roman" w:cs="Times New Roman"/>
          <w:b w:val="0"/>
          <w:bCs/>
          <w:spacing w:val="-4"/>
          <w:sz w:val="27"/>
          <w:szCs w:val="27"/>
          <w:lang w:val="vi-VN"/>
        </w:rPr>
        <w:t xml:space="preserve"> Hữu Hồng Hải</w:t>
      </w:r>
      <w:r>
        <w:rPr>
          <w:rFonts w:ascii="Times New Roman" w:eastAsia="Times New Roman" w:hAnsi="Times New Roman" w:cs="Times New Roman"/>
          <w:b w:val="0"/>
          <w:bCs/>
          <w:spacing w:val="-4"/>
          <w:sz w:val="27"/>
          <w:szCs w:val="27"/>
        </w:rPr>
        <w:t xml:space="preserve"> - Ủy viên Ban </w:t>
      </w:r>
      <w:r w:rsidR="00C44A46">
        <w:rPr>
          <w:rFonts w:ascii="Times New Roman" w:eastAsia="Times New Roman" w:hAnsi="Times New Roman" w:cs="Times New Roman"/>
          <w:b w:val="0"/>
          <w:bCs/>
          <w:spacing w:val="-4"/>
          <w:sz w:val="27"/>
          <w:szCs w:val="27"/>
        </w:rPr>
        <w:t>Chấp</w:t>
      </w:r>
      <w:r w:rsidR="00C44A46">
        <w:rPr>
          <w:rFonts w:ascii="Times New Roman" w:eastAsia="Times New Roman" w:hAnsi="Times New Roman" w:cs="Times New Roman"/>
          <w:b w:val="0"/>
          <w:bCs/>
          <w:spacing w:val="-4"/>
          <w:sz w:val="27"/>
          <w:szCs w:val="27"/>
          <w:lang w:val="vi-VN"/>
        </w:rPr>
        <w:t xml:space="preserve"> hành</w:t>
      </w:r>
      <w:r>
        <w:rPr>
          <w:rFonts w:ascii="Times New Roman" w:eastAsia="Times New Roman" w:hAnsi="Times New Roman" w:cs="Times New Roman"/>
          <w:b w:val="0"/>
          <w:bCs/>
          <w:spacing w:val="-4"/>
          <w:sz w:val="27"/>
          <w:szCs w:val="27"/>
        </w:rPr>
        <w:t xml:space="preserve"> Thành Đoàn, Bí thư Đoàn Khối Dân - Chính - Đảng Thành phố, </w:t>
      </w:r>
      <w:r>
        <w:rPr>
          <w:rFonts w:ascii="Times New Roman" w:eastAsia="Times New Roman" w:hAnsi="Times New Roman" w:cs="Times New Roman"/>
          <w:i/>
          <w:iCs/>
          <w:spacing w:val="-4"/>
          <w:sz w:val="27"/>
          <w:szCs w:val="27"/>
        </w:rPr>
        <w:t>Trưởng đoàn</w:t>
      </w:r>
      <w:r>
        <w:rPr>
          <w:rFonts w:ascii="Times New Roman" w:eastAsia="Times New Roman" w:hAnsi="Times New Roman" w:cs="Times New Roman"/>
          <w:b w:val="0"/>
          <w:bCs/>
          <w:spacing w:val="-4"/>
          <w:sz w:val="27"/>
          <w:szCs w:val="27"/>
        </w:rPr>
        <w:t>.</w:t>
      </w:r>
    </w:p>
    <w:p w14:paraId="50435FEC" w14:textId="77777777" w:rsidR="00C84D9E" w:rsidRDefault="00464834">
      <w:pPr>
        <w:spacing w:before="60" w:line="248" w:lineRule="auto"/>
        <w:ind w:firstLineChars="262" w:firstLine="676"/>
        <w:rPr>
          <w:rFonts w:ascii="Times New Roman" w:eastAsia="Times New Roman" w:hAnsi="Times New Roman" w:cs="Times New Roman"/>
          <w:i/>
          <w:iCs/>
          <w:spacing w:val="-6"/>
          <w:sz w:val="27"/>
          <w:szCs w:val="27"/>
        </w:rPr>
      </w:pPr>
      <w:r>
        <w:rPr>
          <w:rFonts w:ascii="Times New Roman" w:eastAsia="Times New Roman" w:hAnsi="Times New Roman" w:cs="Times New Roman"/>
          <w:b w:val="0"/>
          <w:bCs/>
          <w:spacing w:val="-6"/>
          <w:sz w:val="27"/>
          <w:szCs w:val="27"/>
        </w:rPr>
        <w:t xml:space="preserve">- Đồng chí Nguyễn Trường Giang - Phó Bí thư Đoàn Khối Dân - Chính - Đảng Thành phố, </w:t>
      </w:r>
      <w:r>
        <w:rPr>
          <w:rFonts w:ascii="Times New Roman" w:eastAsia="Times New Roman" w:hAnsi="Times New Roman" w:cs="Times New Roman"/>
          <w:i/>
          <w:iCs/>
          <w:spacing w:val="-6"/>
          <w:sz w:val="27"/>
          <w:szCs w:val="27"/>
        </w:rPr>
        <w:t>Phó đoàn.</w:t>
      </w:r>
    </w:p>
    <w:p w14:paraId="43C3B22E" w14:textId="77777777" w:rsidR="00C84D9E" w:rsidRDefault="00464834">
      <w:pPr>
        <w:spacing w:before="60" w:line="248" w:lineRule="auto"/>
        <w:ind w:firstLine="516"/>
        <w:rPr>
          <w:rFonts w:ascii="Times New Roman" w:eastAsia="Times New Roman" w:hAnsi="Times New Roman" w:cs="Times New Roman"/>
          <w:i/>
          <w:iCs/>
          <w:spacing w:val="-6"/>
          <w:sz w:val="27"/>
          <w:szCs w:val="27"/>
        </w:rPr>
      </w:pPr>
      <w:r>
        <w:rPr>
          <w:rFonts w:ascii="Times New Roman" w:eastAsia="SimSun" w:hAnsi="Times New Roman" w:cs="Times New Roman"/>
          <w:b w:val="0"/>
          <w:bCs/>
          <w:spacing w:val="-6"/>
          <w:sz w:val="27"/>
          <w:szCs w:val="27"/>
        </w:rPr>
        <w:t xml:space="preserve">- Đồng chí Nguyễn Thị Hà Xuyên - Ủy viên Ban Thường vụ, Chánh Văn phòng, Phó Chủ nhiệm Ủy ban Kiểm tra Đoàn Khối Dân - Chính - Đảng Thành phố, </w:t>
      </w:r>
      <w:r>
        <w:rPr>
          <w:rFonts w:ascii="Times New Roman" w:eastAsia="Times New Roman" w:hAnsi="Times New Roman" w:cs="Times New Roman"/>
          <w:i/>
          <w:iCs/>
          <w:spacing w:val="-6"/>
          <w:sz w:val="27"/>
          <w:szCs w:val="27"/>
        </w:rPr>
        <w:t>Thư ký.</w:t>
      </w:r>
    </w:p>
    <w:p w14:paraId="76449216" w14:textId="77777777" w:rsidR="00143650" w:rsidRDefault="00143650">
      <w:pPr>
        <w:spacing w:before="60" w:line="248" w:lineRule="auto"/>
        <w:ind w:firstLine="516"/>
        <w:rPr>
          <w:rFonts w:ascii="Times New Roman" w:eastAsia="SimSun" w:hAnsi="Times New Roman" w:cs="Times New Roman"/>
          <w:b w:val="0"/>
          <w:bCs/>
          <w:spacing w:val="-6"/>
          <w:sz w:val="27"/>
          <w:szCs w:val="27"/>
        </w:rPr>
      </w:pPr>
      <w:bookmarkStart w:id="1" w:name="_GoBack"/>
      <w:bookmarkEnd w:id="1"/>
    </w:p>
    <w:p w14:paraId="4597798F" w14:textId="77777777" w:rsidR="00C84D9E" w:rsidRDefault="00464834">
      <w:pPr>
        <w:spacing w:before="60" w:line="248" w:lineRule="auto"/>
        <w:ind w:firstLineChars="262" w:firstLine="708"/>
        <w:rPr>
          <w:rFonts w:ascii="Times New Roman" w:eastAsia="Times New Roman" w:hAnsi="Times New Roman" w:cs="Times New Roman"/>
          <w:sz w:val="27"/>
          <w:szCs w:val="27"/>
          <w:lang w:val="de-DE"/>
        </w:rPr>
      </w:pPr>
      <w:r>
        <w:rPr>
          <w:rFonts w:ascii="Times New Roman" w:eastAsia="Times New Roman" w:hAnsi="Times New Roman" w:cs="Times New Roman"/>
          <w:sz w:val="27"/>
          <w:szCs w:val="27"/>
        </w:rPr>
        <w:lastRenderedPageBreak/>
        <w:t>2</w:t>
      </w:r>
      <w:r>
        <w:rPr>
          <w:rFonts w:ascii="Times New Roman" w:eastAsia="Times New Roman" w:hAnsi="Times New Roman" w:cs="Times New Roman"/>
          <w:sz w:val="27"/>
          <w:szCs w:val="27"/>
          <w:lang w:val="de-DE"/>
        </w:rPr>
        <w:t xml:space="preserve">. Trách nhiệm của </w:t>
      </w:r>
      <w:r>
        <w:rPr>
          <w:rFonts w:ascii="Times New Roman" w:eastAsia="Times New Roman" w:hAnsi="Times New Roman" w:cs="Times New Roman"/>
          <w:sz w:val="27"/>
          <w:szCs w:val="27"/>
          <w:lang w:val="vi-VN"/>
        </w:rPr>
        <w:t>các cơ sở Đoàn</w:t>
      </w:r>
      <w:r>
        <w:rPr>
          <w:rFonts w:ascii="Times New Roman" w:eastAsia="Times New Roman" w:hAnsi="Times New Roman" w:cs="Times New Roman"/>
          <w:sz w:val="27"/>
          <w:szCs w:val="27"/>
          <w:lang w:val="de-DE"/>
        </w:rPr>
        <w:t>:</w:t>
      </w:r>
    </w:p>
    <w:p w14:paraId="5F1F3D89" w14:textId="77777777" w:rsidR="00C84D9E" w:rsidRDefault="00464834">
      <w:pPr>
        <w:spacing w:before="60" w:line="248" w:lineRule="auto"/>
        <w:ind w:firstLineChars="262" w:firstLine="708"/>
        <w:rPr>
          <w:rFonts w:ascii="Times New Roman" w:eastAsia="Times New Roman" w:hAnsi="Times New Roman" w:cs="Times New Roman"/>
          <w:i/>
          <w:iCs/>
          <w:sz w:val="27"/>
          <w:szCs w:val="27"/>
          <w:lang w:val="vi-VN"/>
        </w:rPr>
      </w:pPr>
      <w:r>
        <w:rPr>
          <w:rFonts w:ascii="Times New Roman" w:eastAsia="Times New Roman" w:hAnsi="Times New Roman" w:cs="Times New Roman"/>
          <w:i/>
          <w:iCs/>
          <w:sz w:val="27"/>
          <w:szCs w:val="27"/>
          <w:lang w:val="vi-VN"/>
        </w:rPr>
        <w:t>2.1. Đồng chí Cụm trưởng các Cụm hoạt động:</w:t>
      </w:r>
    </w:p>
    <w:p w14:paraId="4C88A1C3" w14:textId="77777777" w:rsidR="00C84D9E" w:rsidRDefault="00464834">
      <w:pPr>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lang w:val="nb-NO"/>
        </w:rPr>
        <w:t xml:space="preserve">- Triển khai thông tin và lưu ý cơ sở Đoàn trong </w:t>
      </w:r>
      <w:r>
        <w:rPr>
          <w:rFonts w:ascii="Times New Roman" w:eastAsia="Times New Roman" w:hAnsi="Times New Roman" w:cs="Times New Roman"/>
          <w:b w:val="0"/>
          <w:bCs/>
          <w:sz w:val="27"/>
          <w:szCs w:val="27"/>
          <w:lang w:val="vi-VN"/>
        </w:rPr>
        <w:t>C</w:t>
      </w:r>
      <w:r>
        <w:rPr>
          <w:rFonts w:ascii="Times New Roman" w:eastAsia="Times New Roman" w:hAnsi="Times New Roman" w:cs="Times New Roman"/>
          <w:b w:val="0"/>
          <w:bCs/>
          <w:sz w:val="27"/>
          <w:szCs w:val="27"/>
          <w:lang w:val="nb-NO"/>
        </w:rPr>
        <w:t>ụm chuẩn bị tốt các nội dung phục vụ kiểm tra.</w:t>
      </w:r>
    </w:p>
    <w:p w14:paraId="30B28C62" w14:textId="77777777" w:rsidR="00C84D9E" w:rsidRDefault="00464834">
      <w:pPr>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i/>
          <w:iCs/>
          <w:sz w:val="27"/>
          <w:szCs w:val="27"/>
          <w:lang w:val="vi-VN"/>
        </w:rPr>
        <w:t xml:space="preserve">- </w:t>
      </w:r>
      <w:r>
        <w:rPr>
          <w:rFonts w:ascii="Times New Roman" w:eastAsia="Times New Roman" w:hAnsi="Times New Roman" w:cs="Times New Roman"/>
          <w:b w:val="0"/>
          <w:bCs/>
          <w:sz w:val="27"/>
          <w:szCs w:val="27"/>
          <w:lang w:val="nb-NO"/>
        </w:rPr>
        <w:t>Thực hiện bản nhận xét</w:t>
      </w:r>
      <w:r>
        <w:rPr>
          <w:rFonts w:ascii="Times New Roman" w:eastAsia="Times New Roman" w:hAnsi="Times New Roman" w:cs="Times New Roman"/>
          <w:b w:val="0"/>
          <w:bCs/>
          <w:sz w:val="27"/>
          <w:szCs w:val="27"/>
        </w:rPr>
        <w:t xml:space="preserve"> và chấm điểm</w:t>
      </w:r>
      <w:r>
        <w:rPr>
          <w:rFonts w:ascii="Times New Roman" w:eastAsia="Times New Roman" w:hAnsi="Times New Roman" w:cs="Times New Roman"/>
          <w:b w:val="0"/>
          <w:bCs/>
          <w:sz w:val="27"/>
          <w:szCs w:val="27"/>
          <w:lang w:val="nb-NO"/>
        </w:rPr>
        <w:t xml:space="preserve"> </w:t>
      </w:r>
      <w:r>
        <w:rPr>
          <w:rFonts w:ascii="Times New Roman" w:eastAsia="Times New Roman" w:hAnsi="Times New Roman" w:cs="Times New Roman"/>
          <w:sz w:val="27"/>
          <w:szCs w:val="27"/>
        </w:rPr>
        <w:t xml:space="preserve">(tối đa 05 điểm/ đơn vị) </w:t>
      </w:r>
      <w:r>
        <w:rPr>
          <w:rFonts w:ascii="Times New Roman" w:eastAsia="Times New Roman" w:hAnsi="Times New Roman" w:cs="Times New Roman"/>
          <w:b w:val="0"/>
          <w:bCs/>
          <w:sz w:val="27"/>
          <w:szCs w:val="27"/>
          <w:lang w:val="nb-NO"/>
        </w:rPr>
        <w:t xml:space="preserve">đối với từng thành viên trong </w:t>
      </w:r>
      <w:r>
        <w:rPr>
          <w:rFonts w:ascii="Times New Roman" w:eastAsia="Times New Roman" w:hAnsi="Times New Roman" w:cs="Times New Roman"/>
          <w:b w:val="0"/>
          <w:bCs/>
          <w:sz w:val="27"/>
          <w:szCs w:val="27"/>
        </w:rPr>
        <w:t>C</w:t>
      </w:r>
      <w:r>
        <w:rPr>
          <w:rFonts w:ascii="Times New Roman" w:eastAsia="Times New Roman" w:hAnsi="Times New Roman" w:cs="Times New Roman"/>
          <w:b w:val="0"/>
          <w:bCs/>
          <w:sz w:val="27"/>
          <w:szCs w:val="27"/>
          <w:lang w:val="nb-NO"/>
        </w:rPr>
        <w:t>ụm.</w:t>
      </w:r>
    </w:p>
    <w:p w14:paraId="4CC05D93" w14:textId="77777777" w:rsidR="00C84D9E" w:rsidRDefault="00464834">
      <w:pPr>
        <w:spacing w:before="60" w:line="248" w:lineRule="auto"/>
        <w:ind w:firstLineChars="262" w:firstLine="708"/>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rPr>
        <w:t>2.</w:t>
      </w:r>
      <w:r>
        <w:rPr>
          <w:rFonts w:ascii="Times New Roman" w:eastAsia="Times New Roman" w:hAnsi="Times New Roman" w:cs="Times New Roman"/>
          <w:i/>
          <w:iCs/>
          <w:sz w:val="27"/>
          <w:szCs w:val="27"/>
          <w:lang w:val="vi-VN"/>
        </w:rPr>
        <w:t>2</w:t>
      </w:r>
      <w:r>
        <w:rPr>
          <w:rFonts w:ascii="Times New Roman" w:eastAsia="Times New Roman" w:hAnsi="Times New Roman" w:cs="Times New Roman"/>
          <w:i/>
          <w:iCs/>
          <w:sz w:val="27"/>
          <w:szCs w:val="27"/>
        </w:rPr>
        <w:t xml:space="preserve">. Đối với các </w:t>
      </w:r>
      <w:r>
        <w:rPr>
          <w:rFonts w:ascii="Times New Roman" w:eastAsia="Times New Roman" w:hAnsi="Times New Roman" w:cs="Times New Roman"/>
          <w:i/>
          <w:iCs/>
          <w:sz w:val="27"/>
          <w:szCs w:val="27"/>
          <w:lang w:val="vi-VN"/>
        </w:rPr>
        <w:t>cơ sở Đoàn</w:t>
      </w:r>
      <w:r>
        <w:rPr>
          <w:rFonts w:ascii="Times New Roman" w:eastAsia="Times New Roman" w:hAnsi="Times New Roman" w:cs="Times New Roman"/>
          <w:i/>
          <w:iCs/>
          <w:sz w:val="27"/>
          <w:szCs w:val="27"/>
        </w:rPr>
        <w:t xml:space="preserve"> còn lại:</w:t>
      </w:r>
    </w:p>
    <w:p w14:paraId="0AD29F4E" w14:textId="29EA1342"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i/>
          <w:iCs/>
          <w:sz w:val="27"/>
          <w:szCs w:val="27"/>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Trên cơ sở kế hoạch của Ban Thường vụ Đoàn Khối, các Đoàn cơ sở chủ động xây dựng kế hoạch kiểm tra</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xếp loại chất lượng và đánh giá thi đua</w:t>
      </w:r>
      <w:r>
        <w:rPr>
          <w:rFonts w:ascii="Times New Roman" w:eastAsia="Times New Roman" w:hAnsi="Times New Roman" w:cs="Times New Roman"/>
          <w:b w:val="0"/>
          <w:sz w:val="27"/>
          <w:szCs w:val="27"/>
        </w:rPr>
        <w:t xml:space="preserve"> tại đơn vị; c</w:t>
      </w:r>
      <w:r>
        <w:rPr>
          <w:rFonts w:ascii="Times New Roman" w:eastAsia="Times New Roman" w:hAnsi="Times New Roman" w:cs="Times New Roman"/>
          <w:b w:val="0"/>
          <w:sz w:val="27"/>
          <w:szCs w:val="27"/>
          <w:lang w:val="de-DE"/>
        </w:rPr>
        <w:t xml:space="preserve">hỉ đạo </w:t>
      </w:r>
      <w:r>
        <w:rPr>
          <w:rFonts w:ascii="Times New Roman" w:eastAsia="Times New Roman" w:hAnsi="Times New Roman" w:cs="Times New Roman"/>
          <w:b w:val="0"/>
          <w:sz w:val="27"/>
          <w:szCs w:val="27"/>
        </w:rPr>
        <w:t>C</w:t>
      </w:r>
      <w:r>
        <w:rPr>
          <w:rFonts w:ascii="Times New Roman" w:eastAsia="Times New Roman" w:hAnsi="Times New Roman" w:cs="Times New Roman"/>
          <w:b w:val="0"/>
          <w:sz w:val="27"/>
          <w:szCs w:val="27"/>
          <w:lang w:val="de-DE"/>
        </w:rPr>
        <w:t>hi đoàn</w:t>
      </w:r>
      <w:r>
        <w:rPr>
          <w:rFonts w:ascii="Times New Roman" w:eastAsia="Times New Roman" w:hAnsi="Times New Roman" w:cs="Times New Roman"/>
          <w:b w:val="0"/>
          <w:sz w:val="27"/>
          <w:szCs w:val="27"/>
        </w:rPr>
        <w:t xml:space="preserve"> bộ phận, Đoàn</w:t>
      </w:r>
      <w:r>
        <w:rPr>
          <w:rFonts w:ascii="Times New Roman" w:eastAsia="Times New Roman" w:hAnsi="Times New Roman" w:cs="Times New Roman"/>
          <w:b w:val="0"/>
          <w:sz w:val="27"/>
          <w:szCs w:val="27"/>
          <w:lang w:val="de-DE"/>
        </w:rPr>
        <w:t xml:space="preserve"> </w:t>
      </w:r>
      <w:r>
        <w:rPr>
          <w:rFonts w:ascii="Times New Roman" w:eastAsia="Times New Roman" w:hAnsi="Times New Roman" w:cs="Times New Roman"/>
          <w:b w:val="0"/>
          <w:sz w:val="27"/>
          <w:szCs w:val="27"/>
        </w:rPr>
        <w:t xml:space="preserve">bộ phận </w:t>
      </w:r>
      <w:r>
        <w:rPr>
          <w:rFonts w:ascii="Times New Roman" w:eastAsia="Times New Roman" w:hAnsi="Times New Roman" w:cs="Times New Roman"/>
          <w:b w:val="0"/>
          <w:sz w:val="27"/>
          <w:szCs w:val="27"/>
          <w:lang w:val="de-DE"/>
        </w:rPr>
        <w:t>trực thuộc</w:t>
      </w:r>
      <w:r>
        <w:rPr>
          <w:rFonts w:ascii="Times New Roman" w:eastAsia="Times New Roman" w:hAnsi="Times New Roman" w:cs="Times New Roman"/>
          <w:b w:val="0"/>
          <w:sz w:val="27"/>
          <w:szCs w:val="27"/>
        </w:rPr>
        <w:t xml:space="preserve"> thực hiện </w:t>
      </w:r>
      <w:r>
        <w:rPr>
          <w:rFonts w:ascii="Times New Roman" w:eastAsia="Times New Roman" w:hAnsi="Times New Roman" w:cs="Times New Roman"/>
          <w:b w:val="0"/>
          <w:sz w:val="27"/>
          <w:szCs w:val="27"/>
          <w:lang w:val="de-DE"/>
        </w:rPr>
        <w:t>phân tích chất lượng đoàn viên</w:t>
      </w:r>
      <w:r>
        <w:rPr>
          <w:rFonts w:ascii="Times New Roman" w:eastAsia="Times New Roman" w:hAnsi="Times New Roman" w:cs="Times New Roman"/>
          <w:b w:val="0"/>
          <w:sz w:val="27"/>
          <w:szCs w:val="27"/>
        </w:rPr>
        <w:t xml:space="preserve"> </w:t>
      </w:r>
      <w:r w:rsidR="00C44A46">
        <w:rPr>
          <w:rFonts w:ascii="Times New Roman" w:eastAsia="Times New Roman" w:hAnsi="Times New Roman" w:cs="Times New Roman"/>
          <w:b w:val="0"/>
          <w:sz w:val="27"/>
          <w:szCs w:val="27"/>
        </w:rPr>
        <w:t>trên</w:t>
      </w:r>
      <w:r w:rsidR="00C44A46">
        <w:rPr>
          <w:rFonts w:ascii="Times New Roman" w:eastAsia="Times New Roman" w:hAnsi="Times New Roman" w:cs="Times New Roman"/>
          <w:b w:val="0"/>
          <w:sz w:val="27"/>
          <w:szCs w:val="27"/>
          <w:lang w:val="vi-VN"/>
        </w:rPr>
        <w:t xml:space="preserve"> phần mềm theo quy định </w:t>
      </w:r>
      <w:r>
        <w:rPr>
          <w:rFonts w:ascii="Times New Roman" w:eastAsia="Times New Roman" w:hAnsi="Times New Roman" w:cs="Times New Roman"/>
          <w:b w:val="0"/>
          <w:sz w:val="27"/>
          <w:szCs w:val="27"/>
        </w:rPr>
        <w:t>h</w:t>
      </w:r>
      <w:r>
        <w:rPr>
          <w:rFonts w:ascii="Times New Roman" w:eastAsia="Times New Roman" w:hAnsi="Times New Roman" w:cs="Times New Roman"/>
          <w:b w:val="0"/>
          <w:sz w:val="27"/>
          <w:szCs w:val="27"/>
          <w:lang w:val="de-DE"/>
        </w:rPr>
        <w:t xml:space="preserve">oàn </w:t>
      </w:r>
      <w:r>
        <w:rPr>
          <w:rFonts w:ascii="Times New Roman" w:eastAsia="Times New Roman" w:hAnsi="Times New Roman" w:cs="Times New Roman"/>
          <w:b w:val="0"/>
          <w:sz w:val="27"/>
          <w:szCs w:val="27"/>
        </w:rPr>
        <w:t>tất</w:t>
      </w:r>
      <w:r>
        <w:rPr>
          <w:rFonts w:ascii="Times New Roman" w:eastAsia="Times New Roman" w:hAnsi="Times New Roman" w:cs="Times New Roman"/>
          <w:b w:val="0"/>
          <w:i/>
          <w:iCs/>
          <w:sz w:val="27"/>
          <w:szCs w:val="27"/>
          <w:lang w:val="de-DE"/>
        </w:rPr>
        <w:t xml:space="preserve"> </w:t>
      </w:r>
      <w:r>
        <w:rPr>
          <w:rFonts w:ascii="Times New Roman" w:eastAsia="Times New Roman" w:hAnsi="Times New Roman" w:cs="Times New Roman"/>
          <w:bCs/>
          <w:i/>
          <w:iCs/>
          <w:sz w:val="27"/>
          <w:szCs w:val="27"/>
          <w:lang w:val="de-DE"/>
        </w:rPr>
        <w:t xml:space="preserve">trước ngày </w:t>
      </w:r>
      <w:r>
        <w:rPr>
          <w:rFonts w:ascii="Times New Roman" w:eastAsia="Times New Roman" w:hAnsi="Times New Roman" w:cs="Times New Roman"/>
          <w:bCs/>
          <w:i/>
          <w:iCs/>
          <w:sz w:val="27"/>
          <w:szCs w:val="27"/>
        </w:rPr>
        <w:t>15</w:t>
      </w:r>
      <w:r>
        <w:rPr>
          <w:rFonts w:ascii="Times New Roman" w:eastAsia="Times New Roman" w:hAnsi="Times New Roman" w:cs="Times New Roman"/>
          <w:bCs/>
          <w:i/>
          <w:iCs/>
          <w:sz w:val="27"/>
          <w:szCs w:val="27"/>
          <w:lang w:val="de-DE"/>
        </w:rPr>
        <w:t>/10/</w:t>
      </w:r>
      <w:r w:rsidR="003C1A3A">
        <w:rPr>
          <w:rFonts w:ascii="Times New Roman" w:eastAsia="Times New Roman" w:hAnsi="Times New Roman" w:cs="Times New Roman"/>
          <w:bCs/>
          <w:i/>
          <w:iCs/>
          <w:sz w:val="27"/>
          <w:szCs w:val="27"/>
          <w:lang w:val="de-DE"/>
        </w:rPr>
        <w:t>2023</w:t>
      </w:r>
      <w:r>
        <w:rPr>
          <w:rFonts w:ascii="Times New Roman" w:eastAsia="Times New Roman" w:hAnsi="Times New Roman" w:cs="Times New Roman"/>
          <w:bCs/>
          <w:i/>
          <w:iCs/>
          <w:sz w:val="27"/>
          <w:szCs w:val="27"/>
        </w:rPr>
        <w:t xml:space="preserve"> (</w:t>
      </w:r>
      <w:r w:rsidR="00C44A46">
        <w:rPr>
          <w:rFonts w:ascii="Times New Roman" w:eastAsia="Times New Roman" w:hAnsi="Times New Roman" w:cs="Times New Roman"/>
          <w:bCs/>
          <w:i/>
          <w:iCs/>
          <w:sz w:val="27"/>
          <w:szCs w:val="27"/>
        </w:rPr>
        <w:t>Chủ</w:t>
      </w:r>
      <w:r w:rsidR="00C44A46">
        <w:rPr>
          <w:rFonts w:ascii="Times New Roman" w:eastAsia="Times New Roman" w:hAnsi="Times New Roman" w:cs="Times New Roman"/>
          <w:bCs/>
          <w:i/>
          <w:iCs/>
          <w:sz w:val="27"/>
          <w:szCs w:val="27"/>
          <w:lang w:val="vi-VN"/>
        </w:rPr>
        <w:t xml:space="preserve"> nhật</w:t>
      </w:r>
      <w:r>
        <w:rPr>
          <w:rFonts w:ascii="Times New Roman" w:eastAsia="Times New Roman" w:hAnsi="Times New Roman" w:cs="Times New Roman"/>
          <w:bCs/>
          <w:i/>
          <w:iCs/>
          <w:sz w:val="27"/>
          <w:szCs w:val="27"/>
        </w:rPr>
        <w:t>)</w:t>
      </w:r>
      <w:r>
        <w:rPr>
          <w:rFonts w:ascii="Times New Roman" w:eastAsia="Times New Roman" w:hAnsi="Times New Roman" w:cs="Times New Roman"/>
          <w:b w:val="0"/>
          <w:i/>
          <w:iCs/>
          <w:sz w:val="27"/>
          <w:szCs w:val="27"/>
        </w:rPr>
        <w:t>.</w:t>
      </w:r>
    </w:p>
    <w:p w14:paraId="4D363114" w14:textId="46F22D9B" w:rsidR="00C84D9E" w:rsidRDefault="00464834">
      <w:pPr>
        <w:autoSpaceDE w:val="0"/>
        <w:autoSpaceDN w:val="0"/>
        <w:adjustRightInd w:val="0"/>
        <w:spacing w:before="60" w:line="248" w:lineRule="auto"/>
        <w:ind w:firstLineChars="262" w:firstLine="686"/>
        <w:rPr>
          <w:rFonts w:ascii="Times New Roman" w:eastAsia="Times New Roman" w:hAnsi="Times New Roman" w:cs="Times New Roman"/>
          <w:b w:val="0"/>
          <w:spacing w:val="-4"/>
          <w:sz w:val="27"/>
          <w:szCs w:val="27"/>
        </w:rPr>
      </w:pPr>
      <w:r>
        <w:rPr>
          <w:rFonts w:ascii="Times New Roman" w:eastAsia="Times New Roman" w:hAnsi="Times New Roman" w:cs="Times New Roman"/>
          <w:b w:val="0"/>
          <w:spacing w:val="-4"/>
          <w:sz w:val="27"/>
          <w:szCs w:val="27"/>
        </w:rPr>
        <w:t xml:space="preserve">- Trích nộp đoàn phí 6 tháng cuối năm </w:t>
      </w:r>
      <w:r w:rsidR="003C1A3A">
        <w:rPr>
          <w:rFonts w:ascii="Times New Roman" w:eastAsia="Times New Roman" w:hAnsi="Times New Roman" w:cs="Times New Roman"/>
          <w:b w:val="0"/>
          <w:spacing w:val="-4"/>
          <w:sz w:val="27"/>
          <w:szCs w:val="27"/>
        </w:rPr>
        <w:t>2023</w:t>
      </w:r>
      <w:r>
        <w:rPr>
          <w:rFonts w:ascii="Times New Roman" w:eastAsia="Times New Roman" w:hAnsi="Times New Roman" w:cs="Times New Roman"/>
          <w:b w:val="0"/>
          <w:spacing w:val="-4"/>
          <w:sz w:val="27"/>
          <w:szCs w:val="27"/>
        </w:rPr>
        <w:t xml:space="preserve"> hoàn tất </w:t>
      </w:r>
      <w:r>
        <w:rPr>
          <w:rFonts w:ascii="Times New Roman" w:eastAsia="Times New Roman" w:hAnsi="Times New Roman" w:cs="Times New Roman"/>
          <w:bCs/>
          <w:i/>
          <w:iCs/>
          <w:spacing w:val="-4"/>
          <w:sz w:val="27"/>
          <w:szCs w:val="27"/>
        </w:rPr>
        <w:t>trước ngày 15/10/</w:t>
      </w:r>
      <w:r w:rsidR="003C1A3A">
        <w:rPr>
          <w:rFonts w:ascii="Times New Roman" w:eastAsia="Times New Roman" w:hAnsi="Times New Roman" w:cs="Times New Roman"/>
          <w:bCs/>
          <w:i/>
          <w:iCs/>
          <w:spacing w:val="-4"/>
          <w:sz w:val="27"/>
          <w:szCs w:val="27"/>
        </w:rPr>
        <w:t>2023</w:t>
      </w:r>
      <w:r>
        <w:rPr>
          <w:rFonts w:ascii="Times New Roman" w:eastAsia="Times New Roman" w:hAnsi="Times New Roman" w:cs="Times New Roman"/>
          <w:bCs/>
          <w:i/>
          <w:iCs/>
          <w:spacing w:val="-4"/>
          <w:sz w:val="27"/>
          <w:szCs w:val="27"/>
        </w:rPr>
        <w:t xml:space="preserve"> </w:t>
      </w:r>
      <w:r w:rsidR="00C44A46">
        <w:rPr>
          <w:rFonts w:ascii="Times New Roman" w:eastAsia="Times New Roman" w:hAnsi="Times New Roman" w:cs="Times New Roman"/>
          <w:bCs/>
          <w:i/>
          <w:iCs/>
          <w:sz w:val="27"/>
          <w:szCs w:val="27"/>
        </w:rPr>
        <w:t>(Chủ</w:t>
      </w:r>
      <w:r w:rsidR="00C44A46">
        <w:rPr>
          <w:rFonts w:ascii="Times New Roman" w:eastAsia="Times New Roman" w:hAnsi="Times New Roman" w:cs="Times New Roman"/>
          <w:bCs/>
          <w:i/>
          <w:iCs/>
          <w:sz w:val="27"/>
          <w:szCs w:val="27"/>
          <w:lang w:val="vi-VN"/>
        </w:rPr>
        <w:t xml:space="preserve"> nhật</w:t>
      </w:r>
      <w:r w:rsidR="00C44A46">
        <w:rPr>
          <w:rFonts w:ascii="Times New Roman" w:eastAsia="Times New Roman" w:hAnsi="Times New Roman" w:cs="Times New Roman"/>
          <w:bCs/>
          <w:i/>
          <w:iCs/>
          <w:sz w:val="27"/>
          <w:szCs w:val="27"/>
        </w:rPr>
        <w:t>)</w:t>
      </w:r>
      <w:r w:rsidR="00C44A46">
        <w:rPr>
          <w:rFonts w:ascii="Times New Roman" w:eastAsia="Times New Roman" w:hAnsi="Times New Roman" w:cs="Times New Roman"/>
          <w:b w:val="0"/>
          <w:i/>
          <w:iCs/>
          <w:sz w:val="27"/>
          <w:szCs w:val="27"/>
        </w:rPr>
        <w:t>.</w:t>
      </w:r>
    </w:p>
    <w:p w14:paraId="33059985" w14:textId="5FB5BA4E"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Họp góp ý báo cáo tổng kết công tác Đoàn và phong trào thanh niên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và thảo luận nội dung đăng cai cấp Khối năm 2023.</w:t>
      </w:r>
    </w:p>
    <w:p w14:paraId="78DF4134" w14:textId="5288629E"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Tùy vào điều kiện cụ thể để tổ chức Hội nghị tổng kết công tác Đoàn và phong trào thanh niên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triển khai phương hướng nhiệm vụ năm 2023; hoàn tất </w:t>
      </w:r>
      <w:r>
        <w:rPr>
          <w:rFonts w:ascii="Times New Roman" w:eastAsia="Times New Roman" w:hAnsi="Times New Roman" w:cs="Times New Roman"/>
          <w:bCs/>
          <w:i/>
          <w:iCs/>
          <w:sz w:val="27"/>
          <w:szCs w:val="27"/>
        </w:rPr>
        <w:t xml:space="preserve">trước ngày 01/3/2023 (thứ </w:t>
      </w:r>
      <w:r w:rsidR="00C44A46">
        <w:rPr>
          <w:rFonts w:ascii="Times New Roman" w:eastAsia="Times New Roman" w:hAnsi="Times New Roman" w:cs="Times New Roman"/>
          <w:bCs/>
          <w:i/>
          <w:iCs/>
          <w:sz w:val="27"/>
          <w:szCs w:val="27"/>
        </w:rPr>
        <w:t>Sáu</w:t>
      </w:r>
      <w:r>
        <w:rPr>
          <w:rFonts w:ascii="Times New Roman" w:eastAsia="Times New Roman" w:hAnsi="Times New Roman" w:cs="Times New Roman"/>
          <w:bCs/>
          <w:i/>
          <w:iCs/>
          <w:sz w:val="27"/>
          <w:szCs w:val="27"/>
        </w:rPr>
        <w:t>).</w:t>
      </w:r>
    </w:p>
    <w:p w14:paraId="27D56972" w14:textId="77777777"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Mời cấp ủy và thành phần dự họp theo kế hoạch này (trừ các đơn vị đã được kiểm tra 6 tháng). Trường hợp, cấp ủy không thể tham dự họp thì đồng chí Bí thư Đoàn cơ sở chủ động báo cáo trực tiếp đồng chí Bí thư Đoàn Khối để bố trí lịch khác phù hợp cho đơn vị.</w:t>
      </w:r>
    </w:p>
    <w:p w14:paraId="413AF023" w14:textId="41ACCDC6"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Chuẩn bị đầy đủ và đúng thời hạn các nội dung kiểm tra theo yêu cầu trong kế hoạch này. </w:t>
      </w:r>
      <w:r w:rsidR="00751EFD">
        <w:rPr>
          <w:rFonts w:ascii="Times New Roman" w:eastAsia="Times New Roman" w:hAnsi="Times New Roman" w:cs="Times New Roman"/>
          <w:b w:val="0"/>
          <w:sz w:val="27"/>
          <w:szCs w:val="27"/>
        </w:rPr>
        <w:t>Đối với đơn vị</w:t>
      </w:r>
      <w:r>
        <w:rPr>
          <w:rFonts w:ascii="Times New Roman" w:eastAsia="Times New Roman" w:hAnsi="Times New Roman" w:cs="Times New Roman"/>
          <w:b w:val="0"/>
          <w:sz w:val="27"/>
          <w:szCs w:val="27"/>
        </w:rPr>
        <w:t xml:space="preserve"> không đảm bảo</w:t>
      </w:r>
      <w:r w:rsidR="00751EFD">
        <w:rPr>
          <w:rFonts w:ascii="Times New Roman" w:eastAsia="Times New Roman" w:hAnsi="Times New Roman" w:cs="Times New Roman"/>
          <w:b w:val="0"/>
          <w:sz w:val="27"/>
          <w:szCs w:val="27"/>
        </w:rPr>
        <w:t xml:space="preserve"> các nội dung yêu cầu,</w:t>
      </w:r>
      <w:r>
        <w:rPr>
          <w:rFonts w:ascii="Times New Roman" w:eastAsia="Times New Roman" w:hAnsi="Times New Roman" w:cs="Times New Roman"/>
          <w:b w:val="0"/>
          <w:sz w:val="27"/>
          <w:szCs w:val="27"/>
        </w:rPr>
        <w:t xml:space="preserve"> Ban Thường vụ Đoàn Khối sẽ khô</w:t>
      </w:r>
      <w:r w:rsidR="00751EFD">
        <w:rPr>
          <w:rFonts w:ascii="Times New Roman" w:eastAsia="Times New Roman" w:hAnsi="Times New Roman" w:cs="Times New Roman"/>
          <w:b w:val="0"/>
          <w:sz w:val="27"/>
          <w:szCs w:val="27"/>
        </w:rPr>
        <w:t>ng tiến hành kiểm tra,</w:t>
      </w:r>
      <w:r>
        <w:rPr>
          <w:rFonts w:ascii="Times New Roman" w:eastAsia="Times New Roman" w:hAnsi="Times New Roman" w:cs="Times New Roman"/>
          <w:b w:val="0"/>
          <w:sz w:val="27"/>
          <w:szCs w:val="27"/>
        </w:rPr>
        <w:t xml:space="preserve"> kết quả đánh giá thi đua sẽ do Ban Thường vụ Đoàn Khối xem xét, quyết định.</w:t>
      </w:r>
    </w:p>
    <w:p w14:paraId="0D1B51A0" w14:textId="548BBE72"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lang w:val="vi-VN"/>
        </w:rPr>
        <w:t>-</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vi-VN"/>
        </w:rPr>
        <w:t>T</w:t>
      </w:r>
      <w:r>
        <w:rPr>
          <w:rFonts w:ascii="Times New Roman" w:eastAsia="Times New Roman" w:hAnsi="Times New Roman" w:cs="Times New Roman"/>
          <w:b w:val="0"/>
          <w:sz w:val="27"/>
          <w:szCs w:val="27"/>
          <w:lang w:val="nb-NO"/>
        </w:rPr>
        <w:t xml:space="preserve">hực hiện cập nhật minh chứng, kết quả thực hiện vào </w:t>
      </w:r>
      <w:r>
        <w:rPr>
          <w:rFonts w:ascii="Times New Roman" w:eastAsia="Times New Roman" w:hAnsi="Times New Roman" w:cs="Times New Roman"/>
          <w:b w:val="0"/>
          <w:sz w:val="27"/>
          <w:szCs w:val="27"/>
        </w:rPr>
        <w:t xml:space="preserve">đường dẫn </w:t>
      </w:r>
      <w:r>
        <w:rPr>
          <w:rFonts w:ascii="Times New Roman" w:eastAsia="Times New Roman" w:hAnsi="Times New Roman" w:cs="Times New Roman"/>
          <w:b w:val="0"/>
          <w:sz w:val="27"/>
          <w:szCs w:val="27"/>
          <w:lang w:val="nb-NO"/>
        </w:rPr>
        <w:t>thang điểm thi đua</w:t>
      </w:r>
      <w:r>
        <w:rPr>
          <w:rFonts w:ascii="Times New Roman" w:eastAsia="Times New Roman" w:hAnsi="Times New Roman" w:cs="Times New Roman"/>
          <w:b w:val="0"/>
          <w:sz w:val="27"/>
          <w:szCs w:val="27"/>
        </w:rPr>
        <w:t xml:space="preserve">) theo Hướng dẫn số </w:t>
      </w:r>
      <w:r w:rsidR="00C44A46">
        <w:rPr>
          <w:rFonts w:ascii="Times New Roman" w:eastAsia="Times New Roman" w:hAnsi="Times New Roman" w:cs="Times New Roman"/>
          <w:b w:val="0"/>
          <w:sz w:val="27"/>
          <w:szCs w:val="27"/>
        </w:rPr>
        <w:t>09</w:t>
      </w:r>
      <w:r>
        <w:rPr>
          <w:rFonts w:ascii="Times New Roman" w:eastAsia="Times New Roman" w:hAnsi="Times New Roman" w:cs="Times New Roman"/>
          <w:b w:val="0"/>
          <w:sz w:val="27"/>
          <w:szCs w:val="27"/>
        </w:rPr>
        <w:t xml:space="preserve">-HD/ĐTN ngày </w:t>
      </w:r>
      <w:r w:rsidR="00C44A46">
        <w:rPr>
          <w:rFonts w:ascii="Times New Roman" w:eastAsia="Times New Roman" w:hAnsi="Times New Roman" w:cs="Times New Roman"/>
          <w:b w:val="0"/>
          <w:sz w:val="27"/>
          <w:szCs w:val="27"/>
        </w:rPr>
        <w:t>16</w:t>
      </w:r>
      <w:r>
        <w:rPr>
          <w:rFonts w:ascii="Times New Roman" w:eastAsia="Times New Roman" w:hAnsi="Times New Roman" w:cs="Times New Roman"/>
          <w:b w:val="0"/>
          <w:sz w:val="27"/>
          <w:szCs w:val="27"/>
        </w:rPr>
        <w:t>/</w:t>
      </w:r>
      <w:r w:rsidR="00C44A46">
        <w:rPr>
          <w:rFonts w:ascii="Times New Roman" w:eastAsia="Times New Roman" w:hAnsi="Times New Roman" w:cs="Times New Roman"/>
          <w:b w:val="0"/>
          <w:sz w:val="27"/>
          <w:szCs w:val="27"/>
        </w:rPr>
        <w:t>02</w:t>
      </w:r>
      <w:r>
        <w:rPr>
          <w:rFonts w:ascii="Times New Roman" w:eastAsia="Times New Roman" w:hAnsi="Times New Roman" w:cs="Times New Roman"/>
          <w:b w:val="0"/>
          <w:sz w:val="27"/>
          <w:szCs w:val="27"/>
        </w:rPr>
        <w:t>/</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của Ban Thường vụ Đoàn Khối về việc thực hiện thang điểm thi đua công tác Đoàn và phong trào thanh niên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hoàn tất </w:t>
      </w:r>
      <w:r>
        <w:rPr>
          <w:rFonts w:ascii="Times New Roman" w:eastAsia="Times New Roman" w:hAnsi="Times New Roman" w:cs="Times New Roman"/>
          <w:bCs/>
          <w:i/>
          <w:iCs/>
          <w:spacing w:val="-4"/>
          <w:sz w:val="27"/>
          <w:szCs w:val="27"/>
        </w:rPr>
        <w:t>trước ngày 15/10/</w:t>
      </w:r>
      <w:r w:rsidR="003C1A3A">
        <w:rPr>
          <w:rFonts w:ascii="Times New Roman" w:eastAsia="Times New Roman" w:hAnsi="Times New Roman" w:cs="Times New Roman"/>
          <w:bCs/>
          <w:i/>
          <w:iCs/>
          <w:spacing w:val="-4"/>
          <w:sz w:val="27"/>
          <w:szCs w:val="27"/>
        </w:rPr>
        <w:t>2023</w:t>
      </w:r>
      <w:r>
        <w:rPr>
          <w:rFonts w:ascii="Times New Roman" w:eastAsia="Times New Roman" w:hAnsi="Times New Roman" w:cs="Times New Roman"/>
          <w:bCs/>
          <w:i/>
          <w:iCs/>
          <w:spacing w:val="-4"/>
          <w:sz w:val="27"/>
          <w:szCs w:val="27"/>
        </w:rPr>
        <w:t xml:space="preserve"> </w:t>
      </w:r>
      <w:r w:rsidR="00C44A46">
        <w:rPr>
          <w:rFonts w:ascii="Times New Roman" w:eastAsia="Times New Roman" w:hAnsi="Times New Roman" w:cs="Times New Roman"/>
          <w:bCs/>
          <w:i/>
          <w:iCs/>
          <w:sz w:val="27"/>
          <w:szCs w:val="27"/>
        </w:rPr>
        <w:t>(Chủ</w:t>
      </w:r>
      <w:r w:rsidR="00C44A46">
        <w:rPr>
          <w:rFonts w:ascii="Times New Roman" w:eastAsia="Times New Roman" w:hAnsi="Times New Roman" w:cs="Times New Roman"/>
          <w:bCs/>
          <w:i/>
          <w:iCs/>
          <w:sz w:val="27"/>
          <w:szCs w:val="27"/>
          <w:lang w:val="vi-VN"/>
        </w:rPr>
        <w:t xml:space="preserve"> nhật</w:t>
      </w:r>
      <w:r w:rsidR="00C44A46">
        <w:rPr>
          <w:rFonts w:ascii="Times New Roman" w:eastAsia="Times New Roman" w:hAnsi="Times New Roman" w:cs="Times New Roman"/>
          <w:bCs/>
          <w:i/>
          <w:iCs/>
          <w:sz w:val="27"/>
          <w:szCs w:val="27"/>
        </w:rPr>
        <w:t>)</w:t>
      </w:r>
      <w:r w:rsidR="00C44A46">
        <w:rPr>
          <w:rFonts w:ascii="Times New Roman" w:eastAsia="Times New Roman" w:hAnsi="Times New Roman" w:cs="Times New Roman"/>
          <w:b w:val="0"/>
          <w:i/>
          <w:iCs/>
          <w:sz w:val="27"/>
          <w:szCs w:val="27"/>
        </w:rPr>
        <w:t>.</w:t>
      </w:r>
    </w:p>
    <w:p w14:paraId="6C17119B" w14:textId="510C5BEA"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lang w:val="vi-VN"/>
        </w:rPr>
        <w:t>2.</w:t>
      </w:r>
      <w:r w:rsidR="006B0AA5">
        <w:rPr>
          <w:rFonts w:ascii="Times New Roman" w:eastAsia="Times New Roman" w:hAnsi="Times New Roman" w:cs="Times New Roman"/>
          <w:bCs/>
          <w:i/>
          <w:iCs/>
          <w:sz w:val="27"/>
          <w:szCs w:val="27"/>
        </w:rPr>
        <w:t>3</w:t>
      </w:r>
      <w:r>
        <w:rPr>
          <w:rFonts w:ascii="Times New Roman" w:eastAsia="Times New Roman" w:hAnsi="Times New Roman" w:cs="Times New Roman"/>
          <w:bCs/>
          <w:i/>
          <w:iCs/>
          <w:sz w:val="27"/>
          <w:szCs w:val="27"/>
          <w:lang w:val="vi-VN"/>
        </w:rPr>
        <w:t>.</w:t>
      </w:r>
      <w:r>
        <w:rPr>
          <w:rFonts w:ascii="Times New Roman" w:eastAsia="Times New Roman" w:hAnsi="Times New Roman" w:cs="Times New Roman"/>
          <w:bCs/>
          <w:i/>
          <w:iCs/>
          <w:sz w:val="27"/>
          <w:szCs w:val="27"/>
        </w:rPr>
        <w:t xml:space="preserve"> Đoàn </w:t>
      </w:r>
      <w:r w:rsidR="00BE5FAE">
        <w:rPr>
          <w:rFonts w:ascii="Times New Roman" w:eastAsia="Times New Roman" w:hAnsi="Times New Roman" w:cs="Times New Roman"/>
          <w:bCs/>
          <w:i/>
          <w:iCs/>
          <w:sz w:val="27"/>
          <w:szCs w:val="27"/>
        </w:rPr>
        <w:t>Sở</w:t>
      </w:r>
      <w:r w:rsidR="00BE5FAE">
        <w:rPr>
          <w:rFonts w:ascii="Times New Roman" w:eastAsia="Times New Roman" w:hAnsi="Times New Roman" w:cs="Times New Roman"/>
          <w:bCs/>
          <w:i/>
          <w:iCs/>
          <w:sz w:val="27"/>
          <w:szCs w:val="27"/>
          <w:lang w:val="vi-VN"/>
        </w:rPr>
        <w:t xml:space="preserve"> Thông tin và Truyền thông</w:t>
      </w:r>
      <w:r>
        <w:rPr>
          <w:rFonts w:ascii="Times New Roman" w:eastAsia="Times New Roman" w:hAnsi="Times New Roman" w:cs="Times New Roman"/>
          <w:bCs/>
          <w:i/>
          <w:iCs/>
          <w:sz w:val="27"/>
          <w:szCs w:val="27"/>
        </w:rPr>
        <w:t xml:space="preserve"> Thành phố (Cụm trưởng Cụm hoạt động số 4)</w:t>
      </w:r>
      <w:r>
        <w:rPr>
          <w:rFonts w:ascii="Times New Roman" w:eastAsia="Times New Roman" w:hAnsi="Times New Roman" w:cs="Times New Roman"/>
          <w:bCs/>
          <w:i/>
          <w:iCs/>
          <w:sz w:val="27"/>
          <w:szCs w:val="27"/>
          <w:lang w:val="vi-VN"/>
        </w:rPr>
        <w:t>:</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vi-VN"/>
        </w:rPr>
        <w:t>T</w:t>
      </w:r>
      <w:r>
        <w:rPr>
          <w:rFonts w:ascii="Times New Roman" w:eastAsia="Times New Roman" w:hAnsi="Times New Roman" w:cs="Times New Roman"/>
          <w:b w:val="0"/>
          <w:sz w:val="27"/>
          <w:szCs w:val="27"/>
        </w:rPr>
        <w:t xml:space="preserve">hống kê </w:t>
      </w:r>
      <w:r w:rsidR="00BE5FAE">
        <w:rPr>
          <w:rFonts w:ascii="Times New Roman" w:eastAsia="Times New Roman" w:hAnsi="Times New Roman" w:cs="Times New Roman"/>
          <w:b w:val="0"/>
          <w:sz w:val="27"/>
          <w:szCs w:val="27"/>
        </w:rPr>
        <w:t>số</w:t>
      </w:r>
      <w:r w:rsidR="00BE5FAE">
        <w:rPr>
          <w:rFonts w:ascii="Times New Roman" w:eastAsia="Times New Roman" w:hAnsi="Times New Roman" w:cs="Times New Roman"/>
          <w:b w:val="0"/>
          <w:sz w:val="27"/>
          <w:szCs w:val="27"/>
          <w:lang w:val="vi-VN"/>
        </w:rPr>
        <w:t xml:space="preserve"> lượng tác phẩm của</w:t>
      </w:r>
      <w:r>
        <w:rPr>
          <w:rFonts w:ascii="Times New Roman" w:eastAsia="Times New Roman" w:hAnsi="Times New Roman" w:cs="Times New Roman"/>
          <w:b w:val="0"/>
          <w:sz w:val="27"/>
          <w:szCs w:val="27"/>
        </w:rPr>
        <w:t xml:space="preserve"> cơ sở Đoàn tham gia cuộc </w:t>
      </w:r>
      <w:r w:rsidR="00BE5FAE">
        <w:rPr>
          <w:rFonts w:ascii="Times New Roman" w:eastAsia="Times New Roman" w:hAnsi="Times New Roman" w:cs="Times New Roman"/>
          <w:b w:val="0"/>
          <w:sz w:val="27"/>
          <w:szCs w:val="27"/>
        </w:rPr>
        <w:t>bình</w:t>
      </w:r>
      <w:r w:rsidR="00BE5FAE">
        <w:rPr>
          <w:rFonts w:ascii="Times New Roman" w:eastAsia="Times New Roman" w:hAnsi="Times New Roman" w:cs="Times New Roman"/>
          <w:b w:val="0"/>
          <w:sz w:val="27"/>
          <w:szCs w:val="27"/>
          <w:lang w:val="vi-VN"/>
        </w:rPr>
        <w:t xml:space="preserve"> chọn</w:t>
      </w:r>
      <w:r>
        <w:rPr>
          <w:rFonts w:ascii="Times New Roman" w:eastAsia="Times New Roman" w:hAnsi="Times New Roman" w:cs="Times New Roman"/>
          <w:b w:val="0"/>
          <w:sz w:val="27"/>
          <w:szCs w:val="27"/>
        </w:rPr>
        <w:t xml:space="preserve"> “</w:t>
      </w:r>
      <w:r w:rsidR="00BE5FAE">
        <w:rPr>
          <w:rFonts w:ascii="Times New Roman" w:eastAsia="Times New Roman" w:hAnsi="Times New Roman" w:cs="Times New Roman"/>
          <w:b w:val="0"/>
          <w:sz w:val="27"/>
          <w:szCs w:val="27"/>
        </w:rPr>
        <w:t>Câu</w:t>
      </w:r>
      <w:r w:rsidR="00BE5FAE">
        <w:rPr>
          <w:rFonts w:ascii="Times New Roman" w:eastAsia="Times New Roman" w:hAnsi="Times New Roman" w:cs="Times New Roman"/>
          <w:b w:val="0"/>
          <w:sz w:val="27"/>
          <w:szCs w:val="27"/>
          <w:lang w:val="vi-VN"/>
        </w:rPr>
        <w:t xml:space="preserve"> chuyện đẹp công sở</w:t>
      </w:r>
      <w:r>
        <w:rPr>
          <w:rFonts w:ascii="Times New Roman" w:eastAsia="Times New Roman" w:hAnsi="Times New Roman" w:cs="Times New Roman"/>
          <w:b w:val="0"/>
          <w:sz w:val="27"/>
          <w:szCs w:val="27"/>
        </w:rPr>
        <w:t xml:space="preserve">” theo Kế hoạch số </w:t>
      </w:r>
      <w:r w:rsidR="00BE5FAE">
        <w:rPr>
          <w:rFonts w:ascii="Times New Roman" w:eastAsia="Times New Roman" w:hAnsi="Times New Roman" w:cs="Times New Roman"/>
          <w:b w:val="0"/>
          <w:sz w:val="27"/>
          <w:szCs w:val="27"/>
        </w:rPr>
        <w:t>46</w:t>
      </w:r>
      <w:r>
        <w:rPr>
          <w:rFonts w:ascii="Times New Roman" w:eastAsia="Times New Roman" w:hAnsi="Times New Roman" w:cs="Times New Roman"/>
          <w:b w:val="0"/>
          <w:sz w:val="27"/>
          <w:szCs w:val="27"/>
        </w:rPr>
        <w:t xml:space="preserve">-KH/ĐTN </w:t>
      </w:r>
      <w:r w:rsidR="00BE5FAE">
        <w:rPr>
          <w:rFonts w:ascii="Times New Roman" w:eastAsia="Times New Roman" w:hAnsi="Times New Roman" w:cs="Times New Roman"/>
          <w:b w:val="0"/>
          <w:sz w:val="27"/>
          <w:szCs w:val="27"/>
        </w:rPr>
        <w:t>ngày</w:t>
      </w:r>
      <w:r w:rsidR="00BE5FAE">
        <w:rPr>
          <w:rFonts w:ascii="Times New Roman" w:eastAsia="Times New Roman" w:hAnsi="Times New Roman" w:cs="Times New Roman"/>
          <w:b w:val="0"/>
          <w:sz w:val="27"/>
          <w:szCs w:val="27"/>
          <w:lang w:val="vi-VN"/>
        </w:rPr>
        <w:t xml:space="preserve"> </w:t>
      </w:r>
      <w:r w:rsidR="00BE5FAE">
        <w:rPr>
          <w:rFonts w:ascii="Times New Roman" w:eastAsia="Times New Roman" w:hAnsi="Times New Roman" w:cs="Times New Roman"/>
          <w:b w:val="0"/>
          <w:sz w:val="27"/>
          <w:szCs w:val="27"/>
        </w:rPr>
        <w:t>13</w:t>
      </w:r>
      <w:r>
        <w:rPr>
          <w:rFonts w:ascii="Times New Roman" w:eastAsia="Times New Roman" w:hAnsi="Times New Roman" w:cs="Times New Roman"/>
          <w:b w:val="0"/>
          <w:sz w:val="27"/>
          <w:szCs w:val="27"/>
        </w:rPr>
        <w:t>/3/</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của Ban Thường vụ Đoàn Khối; gửi về Văn phòng Đoàn Khối </w:t>
      </w:r>
      <w:r>
        <w:rPr>
          <w:rFonts w:ascii="Times New Roman" w:eastAsia="Times New Roman" w:hAnsi="Times New Roman" w:cs="Times New Roman"/>
          <w:bCs/>
          <w:i/>
          <w:iCs/>
          <w:sz w:val="27"/>
          <w:szCs w:val="27"/>
        </w:rPr>
        <w:t xml:space="preserve">trước ngày </w:t>
      </w:r>
      <w:r w:rsidR="00BE5FAE">
        <w:rPr>
          <w:rFonts w:ascii="Times New Roman" w:eastAsia="Times New Roman" w:hAnsi="Times New Roman" w:cs="Times New Roman"/>
          <w:bCs/>
          <w:i/>
          <w:iCs/>
          <w:sz w:val="27"/>
          <w:szCs w:val="27"/>
          <w:lang w:val="vi-VN"/>
        </w:rPr>
        <w:t>1</w:t>
      </w:r>
      <w:r w:rsidR="008E4E0A">
        <w:rPr>
          <w:rFonts w:ascii="Times New Roman" w:eastAsia="Times New Roman" w:hAnsi="Times New Roman" w:cs="Times New Roman"/>
          <w:bCs/>
          <w:i/>
          <w:iCs/>
          <w:sz w:val="27"/>
          <w:szCs w:val="27"/>
        </w:rPr>
        <w:t>5</w:t>
      </w:r>
      <w:r>
        <w:rPr>
          <w:rFonts w:ascii="Times New Roman" w:eastAsia="Times New Roman" w:hAnsi="Times New Roman" w:cs="Times New Roman"/>
          <w:bCs/>
          <w:i/>
          <w:iCs/>
          <w:sz w:val="27"/>
          <w:szCs w:val="27"/>
          <w:lang w:val="vi-VN"/>
        </w:rPr>
        <w:t>/10</w:t>
      </w:r>
      <w:r>
        <w:rPr>
          <w:rFonts w:ascii="Times New Roman" w:eastAsia="Times New Roman" w:hAnsi="Times New Roman" w:cs="Times New Roman"/>
          <w:bCs/>
          <w:i/>
          <w:iCs/>
          <w:sz w:val="27"/>
          <w:szCs w:val="27"/>
        </w:rPr>
        <w:t>/</w:t>
      </w:r>
      <w:r w:rsidR="003C1A3A">
        <w:rPr>
          <w:rFonts w:ascii="Times New Roman" w:eastAsia="Times New Roman" w:hAnsi="Times New Roman" w:cs="Times New Roman"/>
          <w:bCs/>
          <w:i/>
          <w:iCs/>
          <w:sz w:val="27"/>
          <w:szCs w:val="27"/>
        </w:rPr>
        <w:t>2023</w:t>
      </w:r>
      <w:r>
        <w:rPr>
          <w:rFonts w:ascii="Times New Roman" w:eastAsia="Times New Roman" w:hAnsi="Times New Roman" w:cs="Times New Roman"/>
          <w:bCs/>
          <w:i/>
          <w:iCs/>
          <w:sz w:val="27"/>
          <w:szCs w:val="27"/>
        </w:rPr>
        <w:t xml:space="preserve"> (</w:t>
      </w:r>
      <w:r w:rsidR="008E4E0A">
        <w:rPr>
          <w:rFonts w:ascii="Times New Roman" w:eastAsia="Times New Roman" w:hAnsi="Times New Roman" w:cs="Times New Roman"/>
          <w:bCs/>
          <w:i/>
          <w:iCs/>
          <w:sz w:val="27"/>
          <w:szCs w:val="27"/>
        </w:rPr>
        <w:t>Chủ nhật</w:t>
      </w:r>
      <w:r>
        <w:rPr>
          <w:rFonts w:ascii="Times New Roman" w:eastAsia="Times New Roman" w:hAnsi="Times New Roman" w:cs="Times New Roman"/>
          <w:bCs/>
          <w:i/>
          <w:iCs/>
          <w:sz w:val="27"/>
          <w:szCs w:val="27"/>
        </w:rPr>
        <w:t>).</w:t>
      </w:r>
    </w:p>
    <w:p w14:paraId="20A1F9FB" w14:textId="77777777" w:rsidR="00BE5FAE" w:rsidRDefault="00BE5FAE">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p>
    <w:p w14:paraId="4C0B6723" w14:textId="77777777" w:rsidR="00C84D9E" w:rsidRDefault="00464834">
      <w:pPr>
        <w:spacing w:before="60" w:line="248" w:lineRule="auto"/>
        <w:ind w:firstLineChars="262" w:firstLine="708"/>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3. Tiến độ thực hiện:</w:t>
      </w:r>
    </w:p>
    <w:p w14:paraId="6C807F0E" w14:textId="71CEB948"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Tháng </w:t>
      </w:r>
      <w:r w:rsidR="00BE5FAE">
        <w:rPr>
          <w:rFonts w:ascii="Times New Roman" w:eastAsia="Times New Roman" w:hAnsi="Times New Roman" w:cs="Times New Roman"/>
          <w:b w:val="0"/>
          <w:sz w:val="27"/>
          <w:szCs w:val="27"/>
        </w:rPr>
        <w:t>9</w:t>
      </w:r>
      <w:r>
        <w:rPr>
          <w:rFonts w:ascii="Times New Roman" w:eastAsia="Times New Roman" w:hAnsi="Times New Roman" w:cs="Times New Roman"/>
          <w:b w:val="0"/>
          <w:sz w:val="27"/>
          <w:szCs w:val="27"/>
        </w:rPr>
        <w:t>/</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Triển khai kế hoạch.</w:t>
      </w:r>
    </w:p>
    <w:p w14:paraId="18973805" w14:textId="1BE950AA"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Ngày </w:t>
      </w:r>
      <w:r w:rsidR="00BE5FAE">
        <w:rPr>
          <w:rFonts w:ascii="Times New Roman" w:eastAsia="Times New Roman" w:hAnsi="Times New Roman" w:cs="Times New Roman"/>
          <w:b w:val="0"/>
          <w:sz w:val="27"/>
          <w:szCs w:val="27"/>
        </w:rPr>
        <w:t>1</w:t>
      </w:r>
      <w:r w:rsidR="0023083F">
        <w:rPr>
          <w:rFonts w:ascii="Times New Roman" w:eastAsia="Times New Roman" w:hAnsi="Times New Roman" w:cs="Times New Roman"/>
          <w:b w:val="0"/>
          <w:sz w:val="27"/>
          <w:szCs w:val="27"/>
        </w:rPr>
        <w:t>6</w:t>
      </w:r>
      <w:r>
        <w:rPr>
          <w:rFonts w:ascii="Times New Roman" w:eastAsia="Times New Roman" w:hAnsi="Times New Roman" w:cs="Times New Roman"/>
          <w:b w:val="0"/>
          <w:sz w:val="27"/>
          <w:szCs w:val="27"/>
        </w:rPr>
        <w:t>/10/</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Hạn chót các cơ sở Đoàn nộp hồ sơ kiểm tra.</w:t>
      </w:r>
    </w:p>
    <w:p w14:paraId="7C4CDC13" w14:textId="18C45AA2"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Từ ngày </w:t>
      </w:r>
      <w:r w:rsidR="00F31F74">
        <w:rPr>
          <w:rFonts w:ascii="Times New Roman" w:eastAsia="Times New Roman" w:hAnsi="Times New Roman" w:cs="Times New Roman"/>
          <w:b w:val="0"/>
          <w:sz w:val="27"/>
          <w:szCs w:val="27"/>
        </w:rPr>
        <w:t>18</w:t>
      </w:r>
      <w:r>
        <w:rPr>
          <w:rFonts w:ascii="Times New Roman" w:eastAsia="Times New Roman" w:hAnsi="Times New Roman" w:cs="Times New Roman"/>
          <w:b w:val="0"/>
          <w:sz w:val="27"/>
          <w:szCs w:val="27"/>
        </w:rPr>
        <w:t>/10/</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đến ngày 04/11/</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Tiến hành kiểm tra công tác Đoàn và phong trào thanh niên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w:t>
      </w:r>
    </w:p>
    <w:p w14:paraId="2BA3B0F3" w14:textId="3197564A"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lastRenderedPageBreak/>
        <w:t xml:space="preserve">- Ngày </w:t>
      </w:r>
      <w:r w:rsidR="00F31F74">
        <w:rPr>
          <w:rFonts w:ascii="Times New Roman" w:eastAsia="Times New Roman" w:hAnsi="Times New Roman" w:cs="Times New Roman"/>
          <w:b w:val="0"/>
          <w:sz w:val="27"/>
          <w:szCs w:val="27"/>
        </w:rPr>
        <w:t>10</w:t>
      </w:r>
      <w:r>
        <w:rPr>
          <w:rFonts w:ascii="Times New Roman" w:eastAsia="Times New Roman" w:hAnsi="Times New Roman" w:cs="Times New Roman"/>
          <w:b w:val="0"/>
          <w:sz w:val="27"/>
          <w:szCs w:val="27"/>
        </w:rPr>
        <w:t>/11/</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Hội nghị Ban Chấp hành Đoàn Khối thông qua kết quả xếp loại chất lượng và đánh giá thi đua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w:t>
      </w:r>
    </w:p>
    <w:p w14:paraId="41C8316B" w14:textId="670E75B1"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Ngày 15/11/</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xml:space="preserve">: Công bố kết quả xếp loại chất lượng và đánh giá thi đua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w:t>
      </w:r>
    </w:p>
    <w:p w14:paraId="381CB93A" w14:textId="18F074A8"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Ngày </w:t>
      </w:r>
      <w:r w:rsidR="00F31F74">
        <w:rPr>
          <w:rFonts w:ascii="Times New Roman" w:eastAsia="Times New Roman" w:hAnsi="Times New Roman" w:cs="Times New Roman"/>
          <w:b w:val="0"/>
          <w:sz w:val="27"/>
          <w:szCs w:val="27"/>
        </w:rPr>
        <w:t>08</w:t>
      </w:r>
      <w:r>
        <w:rPr>
          <w:rFonts w:ascii="Times New Roman" w:eastAsia="Times New Roman" w:hAnsi="Times New Roman" w:cs="Times New Roman"/>
          <w:b w:val="0"/>
          <w:sz w:val="27"/>
          <w:szCs w:val="27"/>
        </w:rPr>
        <w:t>/12/</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Hạn chót các cơ sở Đoàn nộp hồ sơ khen thưởng.</w:t>
      </w:r>
    </w:p>
    <w:p w14:paraId="40FABA5D" w14:textId="454D2EAE"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w:t>
      </w:r>
      <w:r w:rsidR="005452B0">
        <w:rPr>
          <w:rFonts w:ascii="Times New Roman" w:eastAsia="Times New Roman" w:hAnsi="Times New Roman" w:cs="Times New Roman"/>
          <w:b w:val="0"/>
          <w:sz w:val="27"/>
          <w:szCs w:val="27"/>
        </w:rPr>
        <w:t xml:space="preserve">Tháng </w:t>
      </w:r>
      <w:r>
        <w:rPr>
          <w:rFonts w:ascii="Times New Roman" w:eastAsia="Times New Roman" w:hAnsi="Times New Roman" w:cs="Times New Roman"/>
          <w:b w:val="0"/>
          <w:sz w:val="27"/>
          <w:szCs w:val="27"/>
        </w:rPr>
        <w:t>01/</w:t>
      </w:r>
      <w:r w:rsidR="00F31F74">
        <w:rPr>
          <w:rFonts w:ascii="Times New Roman" w:eastAsia="Times New Roman" w:hAnsi="Times New Roman" w:cs="Times New Roman"/>
          <w:b w:val="0"/>
          <w:sz w:val="27"/>
          <w:szCs w:val="27"/>
        </w:rPr>
        <w:t>2024</w:t>
      </w:r>
      <w:r>
        <w:rPr>
          <w:rFonts w:ascii="Times New Roman" w:eastAsia="Times New Roman" w:hAnsi="Times New Roman" w:cs="Times New Roman"/>
          <w:b w:val="0"/>
          <w:sz w:val="27"/>
          <w:szCs w:val="27"/>
        </w:rPr>
        <w:t xml:space="preserve">: Hội nghị tổng kết công tác Đoàn và phong trào thanh niên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triển khai phương hướng nhiệm vụ năm 2023.</w:t>
      </w:r>
    </w:p>
    <w:p w14:paraId="6DCC68E2" w14:textId="044783D8"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Ngày 01/3/</w:t>
      </w:r>
      <w:r w:rsidR="00F31F74">
        <w:rPr>
          <w:rFonts w:ascii="Times New Roman" w:eastAsia="Times New Roman" w:hAnsi="Times New Roman" w:cs="Times New Roman"/>
          <w:b w:val="0"/>
          <w:sz w:val="27"/>
          <w:szCs w:val="27"/>
        </w:rPr>
        <w:t>2024</w:t>
      </w:r>
      <w:r>
        <w:rPr>
          <w:rFonts w:ascii="Times New Roman" w:eastAsia="Times New Roman" w:hAnsi="Times New Roman" w:cs="Times New Roman"/>
          <w:b w:val="0"/>
          <w:sz w:val="27"/>
          <w:szCs w:val="27"/>
        </w:rPr>
        <w:t xml:space="preserve">: Hạn chót các cơ sở Đoàn tổ chức Hội nghị tổng kết công tác Đoàn và phong trào thanh niên năm </w:t>
      </w:r>
      <w:r w:rsidR="003C1A3A">
        <w:rPr>
          <w:rFonts w:ascii="Times New Roman" w:eastAsia="Times New Roman" w:hAnsi="Times New Roman" w:cs="Times New Roman"/>
          <w:b w:val="0"/>
          <w:sz w:val="27"/>
          <w:szCs w:val="27"/>
        </w:rPr>
        <w:t>2023</w:t>
      </w:r>
      <w:r>
        <w:rPr>
          <w:rFonts w:ascii="Times New Roman" w:eastAsia="Times New Roman" w:hAnsi="Times New Roman" w:cs="Times New Roman"/>
          <w:b w:val="0"/>
          <w:sz w:val="27"/>
          <w:szCs w:val="27"/>
        </w:rPr>
        <w:t>; triển khai phương hướng nhiệm vụ năm 202</w:t>
      </w:r>
      <w:r w:rsidR="00B47110">
        <w:rPr>
          <w:rFonts w:ascii="Times New Roman" w:eastAsia="Times New Roman" w:hAnsi="Times New Roman" w:cs="Times New Roman"/>
          <w:b w:val="0"/>
          <w:sz w:val="27"/>
          <w:szCs w:val="27"/>
        </w:rPr>
        <w:t>4</w:t>
      </w:r>
      <w:r>
        <w:rPr>
          <w:rFonts w:ascii="Times New Roman" w:eastAsia="Times New Roman" w:hAnsi="Times New Roman" w:cs="Times New Roman"/>
          <w:b w:val="0"/>
          <w:sz w:val="27"/>
          <w:szCs w:val="27"/>
        </w:rPr>
        <w:t>.</w:t>
      </w:r>
    </w:p>
    <w:p w14:paraId="7B8A3133" w14:textId="77777777" w:rsidR="00CC22D9" w:rsidRDefault="00CC22D9">
      <w:pPr>
        <w:spacing w:before="60" w:line="248" w:lineRule="auto"/>
        <w:ind w:firstLineChars="262" w:firstLine="707"/>
        <w:rPr>
          <w:rFonts w:ascii="Times New Roman" w:eastAsia="Times New Roman" w:hAnsi="Times New Roman" w:cs="Times New Roman"/>
          <w:b w:val="0"/>
          <w:sz w:val="27"/>
          <w:szCs w:val="27"/>
          <w:lang w:val="nb-NO"/>
        </w:rPr>
      </w:pPr>
    </w:p>
    <w:p w14:paraId="55E0A3E8" w14:textId="763C1F50"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lang w:val="nb-NO"/>
        </w:rPr>
        <w:t xml:space="preserve">Ban Thường vụ Đoàn Khối đề nghị các cơ sở Đoàn </w:t>
      </w:r>
      <w:r>
        <w:rPr>
          <w:rFonts w:ascii="Times New Roman" w:eastAsia="Times New Roman" w:hAnsi="Times New Roman" w:cs="Times New Roman"/>
          <w:b w:val="0"/>
          <w:sz w:val="27"/>
          <w:szCs w:val="27"/>
        </w:rPr>
        <w:t>triển khai thực hiện tốt nội dung Kế hoạch.</w:t>
      </w:r>
    </w:p>
    <w:p w14:paraId="25FCD439" w14:textId="77777777" w:rsidR="00C84D9E" w:rsidRDefault="00C84D9E">
      <w:pPr>
        <w:autoSpaceDE w:val="0"/>
        <w:autoSpaceDN w:val="0"/>
        <w:adjustRightInd w:val="0"/>
        <w:spacing w:before="60" w:after="60" w:line="264" w:lineRule="auto"/>
        <w:ind w:firstLineChars="0" w:firstLine="0"/>
        <w:rPr>
          <w:rFonts w:ascii="Times New Roman" w:eastAsia="Times New Roman" w:hAnsi="Times New Roman" w:cs="Times New Roman"/>
          <w:b w:val="0"/>
          <w:sz w:val="27"/>
          <w:szCs w:val="27"/>
        </w:rPr>
      </w:pPr>
    </w:p>
    <w:tbl>
      <w:tblPr>
        <w:tblW w:w="9578" w:type="dxa"/>
        <w:jc w:val="center"/>
        <w:tblLook w:val="04A0" w:firstRow="1" w:lastRow="0" w:firstColumn="1" w:lastColumn="0" w:noHBand="0" w:noVBand="1"/>
      </w:tblPr>
      <w:tblGrid>
        <w:gridCol w:w="4552"/>
        <w:gridCol w:w="5026"/>
      </w:tblGrid>
      <w:tr w:rsidR="00C84D9E" w14:paraId="0510C785" w14:textId="77777777">
        <w:trPr>
          <w:jc w:val="center"/>
        </w:trPr>
        <w:tc>
          <w:tcPr>
            <w:tcW w:w="4552" w:type="dxa"/>
            <w:shd w:val="clear" w:color="auto" w:fill="auto"/>
          </w:tcPr>
          <w:p w14:paraId="2510ADD5" w14:textId="77777777" w:rsidR="00F31F74" w:rsidRDefault="00F31F74">
            <w:pPr>
              <w:spacing w:before="0" w:line="248" w:lineRule="auto"/>
              <w:ind w:firstLineChars="0" w:firstLine="0"/>
              <w:jc w:val="left"/>
              <w:rPr>
                <w:rFonts w:ascii="Times New Roman" w:eastAsia="Times New Roman" w:hAnsi="Times New Roman" w:cs="Times New Roman"/>
                <w:bCs/>
                <w:i/>
                <w:iCs/>
                <w:sz w:val="26"/>
                <w:szCs w:val="24"/>
                <w:lang w:val="vi-VN"/>
              </w:rPr>
            </w:pPr>
          </w:p>
          <w:p w14:paraId="6F66597C" w14:textId="19AD3681" w:rsidR="00C84D9E" w:rsidRDefault="00464834">
            <w:pPr>
              <w:spacing w:before="0" w:line="248" w:lineRule="auto"/>
              <w:ind w:firstLineChars="0" w:firstLine="0"/>
              <w:jc w:val="left"/>
              <w:rPr>
                <w:rFonts w:ascii="Times New Roman" w:eastAsia="Times New Roman" w:hAnsi="Times New Roman" w:cs="Times New Roman"/>
                <w:bCs/>
                <w:i/>
                <w:iCs/>
                <w:sz w:val="26"/>
                <w:szCs w:val="24"/>
                <w:lang w:val="vi-VN"/>
              </w:rPr>
            </w:pPr>
            <w:r>
              <w:rPr>
                <w:rFonts w:ascii="Times New Roman" w:eastAsia="Times New Roman" w:hAnsi="Times New Roman" w:cs="Times New Roman"/>
                <w:bCs/>
                <w:i/>
                <w:iCs/>
                <w:sz w:val="26"/>
                <w:szCs w:val="24"/>
                <w:lang w:val="vi-VN"/>
              </w:rPr>
              <w:t xml:space="preserve">Nơi nhận: </w:t>
            </w:r>
          </w:p>
          <w:p w14:paraId="4483CE87" w14:textId="77777777" w:rsidR="00C84D9E" w:rsidRDefault="00464834">
            <w:pPr>
              <w:spacing w:before="0" w:line="248" w:lineRule="auto"/>
              <w:ind w:firstLineChars="0" w:firstLine="0"/>
              <w:jc w:val="left"/>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lang w:val="vi-VN"/>
              </w:rPr>
              <w:t xml:space="preserve">- Thành Đoàn: </w:t>
            </w:r>
            <w:r>
              <w:rPr>
                <w:rFonts w:ascii="Times New Roman" w:eastAsia="Times New Roman" w:hAnsi="Times New Roman" w:cs="Times New Roman"/>
                <w:b w:val="0"/>
                <w:sz w:val="22"/>
                <w:szCs w:val="22"/>
              </w:rPr>
              <w:t xml:space="preserve">Đồng chí Thường trực phụ trách, </w:t>
            </w:r>
            <w:r>
              <w:rPr>
                <w:rFonts w:ascii="Times New Roman" w:eastAsia="Times New Roman" w:hAnsi="Times New Roman" w:cs="Times New Roman"/>
                <w:b w:val="0"/>
                <w:sz w:val="22"/>
                <w:szCs w:val="22"/>
                <w:lang w:val="vi-VN"/>
              </w:rPr>
              <w:t xml:space="preserve">Ban </w:t>
            </w:r>
            <w:r>
              <w:rPr>
                <w:rFonts w:ascii="Times New Roman" w:eastAsia="Times New Roman" w:hAnsi="Times New Roman" w:cs="Times New Roman"/>
                <w:b w:val="0"/>
                <w:sz w:val="22"/>
                <w:szCs w:val="22"/>
              </w:rPr>
              <w:t>CNLĐ, Ban TC-KT, UBKT, VP;</w:t>
            </w:r>
          </w:p>
          <w:p w14:paraId="0F96DADA" w14:textId="77777777" w:rsidR="00C84D9E" w:rsidRDefault="00464834">
            <w:pPr>
              <w:spacing w:before="0" w:line="248" w:lineRule="auto"/>
              <w:ind w:firstLineChars="0" w:firstLine="0"/>
              <w:jc w:val="left"/>
              <w:rPr>
                <w:rFonts w:ascii="Times New Roman" w:eastAsia="Times New Roman" w:hAnsi="Times New Roman" w:cs="Times New Roman"/>
                <w:b w:val="0"/>
                <w:spacing w:val="-4"/>
                <w:sz w:val="22"/>
                <w:szCs w:val="22"/>
                <w:lang w:val="vi-VN"/>
              </w:rPr>
            </w:pPr>
            <w:r>
              <w:rPr>
                <w:rFonts w:ascii="Times New Roman" w:eastAsia="Times New Roman" w:hAnsi="Times New Roman" w:cs="Times New Roman"/>
                <w:b w:val="0"/>
                <w:spacing w:val="-4"/>
                <w:sz w:val="22"/>
                <w:szCs w:val="22"/>
                <w:lang w:val="vi-VN"/>
              </w:rPr>
              <w:t>- Đ</w:t>
            </w:r>
            <w:r>
              <w:rPr>
                <w:rFonts w:ascii="Times New Roman" w:eastAsia="Times New Roman" w:hAnsi="Times New Roman" w:cs="Times New Roman"/>
                <w:b w:val="0"/>
                <w:spacing w:val="-4"/>
                <w:sz w:val="22"/>
                <w:szCs w:val="22"/>
              </w:rPr>
              <w:t>ảng ủy Khối</w:t>
            </w:r>
            <w:r>
              <w:rPr>
                <w:rFonts w:ascii="Times New Roman" w:eastAsia="Times New Roman" w:hAnsi="Times New Roman" w:cs="Times New Roman"/>
                <w:b w:val="0"/>
                <w:spacing w:val="-4"/>
                <w:sz w:val="22"/>
                <w:szCs w:val="22"/>
                <w:lang w:val="vi-VN"/>
              </w:rPr>
              <w:t>: T</w:t>
            </w:r>
            <w:r>
              <w:rPr>
                <w:rFonts w:ascii="Times New Roman" w:eastAsia="Times New Roman" w:hAnsi="Times New Roman" w:cs="Times New Roman"/>
                <w:b w:val="0"/>
                <w:spacing w:val="-4"/>
                <w:sz w:val="22"/>
                <w:szCs w:val="22"/>
              </w:rPr>
              <w:t>hường trực</w:t>
            </w:r>
            <w:r>
              <w:rPr>
                <w:rFonts w:ascii="Times New Roman" w:eastAsia="Times New Roman" w:hAnsi="Times New Roman" w:cs="Times New Roman"/>
                <w:b w:val="0"/>
                <w:spacing w:val="-4"/>
                <w:sz w:val="22"/>
                <w:szCs w:val="22"/>
                <w:lang w:val="vi-VN"/>
              </w:rPr>
              <w:t>, Ban D</w:t>
            </w:r>
            <w:r>
              <w:rPr>
                <w:rFonts w:ascii="Times New Roman" w:eastAsia="Times New Roman" w:hAnsi="Times New Roman" w:cs="Times New Roman"/>
                <w:b w:val="0"/>
                <w:spacing w:val="-4"/>
                <w:sz w:val="22"/>
                <w:szCs w:val="22"/>
              </w:rPr>
              <w:t>ân vận</w:t>
            </w:r>
            <w:r>
              <w:rPr>
                <w:rFonts w:ascii="Times New Roman" w:eastAsia="Times New Roman" w:hAnsi="Times New Roman" w:cs="Times New Roman"/>
                <w:b w:val="0"/>
                <w:spacing w:val="-4"/>
                <w:sz w:val="22"/>
                <w:szCs w:val="22"/>
                <w:lang w:val="vi-VN"/>
              </w:rPr>
              <w:t xml:space="preserve">, </w:t>
            </w:r>
          </w:p>
          <w:p w14:paraId="29568D73" w14:textId="77777777" w:rsidR="00C84D9E" w:rsidRDefault="00464834">
            <w:pPr>
              <w:spacing w:before="0" w:line="248" w:lineRule="auto"/>
              <w:ind w:firstLineChars="0" w:firstLine="0"/>
              <w:jc w:val="left"/>
              <w:rPr>
                <w:rFonts w:ascii="Times New Roman" w:eastAsia="Times New Roman" w:hAnsi="Times New Roman" w:cs="Times New Roman"/>
                <w:b w:val="0"/>
                <w:spacing w:val="-4"/>
                <w:sz w:val="22"/>
                <w:szCs w:val="22"/>
              </w:rPr>
            </w:pPr>
            <w:r>
              <w:rPr>
                <w:rFonts w:ascii="Times New Roman" w:eastAsia="Times New Roman" w:hAnsi="Times New Roman" w:cs="Times New Roman"/>
                <w:b w:val="0"/>
                <w:spacing w:val="-4"/>
                <w:sz w:val="22"/>
                <w:szCs w:val="22"/>
              </w:rPr>
              <w:t>Ban Tổ chức, UBKT;</w:t>
            </w:r>
          </w:p>
          <w:p w14:paraId="787D4DB7" w14:textId="77777777" w:rsidR="00C84D9E" w:rsidRDefault="00464834">
            <w:pPr>
              <w:spacing w:before="0" w:line="248" w:lineRule="auto"/>
              <w:ind w:firstLineChars="0" w:firstLine="0"/>
              <w:jc w:val="left"/>
              <w:rPr>
                <w:rFonts w:ascii="Times New Roman" w:eastAsia="Times New Roman" w:hAnsi="Times New Roman" w:cs="Times New Roman"/>
                <w:b w:val="0"/>
                <w:sz w:val="22"/>
                <w:szCs w:val="22"/>
                <w:lang w:val="vi-VN"/>
              </w:rPr>
            </w:pPr>
            <w:r>
              <w:rPr>
                <w:rFonts w:ascii="Times New Roman" w:eastAsia="Times New Roman" w:hAnsi="Times New Roman" w:cs="Times New Roman"/>
                <w:b w:val="0"/>
                <w:sz w:val="22"/>
                <w:szCs w:val="22"/>
                <w:lang w:val="vi-VN"/>
              </w:rPr>
              <w:t xml:space="preserve">- Cấp ủy </w:t>
            </w:r>
            <w:r>
              <w:rPr>
                <w:rFonts w:ascii="Times New Roman" w:eastAsia="Times New Roman" w:hAnsi="Times New Roman" w:cs="Times New Roman"/>
                <w:b w:val="0"/>
                <w:sz w:val="22"/>
                <w:szCs w:val="22"/>
              </w:rPr>
              <w:t xml:space="preserve">các </w:t>
            </w:r>
            <w:r>
              <w:rPr>
                <w:rFonts w:ascii="Times New Roman" w:eastAsia="Times New Roman" w:hAnsi="Times New Roman" w:cs="Times New Roman"/>
                <w:b w:val="0"/>
                <w:sz w:val="22"/>
                <w:szCs w:val="22"/>
                <w:lang w:val="vi-VN"/>
              </w:rPr>
              <w:t>cơ sở</w:t>
            </w:r>
            <w:r>
              <w:rPr>
                <w:rFonts w:ascii="Times New Roman" w:eastAsia="Times New Roman" w:hAnsi="Times New Roman" w:cs="Times New Roman"/>
                <w:b w:val="0"/>
                <w:sz w:val="22"/>
                <w:szCs w:val="22"/>
              </w:rPr>
              <w:t xml:space="preserve"> Đoàn</w:t>
            </w:r>
            <w:r>
              <w:rPr>
                <w:rFonts w:ascii="Times New Roman" w:eastAsia="Times New Roman" w:hAnsi="Times New Roman" w:cs="Times New Roman"/>
                <w:b w:val="0"/>
                <w:sz w:val="22"/>
                <w:szCs w:val="22"/>
                <w:lang w:val="vi-VN"/>
              </w:rPr>
              <w:t>;</w:t>
            </w:r>
          </w:p>
          <w:p w14:paraId="7A1B569E" w14:textId="77777777" w:rsidR="00C84D9E" w:rsidRDefault="00464834">
            <w:pPr>
              <w:spacing w:before="0" w:line="248" w:lineRule="auto"/>
              <w:ind w:firstLineChars="0" w:firstLine="0"/>
              <w:jc w:val="left"/>
              <w:rPr>
                <w:rFonts w:ascii="Times New Roman" w:eastAsia="Times New Roman" w:hAnsi="Times New Roman" w:cs="Times New Roman"/>
                <w:b w:val="0"/>
                <w:sz w:val="22"/>
                <w:szCs w:val="22"/>
                <w:lang w:val="vi-VN"/>
              </w:rPr>
            </w:pPr>
            <w:r>
              <w:rPr>
                <w:rFonts w:ascii="Times New Roman" w:eastAsia="Times New Roman" w:hAnsi="Times New Roman" w:cs="Times New Roman"/>
                <w:b w:val="0"/>
                <w:sz w:val="22"/>
                <w:szCs w:val="22"/>
                <w:lang w:val="vi-VN"/>
              </w:rPr>
              <w:t>- C</w:t>
            </w:r>
            <w:r>
              <w:rPr>
                <w:rFonts w:ascii="Times New Roman" w:eastAsia="Times New Roman" w:hAnsi="Times New Roman" w:cs="Times New Roman"/>
                <w:b w:val="0"/>
                <w:sz w:val="22"/>
                <w:szCs w:val="22"/>
              </w:rPr>
              <w:t>ác c</w:t>
            </w:r>
            <w:r>
              <w:rPr>
                <w:rFonts w:ascii="Times New Roman" w:eastAsia="Times New Roman" w:hAnsi="Times New Roman" w:cs="Times New Roman"/>
                <w:b w:val="0"/>
                <w:sz w:val="22"/>
                <w:szCs w:val="22"/>
                <w:lang w:val="vi-VN"/>
              </w:rPr>
              <w:t xml:space="preserve">ơ sở Đoàn; </w:t>
            </w:r>
          </w:p>
          <w:p w14:paraId="05D6F665" w14:textId="77777777" w:rsidR="00C84D9E" w:rsidRDefault="00464834">
            <w:pPr>
              <w:spacing w:before="0" w:line="248" w:lineRule="auto"/>
              <w:ind w:firstLineChars="0" w:firstLine="0"/>
              <w:jc w:val="left"/>
              <w:rPr>
                <w:rFonts w:ascii="Times New Roman" w:eastAsia="Times New Roman" w:hAnsi="Times New Roman" w:cs="Times New Roman"/>
                <w:b w:val="0"/>
                <w:sz w:val="26"/>
                <w:szCs w:val="26"/>
                <w:lang w:val="vi-VN"/>
              </w:rPr>
            </w:pPr>
            <w:r>
              <w:rPr>
                <w:rFonts w:ascii="Times New Roman" w:eastAsia="Times New Roman" w:hAnsi="Times New Roman" w:cs="Times New Roman"/>
                <w:b w:val="0"/>
                <w:sz w:val="22"/>
                <w:szCs w:val="22"/>
              </w:rPr>
              <w:t>- Lưu</w:t>
            </w:r>
            <w:r>
              <w:rPr>
                <w:rFonts w:ascii="Times New Roman" w:eastAsia="Times New Roman" w:hAnsi="Times New Roman" w:cs="Times New Roman"/>
                <w:b w:val="0"/>
                <w:sz w:val="22"/>
                <w:szCs w:val="22"/>
                <w:lang w:val="vi-VN"/>
              </w:rPr>
              <w:t>: VP.</w:t>
            </w:r>
          </w:p>
        </w:tc>
        <w:tc>
          <w:tcPr>
            <w:tcW w:w="5026" w:type="dxa"/>
            <w:shd w:val="clear" w:color="auto" w:fill="auto"/>
          </w:tcPr>
          <w:p w14:paraId="22B73212" w14:textId="77777777" w:rsidR="00C84D9E" w:rsidRDefault="00464834">
            <w:pPr>
              <w:keepNext/>
              <w:keepLines/>
              <w:tabs>
                <w:tab w:val="center" w:pos="6804"/>
              </w:tabs>
              <w:spacing w:before="0" w:line="248" w:lineRule="auto"/>
              <w:ind w:right="-5" w:firstLineChars="0" w:firstLine="0"/>
              <w:jc w:val="center"/>
              <w:outlineLvl w:val="0"/>
              <w:rPr>
                <w:rFonts w:ascii="Times New Roman" w:eastAsia="Times New Roman" w:hAnsi="Times New Roman" w:cs="Times New Roman"/>
                <w:kern w:val="44"/>
                <w:lang w:val="vi-VN"/>
              </w:rPr>
            </w:pPr>
            <w:r>
              <w:rPr>
                <w:rFonts w:ascii="Times New Roman" w:eastAsia="Times New Roman" w:hAnsi="Times New Roman" w:cs="Times New Roman"/>
                <w:kern w:val="44"/>
                <w:lang w:val="vi-VN"/>
              </w:rPr>
              <w:t>TM. BAN THƯỜNG VỤ ĐOÀN KHỐI</w:t>
            </w:r>
          </w:p>
          <w:p w14:paraId="6908AAE9" w14:textId="77777777" w:rsidR="00C84D9E" w:rsidRDefault="00464834">
            <w:pPr>
              <w:keepNext/>
              <w:keepLines/>
              <w:tabs>
                <w:tab w:val="left" w:pos="5820"/>
                <w:tab w:val="center" w:pos="6804"/>
              </w:tabs>
              <w:spacing w:before="0" w:line="248" w:lineRule="auto"/>
              <w:ind w:right="-5" w:firstLineChars="0" w:firstLine="0"/>
              <w:jc w:val="center"/>
              <w:outlineLvl w:val="0"/>
              <w:rPr>
                <w:rFonts w:ascii="Times New Roman" w:eastAsia="Times New Roman" w:hAnsi="Times New Roman" w:cs="Times New Roman"/>
                <w:b w:val="0"/>
                <w:kern w:val="44"/>
                <w:lang w:val="vi-VN"/>
              </w:rPr>
            </w:pPr>
            <w:r>
              <w:rPr>
                <w:rFonts w:ascii="Times New Roman" w:eastAsia="Times New Roman" w:hAnsi="Times New Roman" w:cs="Times New Roman"/>
                <w:b w:val="0"/>
                <w:kern w:val="44"/>
                <w:lang w:val="vi-VN"/>
              </w:rPr>
              <w:t>BÍ THƯ</w:t>
            </w:r>
          </w:p>
          <w:p w14:paraId="0C91ACB3" w14:textId="77777777" w:rsidR="00C84D9E" w:rsidRDefault="00C84D9E">
            <w:pPr>
              <w:spacing w:before="0" w:line="248" w:lineRule="auto"/>
              <w:ind w:firstLineChars="0" w:firstLine="0"/>
              <w:jc w:val="left"/>
              <w:rPr>
                <w:rFonts w:ascii="Times New Roman" w:eastAsia="Times New Roman" w:hAnsi="Times New Roman" w:cs="Times New Roman"/>
                <w:lang w:val="vi-VN"/>
              </w:rPr>
            </w:pPr>
          </w:p>
          <w:p w14:paraId="4B9B12C3" w14:textId="77777777" w:rsidR="00C84D9E" w:rsidRDefault="00C84D9E">
            <w:pPr>
              <w:spacing w:before="0" w:line="248" w:lineRule="auto"/>
              <w:ind w:firstLineChars="0" w:firstLine="0"/>
              <w:jc w:val="left"/>
              <w:rPr>
                <w:rFonts w:ascii="Times New Roman" w:eastAsia="Times New Roman" w:hAnsi="Times New Roman" w:cs="Times New Roman"/>
                <w:lang w:val="vi-VN"/>
              </w:rPr>
            </w:pPr>
          </w:p>
          <w:p w14:paraId="172BA479" w14:textId="77777777" w:rsidR="00C84D9E" w:rsidRDefault="00C84D9E">
            <w:pPr>
              <w:spacing w:before="0" w:line="248" w:lineRule="auto"/>
              <w:ind w:firstLineChars="0" w:firstLine="0"/>
              <w:jc w:val="left"/>
              <w:rPr>
                <w:rFonts w:ascii="Times New Roman" w:eastAsia="Times New Roman" w:hAnsi="Times New Roman" w:cs="Times New Roman"/>
                <w:lang w:val="vi-VN"/>
              </w:rPr>
            </w:pPr>
          </w:p>
          <w:p w14:paraId="522C0C1F" w14:textId="77777777" w:rsidR="00C84D9E" w:rsidRDefault="00C84D9E">
            <w:pPr>
              <w:spacing w:before="0" w:line="248" w:lineRule="auto"/>
              <w:ind w:firstLineChars="0" w:firstLine="0"/>
              <w:jc w:val="left"/>
              <w:rPr>
                <w:rFonts w:ascii="Times New Roman" w:eastAsia="Times New Roman" w:hAnsi="Times New Roman" w:cs="Times New Roman"/>
              </w:rPr>
            </w:pPr>
          </w:p>
          <w:p w14:paraId="103D45D8" w14:textId="77777777" w:rsidR="00F31F74" w:rsidRDefault="00F31F74">
            <w:pPr>
              <w:spacing w:before="0" w:line="248" w:lineRule="auto"/>
              <w:ind w:firstLineChars="0" w:firstLine="0"/>
              <w:jc w:val="left"/>
              <w:rPr>
                <w:rFonts w:ascii="Times New Roman" w:eastAsia="Times New Roman" w:hAnsi="Times New Roman" w:cs="Times New Roman"/>
              </w:rPr>
            </w:pPr>
          </w:p>
          <w:p w14:paraId="7ED9D016" w14:textId="6EB50FF1" w:rsidR="00C84D9E" w:rsidRPr="00F31F74" w:rsidRDefault="00F31F74">
            <w:pPr>
              <w:keepNext/>
              <w:keepLines/>
              <w:tabs>
                <w:tab w:val="center" w:pos="6804"/>
              </w:tabs>
              <w:spacing w:before="0" w:line="248" w:lineRule="auto"/>
              <w:ind w:right="-5" w:firstLineChars="0" w:firstLine="0"/>
              <w:jc w:val="center"/>
              <w:outlineLvl w:val="0"/>
              <w:rPr>
                <w:rFonts w:ascii="Times New Roman" w:eastAsia="Times New Roman" w:hAnsi="Times New Roman" w:cs="Times New Roman"/>
                <w:bCs/>
                <w:kern w:val="44"/>
                <w:lang w:val="vi-VN"/>
              </w:rPr>
            </w:pPr>
            <w:r>
              <w:rPr>
                <w:rFonts w:ascii="Times New Roman" w:eastAsia="Times New Roman" w:hAnsi="Times New Roman" w:cs="Times New Roman"/>
                <w:kern w:val="44"/>
              </w:rPr>
              <w:t>Bùi</w:t>
            </w:r>
            <w:r>
              <w:rPr>
                <w:rFonts w:ascii="Times New Roman" w:eastAsia="Times New Roman" w:hAnsi="Times New Roman" w:cs="Times New Roman"/>
                <w:kern w:val="44"/>
                <w:lang w:val="vi-VN"/>
              </w:rPr>
              <w:t xml:space="preserve"> Hữu Hồng Hải</w:t>
            </w:r>
          </w:p>
        </w:tc>
      </w:tr>
    </w:tbl>
    <w:p w14:paraId="6FC2DF9A" w14:textId="77777777" w:rsidR="00C84D9E" w:rsidRDefault="00464834">
      <w:pPr>
        <w:spacing w:before="0" w:line="240" w:lineRule="auto"/>
        <w:ind w:firstLineChars="0" w:firstLine="0"/>
        <w:jc w:val="left"/>
        <w:rPr>
          <w:rFonts w:ascii="Times New Roman" w:eastAsia="Times New Roman" w:hAnsi="Times New Roman" w:cs="Times New Roman"/>
          <w:bCs/>
          <w:spacing w:val="-6"/>
        </w:rPr>
      </w:pPr>
      <w:r>
        <w:rPr>
          <w:rFonts w:ascii="Times New Roman" w:eastAsia="Times New Roman" w:hAnsi="Times New Roman" w:cs="Times New Roman"/>
          <w:bCs/>
          <w:spacing w:val="-6"/>
        </w:rPr>
        <w:br w:type="page"/>
      </w:r>
    </w:p>
    <w:tbl>
      <w:tblPr>
        <w:tblW w:w="5285" w:type="pct"/>
        <w:jc w:val="center"/>
        <w:tblLook w:val="04A0" w:firstRow="1" w:lastRow="0" w:firstColumn="1" w:lastColumn="0" w:noHBand="0" w:noVBand="1"/>
      </w:tblPr>
      <w:tblGrid>
        <w:gridCol w:w="5576"/>
        <w:gridCol w:w="4241"/>
      </w:tblGrid>
      <w:tr w:rsidR="00C84D9E" w14:paraId="0A85E269" w14:textId="77777777">
        <w:trPr>
          <w:jc w:val="center"/>
        </w:trPr>
        <w:tc>
          <w:tcPr>
            <w:tcW w:w="2840" w:type="pct"/>
          </w:tcPr>
          <w:p w14:paraId="2209102E" w14:textId="77777777" w:rsidR="00C84D9E" w:rsidRDefault="00464834">
            <w:pPr>
              <w:spacing w:before="0" w:line="248" w:lineRule="auto"/>
              <w:ind w:left="-132" w:right="-111" w:firstLineChars="0" w:firstLine="0"/>
              <w:jc w:val="center"/>
              <w:rPr>
                <w:rFonts w:ascii="Times New Roman" w:eastAsia="SimSun" w:hAnsi="Times New Roman" w:cs="Times New Roman"/>
                <w:b w:val="0"/>
                <w:sz w:val="27"/>
                <w:szCs w:val="27"/>
              </w:rPr>
            </w:pPr>
            <w:r>
              <w:rPr>
                <w:rFonts w:ascii="Times New Roman" w:eastAsia="SimSun" w:hAnsi="Times New Roman" w:cs="Times New Roman"/>
                <w:b w:val="0"/>
                <w:sz w:val="22"/>
                <w:szCs w:val="22"/>
              </w:rPr>
              <w:lastRenderedPageBreak/>
              <w:br w:type="page"/>
            </w:r>
            <w:r>
              <w:rPr>
                <w:rFonts w:ascii="Times New Roman" w:eastAsia="SimSun" w:hAnsi="Times New Roman" w:cs="Times New Roman"/>
                <w:b w:val="0"/>
                <w:sz w:val="27"/>
                <w:szCs w:val="27"/>
              </w:rPr>
              <w:t>THÀNH ĐOÀN TP. HỒ CHÍ MINH</w:t>
            </w:r>
          </w:p>
          <w:p w14:paraId="50BE8AA7" w14:textId="77777777" w:rsidR="00C84D9E" w:rsidRDefault="00464834">
            <w:pPr>
              <w:tabs>
                <w:tab w:val="center" w:pos="2694"/>
              </w:tabs>
              <w:spacing w:before="0" w:line="248" w:lineRule="auto"/>
              <w:ind w:left="-76" w:right="-54" w:firstLineChars="0" w:firstLine="0"/>
              <w:jc w:val="center"/>
              <w:rPr>
                <w:rFonts w:ascii="Times New Roman" w:eastAsia="SimSun" w:hAnsi="Times New Roman" w:cs="Times New Roman"/>
                <w:sz w:val="27"/>
                <w:szCs w:val="27"/>
              </w:rPr>
            </w:pPr>
            <w:r>
              <w:rPr>
                <w:rFonts w:ascii="Times New Roman" w:eastAsia="SimSun" w:hAnsi="Times New Roman" w:cs="Times New Roman"/>
                <w:sz w:val="27"/>
                <w:szCs w:val="27"/>
              </w:rPr>
              <w:t>BCH ĐOÀN KHỐI DÂN - CHÍNH - ĐẢNG TP</w:t>
            </w:r>
          </w:p>
          <w:p w14:paraId="38DA0F9F" w14:textId="77777777" w:rsidR="00C84D9E" w:rsidRDefault="00464834">
            <w:pPr>
              <w:tabs>
                <w:tab w:val="center" w:pos="2694"/>
                <w:tab w:val="left" w:pos="4820"/>
                <w:tab w:val="right" w:pos="14560"/>
              </w:tabs>
              <w:spacing w:before="0" w:line="248" w:lineRule="auto"/>
              <w:ind w:left="-132" w:right="-111" w:firstLineChars="0" w:firstLine="0"/>
              <w:jc w:val="center"/>
              <w:rPr>
                <w:rFonts w:ascii="Times New Roman" w:eastAsia="SimSun" w:hAnsi="Times New Roman" w:cs="Times New Roman"/>
                <w:sz w:val="27"/>
                <w:szCs w:val="27"/>
              </w:rPr>
            </w:pPr>
            <w:r>
              <w:rPr>
                <w:rFonts w:ascii="Times New Roman" w:eastAsia="SimSun" w:hAnsi="Times New Roman" w:cs="Times New Roman"/>
                <w:sz w:val="27"/>
                <w:szCs w:val="27"/>
              </w:rPr>
              <w:t>***</w:t>
            </w:r>
          </w:p>
        </w:tc>
        <w:tc>
          <w:tcPr>
            <w:tcW w:w="2160" w:type="pct"/>
          </w:tcPr>
          <w:p w14:paraId="20961045" w14:textId="77777777" w:rsidR="00C84D9E" w:rsidRDefault="00464834">
            <w:pPr>
              <w:tabs>
                <w:tab w:val="center" w:pos="-2990"/>
                <w:tab w:val="center" w:pos="2694"/>
                <w:tab w:val="center" w:pos="7920"/>
              </w:tabs>
              <w:spacing w:before="0" w:line="248" w:lineRule="auto"/>
              <w:ind w:left="-72" w:right="-96" w:firstLineChars="0" w:firstLine="0"/>
              <w:jc w:val="right"/>
              <w:rPr>
                <w:rFonts w:ascii="Times New Roman" w:eastAsia="SimSun" w:hAnsi="Times New Roman" w:cs="Times New Roman"/>
                <w:sz w:val="32"/>
                <w:szCs w:val="32"/>
              </w:rPr>
            </w:pPr>
            <w:r>
              <w:rPr>
                <w:rFonts w:ascii="Times New Roman" w:eastAsia="SimSun" w:hAnsi="Times New Roman" w:cs="Times New Roman"/>
                <w:sz w:val="30"/>
                <w:szCs w:val="30"/>
                <w:u w:val="single"/>
              </w:rPr>
              <w:t>ĐOÀN TNCS HỒ CHÍ MINH</w:t>
            </w:r>
          </w:p>
          <w:p w14:paraId="37FAE1D0" w14:textId="77777777" w:rsidR="00C84D9E" w:rsidRDefault="00C84D9E">
            <w:pPr>
              <w:tabs>
                <w:tab w:val="center" w:pos="2694"/>
              </w:tabs>
              <w:spacing w:before="0" w:line="248" w:lineRule="auto"/>
              <w:ind w:left="-72" w:right="-96" w:firstLineChars="0" w:firstLine="0"/>
              <w:jc w:val="right"/>
              <w:rPr>
                <w:rFonts w:ascii="Times New Roman" w:eastAsia="SimSun" w:hAnsi="Times New Roman" w:cs="Times New Roman"/>
                <w:b w:val="0"/>
                <w:i/>
                <w:iCs/>
                <w:sz w:val="26"/>
                <w:szCs w:val="26"/>
              </w:rPr>
            </w:pPr>
          </w:p>
          <w:p w14:paraId="2EB5ABA0" w14:textId="77777777" w:rsidR="00C84D9E" w:rsidRDefault="00C84D9E">
            <w:pPr>
              <w:spacing w:before="0" w:line="248" w:lineRule="auto"/>
              <w:ind w:firstLineChars="0" w:firstLine="0"/>
              <w:jc w:val="left"/>
              <w:rPr>
                <w:rFonts w:ascii="Times New Roman" w:eastAsia="SimSun" w:hAnsi="Times New Roman" w:cs="Times New Roman"/>
                <w:b w:val="0"/>
                <w:sz w:val="26"/>
                <w:szCs w:val="26"/>
              </w:rPr>
            </w:pPr>
          </w:p>
        </w:tc>
      </w:tr>
    </w:tbl>
    <w:p w14:paraId="4D4B7BFC" w14:textId="77777777" w:rsidR="00C84D9E" w:rsidRDefault="00C84D9E">
      <w:pPr>
        <w:spacing w:before="0" w:line="248" w:lineRule="auto"/>
        <w:ind w:firstLineChars="0" w:firstLine="0"/>
        <w:jc w:val="center"/>
        <w:rPr>
          <w:rFonts w:ascii="Times New Roman" w:eastAsia="Times New Roman" w:hAnsi="Times New Roman" w:cs="Times New Roman"/>
          <w:bCs/>
          <w:spacing w:val="-6"/>
        </w:rPr>
      </w:pPr>
    </w:p>
    <w:p w14:paraId="63E041F8" w14:textId="152DA471" w:rsidR="00C84D9E" w:rsidRDefault="00464834">
      <w:pPr>
        <w:spacing w:before="0" w:line="248" w:lineRule="auto"/>
        <w:ind w:firstLineChars="0" w:firstLine="0"/>
        <w:jc w:val="center"/>
        <w:rPr>
          <w:rFonts w:ascii="Times New Roman" w:eastAsia="Times New Roman" w:hAnsi="Times New Roman" w:cs="Times New Roman"/>
          <w:bCs/>
          <w:spacing w:val="-6"/>
          <w:lang w:val="vi-VN"/>
        </w:rPr>
      </w:pPr>
      <w:r>
        <w:rPr>
          <w:rFonts w:ascii="Times New Roman" w:eastAsia="Times New Roman" w:hAnsi="Times New Roman" w:cs="Times New Roman"/>
          <w:bCs/>
          <w:spacing w:val="-6"/>
        </w:rPr>
        <w:t xml:space="preserve">LỊCH KIỂM TRA, ĐÁNH GIÁ CHẤT LƯỢNG, XẾP HẠNG THI ĐUA CÔNG TÁC ĐOÀN VÀ PHONG TRÀO THANH NIÊN NĂM </w:t>
      </w:r>
      <w:r w:rsidR="003C1A3A">
        <w:rPr>
          <w:rFonts w:ascii="Times New Roman" w:eastAsia="Times New Roman" w:hAnsi="Times New Roman" w:cs="Times New Roman"/>
          <w:bCs/>
          <w:spacing w:val="-6"/>
        </w:rPr>
        <w:t>2023</w:t>
      </w:r>
    </w:p>
    <w:p w14:paraId="2D4FB59D" w14:textId="314F7A0C" w:rsidR="00C84D9E" w:rsidRDefault="00464834">
      <w:pPr>
        <w:spacing w:before="0" w:line="248" w:lineRule="auto"/>
        <w:ind w:firstLineChars="0" w:firstLine="0"/>
        <w:jc w:val="center"/>
        <w:rPr>
          <w:rFonts w:ascii="Times New Roman" w:eastAsia="Times New Roman" w:hAnsi="Times New Roman" w:cs="Times New Roman"/>
          <w:b w:val="0"/>
          <w:i/>
          <w:iCs/>
          <w:sz w:val="24"/>
          <w:szCs w:val="24"/>
        </w:rPr>
      </w:pPr>
      <w:r>
        <w:rPr>
          <w:rFonts w:ascii="Times New Roman" w:eastAsia="Times New Roman" w:hAnsi="Times New Roman" w:cs="Times New Roman"/>
          <w:b w:val="0"/>
          <w:i/>
          <w:iCs/>
          <w:sz w:val="24"/>
          <w:szCs w:val="24"/>
        </w:rPr>
        <w:t>(đính kèm Kế hoạch số</w:t>
      </w:r>
      <w:r w:rsidR="00CC0469">
        <w:rPr>
          <w:rFonts w:ascii="Times New Roman" w:eastAsia="Times New Roman" w:hAnsi="Times New Roman" w:cs="Times New Roman"/>
          <w:b w:val="0"/>
          <w:i/>
          <w:iCs/>
          <w:sz w:val="24"/>
          <w:szCs w:val="24"/>
          <w:lang w:val="vi-VN"/>
        </w:rPr>
        <w:t xml:space="preserve"> </w:t>
      </w:r>
      <w:r w:rsidR="00F31F74">
        <w:rPr>
          <w:rFonts w:ascii="Times New Roman" w:eastAsia="Times New Roman" w:hAnsi="Times New Roman" w:cs="Times New Roman"/>
          <w:b w:val="0"/>
          <w:i/>
          <w:iCs/>
          <w:sz w:val="24"/>
          <w:szCs w:val="24"/>
          <w:lang w:val="vi-VN"/>
        </w:rPr>
        <w:t xml:space="preserve">  </w:t>
      </w:r>
      <w:r w:rsidR="00CC0469">
        <w:rPr>
          <w:rFonts w:ascii="Times New Roman" w:eastAsia="Times New Roman" w:hAnsi="Times New Roman" w:cs="Times New Roman"/>
          <w:b w:val="0"/>
          <w:i/>
          <w:iCs/>
          <w:sz w:val="24"/>
          <w:szCs w:val="24"/>
        </w:rPr>
        <w:t>-K</w:t>
      </w:r>
      <w:r>
        <w:rPr>
          <w:rFonts w:ascii="Times New Roman" w:eastAsia="Times New Roman" w:hAnsi="Times New Roman" w:cs="Times New Roman"/>
          <w:b w:val="0"/>
          <w:i/>
          <w:iCs/>
          <w:sz w:val="24"/>
          <w:szCs w:val="24"/>
        </w:rPr>
        <w:t>H/ĐTN ngày</w:t>
      </w:r>
      <w:r w:rsidR="00CC0469">
        <w:rPr>
          <w:rFonts w:ascii="Times New Roman" w:eastAsia="Times New Roman" w:hAnsi="Times New Roman" w:cs="Times New Roman"/>
          <w:b w:val="0"/>
          <w:i/>
          <w:iCs/>
          <w:sz w:val="24"/>
          <w:szCs w:val="24"/>
          <w:lang w:val="vi-VN"/>
        </w:rPr>
        <w:t xml:space="preserve"> </w:t>
      </w:r>
      <w:r w:rsidR="00F31F74">
        <w:rPr>
          <w:rFonts w:ascii="Times New Roman" w:eastAsia="Times New Roman" w:hAnsi="Times New Roman" w:cs="Times New Roman"/>
          <w:b w:val="0"/>
          <w:i/>
          <w:iCs/>
          <w:sz w:val="24"/>
          <w:szCs w:val="24"/>
          <w:lang w:val="vi-VN"/>
        </w:rPr>
        <w:t xml:space="preserve">  </w:t>
      </w:r>
      <w:r>
        <w:rPr>
          <w:rFonts w:ascii="Times New Roman" w:eastAsia="Times New Roman" w:hAnsi="Times New Roman" w:cs="Times New Roman"/>
          <w:b w:val="0"/>
          <w:i/>
          <w:iCs/>
          <w:sz w:val="24"/>
          <w:szCs w:val="24"/>
        </w:rPr>
        <w:t>/</w:t>
      </w:r>
      <w:r w:rsidR="00F31F74">
        <w:rPr>
          <w:rFonts w:ascii="Times New Roman" w:eastAsia="Times New Roman" w:hAnsi="Times New Roman" w:cs="Times New Roman"/>
          <w:b w:val="0"/>
          <w:i/>
          <w:iCs/>
          <w:sz w:val="24"/>
          <w:szCs w:val="24"/>
          <w:lang w:val="vi-VN"/>
        </w:rPr>
        <w:t>9</w:t>
      </w:r>
      <w:r>
        <w:rPr>
          <w:rFonts w:ascii="Times New Roman" w:eastAsia="Times New Roman" w:hAnsi="Times New Roman" w:cs="Times New Roman"/>
          <w:b w:val="0"/>
          <w:i/>
          <w:iCs/>
          <w:sz w:val="24"/>
          <w:szCs w:val="24"/>
        </w:rPr>
        <w:t>/</w:t>
      </w:r>
      <w:r w:rsidR="003C1A3A">
        <w:rPr>
          <w:rFonts w:ascii="Times New Roman" w:eastAsia="Times New Roman" w:hAnsi="Times New Roman" w:cs="Times New Roman"/>
          <w:b w:val="0"/>
          <w:i/>
          <w:iCs/>
          <w:sz w:val="24"/>
          <w:szCs w:val="24"/>
        </w:rPr>
        <w:t>2023</w:t>
      </w:r>
      <w:r>
        <w:rPr>
          <w:rFonts w:ascii="Times New Roman" w:eastAsia="Times New Roman" w:hAnsi="Times New Roman" w:cs="Times New Roman"/>
          <w:b w:val="0"/>
          <w:i/>
          <w:iCs/>
          <w:sz w:val="24"/>
          <w:szCs w:val="24"/>
        </w:rPr>
        <w:t xml:space="preserve"> của Ban Thường vụ Đoàn Khối)</w:t>
      </w:r>
    </w:p>
    <w:p w14:paraId="65F71ECD" w14:textId="77777777" w:rsidR="00C84D9E" w:rsidRDefault="00464834">
      <w:pPr>
        <w:spacing w:before="0" w:line="248" w:lineRule="auto"/>
        <w:ind w:firstLineChars="0" w:firstLine="0"/>
        <w:jc w:val="center"/>
        <w:rPr>
          <w:rFonts w:ascii="Times New Roman" w:eastAsia="Times New Roman" w:hAnsi="Times New Roman" w:cs="Times New Roman"/>
          <w:bCs/>
        </w:rPr>
      </w:pPr>
      <w:r>
        <w:rPr>
          <w:rFonts w:ascii="Times New Roman" w:eastAsia="Times New Roman" w:hAnsi="Times New Roman" w:cs="Times New Roman"/>
          <w:bCs/>
        </w:rPr>
        <w:t>--------</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959"/>
        <w:gridCol w:w="891"/>
        <w:gridCol w:w="4962"/>
        <w:gridCol w:w="1519"/>
      </w:tblGrid>
      <w:tr w:rsidR="00C84D9E" w14:paraId="4F8890CA" w14:textId="77777777">
        <w:trPr>
          <w:trHeight w:val="100"/>
          <w:tblHeader/>
          <w:jc w:val="center"/>
        </w:trPr>
        <w:tc>
          <w:tcPr>
            <w:tcW w:w="765" w:type="dxa"/>
            <w:shd w:val="clear" w:color="auto" w:fill="D9D9D9"/>
            <w:vAlign w:val="center"/>
          </w:tcPr>
          <w:p w14:paraId="55B9903B" w14:textId="77777777" w:rsidR="00C84D9E" w:rsidRDefault="00464834">
            <w:pPr>
              <w:spacing w:before="80" w:after="80"/>
              <w:ind w:left="-39" w:right="-108" w:firstLineChars="0"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TT</w:t>
            </w:r>
          </w:p>
        </w:tc>
        <w:tc>
          <w:tcPr>
            <w:tcW w:w="2850" w:type="dxa"/>
            <w:gridSpan w:val="2"/>
            <w:shd w:val="clear" w:color="auto" w:fill="D9D9D9"/>
            <w:vAlign w:val="center"/>
          </w:tcPr>
          <w:p w14:paraId="4ADF0CA9" w14:textId="77777777" w:rsidR="00C84D9E" w:rsidRDefault="00464834">
            <w:pPr>
              <w:spacing w:before="80" w:after="80"/>
              <w:ind w:firstLineChars="0"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THỜI GIAN</w:t>
            </w:r>
          </w:p>
        </w:tc>
        <w:tc>
          <w:tcPr>
            <w:tcW w:w="4962" w:type="dxa"/>
            <w:shd w:val="clear" w:color="auto" w:fill="D9D9D9"/>
            <w:vAlign w:val="center"/>
          </w:tcPr>
          <w:p w14:paraId="69F59871" w14:textId="77777777" w:rsidR="00C84D9E" w:rsidRDefault="00464834">
            <w:pPr>
              <w:spacing w:before="80" w:after="80"/>
              <w:ind w:firstLineChars="0"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ĐƠN VỊ</w:t>
            </w:r>
          </w:p>
        </w:tc>
        <w:tc>
          <w:tcPr>
            <w:tcW w:w="1519" w:type="dxa"/>
            <w:shd w:val="clear" w:color="auto" w:fill="D9D9D9"/>
            <w:vAlign w:val="center"/>
          </w:tcPr>
          <w:p w14:paraId="0DE61A38" w14:textId="77777777" w:rsidR="00C84D9E" w:rsidRDefault="00464834">
            <w:pPr>
              <w:spacing w:before="80" w:after="80"/>
              <w:ind w:firstLineChars="0" w:firstLine="0"/>
              <w:jc w:val="center"/>
              <w:rPr>
                <w:rFonts w:ascii="Times New Roman" w:eastAsia="SimSun" w:hAnsi="Times New Roman" w:cs="Times New Roman"/>
                <w:sz w:val="24"/>
                <w:szCs w:val="24"/>
                <w:lang w:val="vi-VN"/>
              </w:rPr>
            </w:pPr>
            <w:r>
              <w:rPr>
                <w:rFonts w:ascii="Times New Roman" w:eastAsia="SimSun" w:hAnsi="Times New Roman" w:cs="Times New Roman"/>
                <w:sz w:val="24"/>
                <w:szCs w:val="24"/>
                <w:lang w:val="vi-VN"/>
              </w:rPr>
              <w:t>GHI CHÚ</w:t>
            </w:r>
          </w:p>
        </w:tc>
      </w:tr>
      <w:tr w:rsidR="00C84D9E" w14:paraId="08C6EC1F" w14:textId="77777777" w:rsidTr="00366684">
        <w:trPr>
          <w:trHeight w:val="449"/>
          <w:jc w:val="center"/>
        </w:trPr>
        <w:tc>
          <w:tcPr>
            <w:tcW w:w="765" w:type="dxa"/>
            <w:vAlign w:val="center"/>
          </w:tcPr>
          <w:p w14:paraId="452762EF"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130B4497" w14:textId="2EAD5F2D" w:rsidR="00C84D9E" w:rsidRDefault="00464834">
            <w:pPr>
              <w:spacing w:before="80" w:after="80"/>
              <w:ind w:firstLineChars="0" w:firstLine="0"/>
              <w:jc w:val="center"/>
              <w:rPr>
                <w:rFonts w:ascii="Times New Roman" w:eastAsia="SimSun" w:hAnsi="Times New Roman" w:cs="Times New Roman"/>
                <w:b w:val="0"/>
                <w:bCs/>
                <w:sz w:val="24"/>
                <w:szCs w:val="24"/>
                <w:lang w:val="vi-VN"/>
              </w:rPr>
            </w:pPr>
            <w:r>
              <w:rPr>
                <w:rFonts w:ascii="Times New Roman" w:eastAsia="SimSun" w:hAnsi="Times New Roman" w:cs="Times New Roman"/>
                <w:b w:val="0"/>
                <w:bCs/>
                <w:sz w:val="24"/>
                <w:szCs w:val="24"/>
                <w:lang w:val="vi-VN"/>
              </w:rPr>
              <w:t xml:space="preserve">Ngày </w:t>
            </w:r>
            <w:r w:rsidR="009824FF">
              <w:rPr>
                <w:rFonts w:ascii="Times New Roman" w:eastAsia="SimSun" w:hAnsi="Times New Roman" w:cs="Times New Roman"/>
                <w:b w:val="0"/>
                <w:bCs/>
                <w:sz w:val="24"/>
                <w:szCs w:val="24"/>
                <w:lang w:val="vi-VN"/>
              </w:rPr>
              <w:t>18</w:t>
            </w:r>
            <w:r>
              <w:rPr>
                <w:rFonts w:ascii="Times New Roman" w:eastAsia="SimSun" w:hAnsi="Times New Roman" w:cs="Times New Roman"/>
                <w:b w:val="0"/>
                <w:bCs/>
                <w:sz w:val="24"/>
                <w:szCs w:val="24"/>
                <w:lang w:val="vi-VN"/>
              </w:rPr>
              <w:t>/10/</w:t>
            </w:r>
            <w:r w:rsidR="003C1A3A">
              <w:rPr>
                <w:rFonts w:ascii="Times New Roman" w:eastAsia="SimSun" w:hAnsi="Times New Roman" w:cs="Times New Roman"/>
                <w:b w:val="0"/>
                <w:bCs/>
                <w:sz w:val="24"/>
                <w:szCs w:val="24"/>
                <w:lang w:val="vi-VN"/>
              </w:rPr>
              <w:t>2023</w:t>
            </w:r>
            <w:r>
              <w:rPr>
                <w:rFonts w:ascii="Times New Roman" w:eastAsia="SimSun" w:hAnsi="Times New Roman" w:cs="Times New Roman"/>
                <w:b w:val="0"/>
                <w:bCs/>
                <w:sz w:val="24"/>
                <w:szCs w:val="24"/>
                <w:lang w:val="vi-VN"/>
              </w:rPr>
              <w:br/>
              <w:t xml:space="preserve">(thứ </w:t>
            </w:r>
            <w:r>
              <w:rPr>
                <w:rFonts w:ascii="Times New Roman" w:eastAsia="SimSun" w:hAnsi="Times New Roman" w:cs="Times New Roman"/>
                <w:b w:val="0"/>
                <w:bCs/>
                <w:sz w:val="24"/>
                <w:szCs w:val="24"/>
              </w:rPr>
              <w:t>Tư</w:t>
            </w:r>
            <w:r>
              <w:rPr>
                <w:rFonts w:ascii="Times New Roman" w:eastAsia="SimSun" w:hAnsi="Times New Roman" w:cs="Times New Roman"/>
                <w:b w:val="0"/>
                <w:bCs/>
                <w:sz w:val="24"/>
                <w:szCs w:val="24"/>
                <w:lang w:val="vi-VN"/>
              </w:rPr>
              <w:t>)</w:t>
            </w:r>
          </w:p>
        </w:tc>
        <w:tc>
          <w:tcPr>
            <w:tcW w:w="891" w:type="dxa"/>
            <w:vAlign w:val="center"/>
          </w:tcPr>
          <w:p w14:paraId="32531F8F"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39EE8E76" w14:textId="56721B88" w:rsidR="00C84D9E" w:rsidRDefault="009824FF">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Cơ quan Liên đoàn Lao động Thành phố, Đoàn Văn phòng Ủy ban nhân dân Thành phố, Đoàn Sở Khoa học và Công nghệ Thành phố, Đoàn BQL Dự án đầu tư xây dựng hạ tầng đô thị Thành phố, Đoàn Sở Quy hoạch – Kiến trúc Thành phố </w:t>
            </w:r>
            <w:r>
              <w:rPr>
                <w:rFonts w:ascii="Times New Roman" w:eastAsia="Times New Roman" w:hAnsi="Times New Roman" w:cs="Times New Roman"/>
                <w:bCs/>
                <w:sz w:val="24"/>
                <w:szCs w:val="24"/>
                <w:vertAlign w:val="superscript"/>
                <w:lang w:val="vi-VN"/>
              </w:rPr>
              <w:t>(1)</w:t>
            </w:r>
          </w:p>
        </w:tc>
        <w:tc>
          <w:tcPr>
            <w:tcW w:w="1519" w:type="dxa"/>
            <w:vAlign w:val="center"/>
          </w:tcPr>
          <w:p w14:paraId="0FDC12B9"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022C7990" w14:textId="77777777" w:rsidTr="00366684">
        <w:trPr>
          <w:trHeight w:val="100"/>
          <w:jc w:val="center"/>
        </w:trPr>
        <w:tc>
          <w:tcPr>
            <w:tcW w:w="765" w:type="dxa"/>
            <w:vAlign w:val="center"/>
          </w:tcPr>
          <w:p w14:paraId="525D1B7B"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58F41CB1" w14:textId="77777777"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27FD986E"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14:paraId="46CD7D8A" w14:textId="7D8AA646" w:rsidR="00C84D9E" w:rsidRDefault="009824FF">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Ban Quản lý An toàn thực phẩm Thành phố, Đoàn Cục Quản lý thị trường Thành phố, Đoàn Sở Nông nghiệp và Phát triển nông thôn Thành phố, Đoàn Sở Thông tin và Truyền thông Thành phố, Đoàn Sở Du lịch Thành phố </w:t>
            </w:r>
            <w:r>
              <w:rPr>
                <w:rFonts w:ascii="Times New Roman" w:eastAsia="Times New Roman" w:hAnsi="Times New Roman" w:cs="Times New Roman"/>
                <w:bCs/>
                <w:sz w:val="24"/>
                <w:szCs w:val="24"/>
                <w:vertAlign w:val="superscript"/>
                <w:lang w:val="vi-VN"/>
              </w:rPr>
              <w:t>(1)</w:t>
            </w:r>
          </w:p>
        </w:tc>
        <w:tc>
          <w:tcPr>
            <w:tcW w:w="1519" w:type="dxa"/>
            <w:vAlign w:val="center"/>
          </w:tcPr>
          <w:p w14:paraId="5455FF35"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554C9EAC" w14:textId="77777777" w:rsidTr="00366684">
        <w:trPr>
          <w:trHeight w:val="100"/>
          <w:jc w:val="center"/>
        </w:trPr>
        <w:tc>
          <w:tcPr>
            <w:tcW w:w="765" w:type="dxa"/>
            <w:vAlign w:val="center"/>
          </w:tcPr>
          <w:p w14:paraId="7F402C9A"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5BFBFEFD" w14:textId="2E39E21C"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 xml:space="preserve">Ngày </w:t>
            </w:r>
            <w:r w:rsidR="009824FF">
              <w:rPr>
                <w:rFonts w:ascii="Times New Roman" w:eastAsia="SimSun" w:hAnsi="Times New Roman" w:cs="Times New Roman"/>
                <w:b w:val="0"/>
                <w:bCs/>
                <w:sz w:val="24"/>
                <w:szCs w:val="24"/>
                <w:lang w:val="vi-VN"/>
              </w:rPr>
              <w:t>19</w:t>
            </w:r>
            <w:r>
              <w:rPr>
                <w:rFonts w:ascii="Times New Roman" w:eastAsia="SimSun" w:hAnsi="Times New Roman" w:cs="Times New Roman"/>
                <w:b w:val="0"/>
                <w:bCs/>
                <w:sz w:val="24"/>
                <w:szCs w:val="24"/>
                <w:lang w:val="vi-VN"/>
              </w:rPr>
              <w:t>/10/</w:t>
            </w:r>
            <w:r w:rsidR="003C1A3A">
              <w:rPr>
                <w:rFonts w:ascii="Times New Roman" w:eastAsia="SimSun" w:hAnsi="Times New Roman" w:cs="Times New Roman"/>
                <w:b w:val="0"/>
                <w:bCs/>
                <w:sz w:val="24"/>
                <w:szCs w:val="24"/>
                <w:lang w:val="vi-VN"/>
              </w:rPr>
              <w:t>2023</w:t>
            </w:r>
            <w:r>
              <w:rPr>
                <w:rFonts w:ascii="Times New Roman" w:eastAsia="SimSun" w:hAnsi="Times New Roman" w:cs="Times New Roman"/>
                <w:b w:val="0"/>
                <w:bCs/>
                <w:sz w:val="24"/>
                <w:szCs w:val="24"/>
                <w:lang w:val="vi-VN"/>
              </w:rPr>
              <w:br/>
              <w:t xml:space="preserve">(thứ </w:t>
            </w:r>
            <w:r>
              <w:rPr>
                <w:rFonts w:ascii="Times New Roman" w:eastAsia="SimSun" w:hAnsi="Times New Roman" w:cs="Times New Roman"/>
                <w:b w:val="0"/>
                <w:bCs/>
                <w:sz w:val="24"/>
                <w:szCs w:val="24"/>
              </w:rPr>
              <w:t>Năm</w:t>
            </w:r>
            <w:r>
              <w:rPr>
                <w:rFonts w:ascii="Times New Roman" w:eastAsia="SimSun" w:hAnsi="Times New Roman" w:cs="Times New Roman"/>
                <w:b w:val="0"/>
                <w:bCs/>
                <w:sz w:val="24"/>
                <w:szCs w:val="24"/>
                <w:lang w:val="vi-VN"/>
              </w:rPr>
              <w:t>)</w:t>
            </w:r>
          </w:p>
        </w:tc>
        <w:tc>
          <w:tcPr>
            <w:tcW w:w="891" w:type="dxa"/>
            <w:vAlign w:val="center"/>
          </w:tcPr>
          <w:p w14:paraId="6D72282B"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08g00</w:t>
            </w:r>
          </w:p>
        </w:tc>
        <w:tc>
          <w:tcPr>
            <w:tcW w:w="4962" w:type="dxa"/>
            <w:vAlign w:val="center"/>
          </w:tcPr>
          <w:p w14:paraId="4F7BE7EA" w14:textId="5060940B" w:rsidR="00C84D9E" w:rsidRDefault="009824FF">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Báo Người Lao Động, Đoàn Bảo hiểm</w:t>
            </w:r>
            <w:r w:rsidR="000F5D0E">
              <w:rPr>
                <w:rFonts w:ascii="Times New Roman" w:eastAsia="Times New Roman" w:hAnsi="Times New Roman" w:cs="Times New Roman"/>
                <w:b w:val="0"/>
                <w:sz w:val="24"/>
                <w:szCs w:val="24"/>
                <w:lang w:val="vi-VN"/>
              </w:rPr>
              <w:t xml:space="preserve"> </w:t>
            </w:r>
            <w:r>
              <w:rPr>
                <w:rFonts w:ascii="Times New Roman" w:eastAsia="Times New Roman" w:hAnsi="Times New Roman" w:cs="Times New Roman"/>
                <w:b w:val="0"/>
                <w:sz w:val="24"/>
                <w:szCs w:val="24"/>
                <w:lang w:val="vi-VN"/>
              </w:rPr>
              <w:t xml:space="preserve">xã hội Thành phố, Đoàn Sở Kế hoạch và Đầu tư Thành phố, Chi đoàn Cục Thống kê Thành phố </w:t>
            </w:r>
            <w:r>
              <w:rPr>
                <w:rFonts w:ascii="Times New Roman" w:eastAsia="Times New Roman" w:hAnsi="Times New Roman" w:cs="Times New Roman"/>
                <w:bCs/>
                <w:sz w:val="24"/>
                <w:szCs w:val="24"/>
                <w:vertAlign w:val="superscript"/>
                <w:lang w:val="vi-VN"/>
              </w:rPr>
              <w:t>(1)</w:t>
            </w:r>
          </w:p>
        </w:tc>
        <w:tc>
          <w:tcPr>
            <w:tcW w:w="1519" w:type="dxa"/>
            <w:vAlign w:val="center"/>
          </w:tcPr>
          <w:p w14:paraId="5F7CE43B"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2E6D6072" w14:textId="77777777" w:rsidTr="00366684">
        <w:trPr>
          <w:trHeight w:val="100"/>
          <w:jc w:val="center"/>
        </w:trPr>
        <w:tc>
          <w:tcPr>
            <w:tcW w:w="765" w:type="dxa"/>
            <w:vAlign w:val="center"/>
          </w:tcPr>
          <w:p w14:paraId="77701442"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21C617C6" w14:textId="77777777"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478ABAB4"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10g00</w:t>
            </w:r>
          </w:p>
        </w:tc>
        <w:tc>
          <w:tcPr>
            <w:tcW w:w="4962" w:type="dxa"/>
            <w:vAlign w:val="center"/>
          </w:tcPr>
          <w:p w14:paraId="302978F0" w14:textId="6C15C1CA" w:rsidR="00C84D9E" w:rsidRDefault="009824FF">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Tòa án nhân dân Thành phố, Đoàn Viện Kiểm sát nhân dân Thành phố, Chi đoàn Cục Thi hành án dân sự Thành phố, Chi đoàn Báo Pháp luật Thành phố </w:t>
            </w:r>
            <w:r>
              <w:rPr>
                <w:rFonts w:ascii="Times New Roman" w:eastAsia="Times New Roman" w:hAnsi="Times New Roman" w:cs="Times New Roman"/>
                <w:bCs/>
                <w:sz w:val="24"/>
                <w:szCs w:val="24"/>
                <w:vertAlign w:val="superscript"/>
                <w:lang w:val="vi-VN"/>
              </w:rPr>
              <w:t>(1)</w:t>
            </w:r>
          </w:p>
        </w:tc>
        <w:tc>
          <w:tcPr>
            <w:tcW w:w="1519" w:type="dxa"/>
            <w:vAlign w:val="center"/>
          </w:tcPr>
          <w:p w14:paraId="42115818"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03704B5D" w14:textId="77777777" w:rsidTr="00366684">
        <w:trPr>
          <w:trHeight w:val="100"/>
          <w:jc w:val="center"/>
        </w:trPr>
        <w:tc>
          <w:tcPr>
            <w:tcW w:w="765" w:type="dxa"/>
            <w:vAlign w:val="center"/>
          </w:tcPr>
          <w:p w14:paraId="3519B315"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35F7F2EA" w14:textId="77777777"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042EBD06"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101643A2" w14:textId="5A8AA7CC" w:rsidR="00C84D9E" w:rsidRDefault="009824FF">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Chi đoàn Tạp chí Kinh tế Sài Gòn, Chi đoàn Quỹ Phát triển Nhà ở Thành phố, Chi đoàn BQL Công viên Lịch sử - Văn hóa Dân tộc Thành phố, Chi đoàn Trung tâm Xúc tiến Thương mại và Đầu tư Thành phố </w:t>
            </w:r>
            <w:r>
              <w:rPr>
                <w:rFonts w:ascii="Times New Roman" w:eastAsia="Times New Roman" w:hAnsi="Times New Roman" w:cs="Times New Roman"/>
                <w:bCs/>
                <w:sz w:val="24"/>
                <w:szCs w:val="24"/>
                <w:vertAlign w:val="superscript"/>
                <w:lang w:val="vi-VN"/>
              </w:rPr>
              <w:t>(1)</w:t>
            </w:r>
          </w:p>
        </w:tc>
        <w:tc>
          <w:tcPr>
            <w:tcW w:w="1519" w:type="dxa"/>
            <w:vAlign w:val="center"/>
          </w:tcPr>
          <w:p w14:paraId="412D5706"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03AE8559" w14:textId="77777777" w:rsidTr="00366684">
        <w:trPr>
          <w:trHeight w:val="100"/>
          <w:jc w:val="center"/>
        </w:trPr>
        <w:tc>
          <w:tcPr>
            <w:tcW w:w="765" w:type="dxa"/>
            <w:vAlign w:val="center"/>
          </w:tcPr>
          <w:p w14:paraId="0607DB85"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767D41A6" w14:textId="77777777"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3E4C7052"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14:paraId="157DCCBD" w14:textId="5379D6BA" w:rsidR="00C84D9E" w:rsidRPr="009824FF" w:rsidRDefault="009824FF">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rPr>
              <w:t>Chi</w:t>
            </w:r>
            <w:r>
              <w:rPr>
                <w:rFonts w:ascii="Times New Roman" w:eastAsia="Times New Roman" w:hAnsi="Times New Roman" w:cs="Times New Roman"/>
                <w:b w:val="0"/>
                <w:sz w:val="24"/>
                <w:szCs w:val="24"/>
                <w:lang w:val="vi-VN"/>
              </w:rPr>
              <w:t xml:space="preserve"> đoàn Liên hiệp các tổ chức hữu nghị Thành phố, Chi đoàn Báo Phụ nữ Thành phố, Chi đoàn Liên minh Hợp tác xã Thành phố, Chi đoàn Hội Chữ Thập đỏ Thành phố</w:t>
            </w:r>
            <w:r w:rsidR="00366684">
              <w:rPr>
                <w:rFonts w:ascii="Times New Roman" w:eastAsia="Times New Roman" w:hAnsi="Times New Roman" w:cs="Times New Roman"/>
                <w:b w:val="0"/>
                <w:sz w:val="24"/>
                <w:szCs w:val="24"/>
                <w:lang w:val="vi-VN"/>
              </w:rPr>
              <w:t xml:space="preserve"> </w:t>
            </w:r>
            <w:r w:rsidR="00366684">
              <w:rPr>
                <w:rFonts w:ascii="Times New Roman" w:eastAsia="Times New Roman" w:hAnsi="Times New Roman" w:cs="Times New Roman"/>
                <w:bCs/>
                <w:sz w:val="24"/>
                <w:szCs w:val="24"/>
                <w:vertAlign w:val="superscript"/>
                <w:lang w:val="vi-VN"/>
              </w:rPr>
              <w:t>(1)</w:t>
            </w:r>
          </w:p>
        </w:tc>
        <w:tc>
          <w:tcPr>
            <w:tcW w:w="1519" w:type="dxa"/>
            <w:vAlign w:val="center"/>
          </w:tcPr>
          <w:p w14:paraId="16242510"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6D531F47" w14:textId="77777777" w:rsidTr="00366684">
        <w:trPr>
          <w:trHeight w:val="100"/>
          <w:jc w:val="center"/>
        </w:trPr>
        <w:tc>
          <w:tcPr>
            <w:tcW w:w="765" w:type="dxa"/>
            <w:vAlign w:val="center"/>
          </w:tcPr>
          <w:p w14:paraId="593E5317"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47067631" w14:textId="242CD9A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 xml:space="preserve">Ngày </w:t>
            </w:r>
            <w:r w:rsidR="009824FF">
              <w:rPr>
                <w:rFonts w:ascii="Times New Roman" w:eastAsia="SimSun" w:hAnsi="Times New Roman" w:cs="Times New Roman"/>
                <w:b w:val="0"/>
                <w:bCs/>
                <w:sz w:val="24"/>
                <w:szCs w:val="24"/>
              </w:rPr>
              <w:t>20</w:t>
            </w:r>
            <w:r>
              <w:rPr>
                <w:rFonts w:ascii="Times New Roman" w:eastAsia="SimSun" w:hAnsi="Times New Roman" w:cs="Times New Roman"/>
                <w:b w:val="0"/>
                <w:bCs/>
                <w:sz w:val="24"/>
                <w:szCs w:val="24"/>
                <w:lang w:val="vi-VN"/>
              </w:rPr>
              <w:t>/10/</w:t>
            </w:r>
            <w:r w:rsidR="003C1A3A">
              <w:rPr>
                <w:rFonts w:ascii="Times New Roman" w:eastAsia="SimSun" w:hAnsi="Times New Roman" w:cs="Times New Roman"/>
                <w:b w:val="0"/>
                <w:bCs/>
                <w:sz w:val="24"/>
                <w:szCs w:val="24"/>
                <w:lang w:val="vi-VN"/>
              </w:rPr>
              <w:t>2023</w:t>
            </w:r>
            <w:r>
              <w:rPr>
                <w:rFonts w:ascii="Times New Roman" w:eastAsia="SimSun" w:hAnsi="Times New Roman" w:cs="Times New Roman"/>
                <w:b w:val="0"/>
                <w:bCs/>
                <w:sz w:val="24"/>
                <w:szCs w:val="24"/>
                <w:lang w:val="vi-VN"/>
              </w:rPr>
              <w:br/>
              <w:t xml:space="preserve">(thứ </w:t>
            </w:r>
            <w:r>
              <w:rPr>
                <w:rFonts w:ascii="Times New Roman" w:eastAsia="SimSun" w:hAnsi="Times New Roman" w:cs="Times New Roman"/>
                <w:b w:val="0"/>
                <w:bCs/>
                <w:sz w:val="24"/>
                <w:szCs w:val="24"/>
              </w:rPr>
              <w:t>Sáu</w:t>
            </w:r>
            <w:r>
              <w:rPr>
                <w:rFonts w:ascii="Times New Roman" w:eastAsia="SimSun" w:hAnsi="Times New Roman" w:cs="Times New Roman"/>
                <w:b w:val="0"/>
                <w:bCs/>
                <w:sz w:val="24"/>
                <w:szCs w:val="24"/>
                <w:lang w:val="vi-VN"/>
              </w:rPr>
              <w:t>)</w:t>
            </w:r>
          </w:p>
        </w:tc>
        <w:tc>
          <w:tcPr>
            <w:tcW w:w="891" w:type="dxa"/>
            <w:vAlign w:val="center"/>
          </w:tcPr>
          <w:p w14:paraId="5DF111A9"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043F74C3" w14:textId="055C7881" w:rsidR="00C84D9E" w:rsidRDefault="0046483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 xml:space="preserve">Đoàn </w:t>
            </w:r>
            <w:r w:rsidR="009824FF">
              <w:rPr>
                <w:rFonts w:ascii="Times New Roman" w:eastAsia="Times New Roman" w:hAnsi="Times New Roman" w:cs="Times New Roman"/>
                <w:b w:val="0"/>
                <w:sz w:val="24"/>
                <w:szCs w:val="24"/>
                <w:lang w:val="vi-VN"/>
              </w:rPr>
              <w:t>Văn phòng Thành ủy</w:t>
            </w:r>
          </w:p>
        </w:tc>
        <w:tc>
          <w:tcPr>
            <w:tcW w:w="1519" w:type="dxa"/>
            <w:vAlign w:val="center"/>
          </w:tcPr>
          <w:p w14:paraId="116F13B1"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6E98A2CA" w14:textId="77777777" w:rsidTr="00366684">
        <w:trPr>
          <w:trHeight w:val="100"/>
          <w:jc w:val="center"/>
        </w:trPr>
        <w:tc>
          <w:tcPr>
            <w:tcW w:w="765" w:type="dxa"/>
            <w:vAlign w:val="center"/>
          </w:tcPr>
          <w:p w14:paraId="28E3C68E"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4544EE75" w14:textId="77777777"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007CD32D"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14:paraId="4FBE2290" w14:textId="328D8B83" w:rsidR="00C84D9E" w:rsidRDefault="0046483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 xml:space="preserve">Đoàn </w:t>
            </w:r>
            <w:r w:rsidR="009824FF">
              <w:rPr>
                <w:rFonts w:ascii="Times New Roman" w:eastAsia="Times New Roman" w:hAnsi="Times New Roman" w:cs="Times New Roman"/>
                <w:b w:val="0"/>
                <w:sz w:val="24"/>
                <w:szCs w:val="24"/>
                <w:lang w:val="vi-VN"/>
              </w:rPr>
              <w:t xml:space="preserve">Sở Xây dựng </w:t>
            </w:r>
            <w:r>
              <w:rPr>
                <w:rFonts w:ascii="Times New Roman" w:eastAsia="Times New Roman" w:hAnsi="Times New Roman" w:cs="Times New Roman"/>
                <w:b w:val="0"/>
                <w:sz w:val="24"/>
                <w:szCs w:val="24"/>
                <w:lang w:val="vi-VN"/>
              </w:rPr>
              <w:t>Thành phố</w:t>
            </w:r>
          </w:p>
        </w:tc>
        <w:tc>
          <w:tcPr>
            <w:tcW w:w="1519" w:type="dxa"/>
            <w:vAlign w:val="center"/>
          </w:tcPr>
          <w:p w14:paraId="4C40D783"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206BD9CA" w14:textId="77777777" w:rsidTr="00366684">
        <w:trPr>
          <w:trHeight w:val="100"/>
          <w:jc w:val="center"/>
        </w:trPr>
        <w:tc>
          <w:tcPr>
            <w:tcW w:w="765" w:type="dxa"/>
            <w:vAlign w:val="center"/>
          </w:tcPr>
          <w:p w14:paraId="70AA164B"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48261F46" w14:textId="5D44EC2B"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 xml:space="preserve">Ngày </w:t>
            </w:r>
            <w:r w:rsidR="009824FF">
              <w:rPr>
                <w:rFonts w:ascii="Times New Roman" w:eastAsia="SimSun" w:hAnsi="Times New Roman" w:cs="Times New Roman"/>
                <w:b w:val="0"/>
                <w:bCs/>
                <w:sz w:val="24"/>
                <w:szCs w:val="24"/>
              </w:rPr>
              <w:t>23</w:t>
            </w:r>
            <w:r>
              <w:rPr>
                <w:rFonts w:ascii="Times New Roman" w:eastAsia="SimSun" w:hAnsi="Times New Roman" w:cs="Times New Roman"/>
                <w:b w:val="0"/>
                <w:bCs/>
                <w:sz w:val="24"/>
                <w:szCs w:val="24"/>
              </w:rPr>
              <w:t>/10/</w:t>
            </w:r>
            <w:r w:rsidR="003C1A3A">
              <w:rPr>
                <w:rFonts w:ascii="Times New Roman" w:eastAsia="SimSun" w:hAnsi="Times New Roman" w:cs="Times New Roman"/>
                <w:b w:val="0"/>
                <w:bCs/>
                <w:sz w:val="24"/>
                <w:szCs w:val="24"/>
              </w:rPr>
              <w:t>2023</w:t>
            </w:r>
            <w:r>
              <w:rPr>
                <w:rFonts w:ascii="Times New Roman" w:eastAsia="SimSun" w:hAnsi="Times New Roman" w:cs="Times New Roman"/>
                <w:b w:val="0"/>
                <w:bCs/>
                <w:sz w:val="24"/>
                <w:szCs w:val="24"/>
              </w:rPr>
              <w:br/>
              <w:t>(thứ Hai)</w:t>
            </w:r>
          </w:p>
        </w:tc>
        <w:tc>
          <w:tcPr>
            <w:tcW w:w="891" w:type="dxa"/>
            <w:vAlign w:val="center"/>
          </w:tcPr>
          <w:p w14:paraId="798AAD26"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58217A26" w14:textId="77777777"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Sở Ngoại vụ Thành phố</w:t>
            </w:r>
          </w:p>
        </w:tc>
        <w:tc>
          <w:tcPr>
            <w:tcW w:w="1519" w:type="dxa"/>
            <w:vAlign w:val="center"/>
          </w:tcPr>
          <w:p w14:paraId="1757DAA6"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669E01C2" w14:textId="77777777" w:rsidTr="00366684">
        <w:trPr>
          <w:trHeight w:val="100"/>
          <w:jc w:val="center"/>
        </w:trPr>
        <w:tc>
          <w:tcPr>
            <w:tcW w:w="765" w:type="dxa"/>
            <w:vAlign w:val="center"/>
          </w:tcPr>
          <w:p w14:paraId="648ED8CC"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571FEFB6" w14:textId="77777777"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7F3BFEA4"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14:paraId="3BA4DE80" w14:textId="77777777"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Cơ quan Thành Đoàn</w:t>
            </w:r>
          </w:p>
        </w:tc>
        <w:tc>
          <w:tcPr>
            <w:tcW w:w="1519" w:type="dxa"/>
            <w:vAlign w:val="center"/>
          </w:tcPr>
          <w:p w14:paraId="3EF8B755"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0BFC6252" w14:textId="77777777" w:rsidTr="00366684">
        <w:trPr>
          <w:trHeight w:val="100"/>
          <w:jc w:val="center"/>
        </w:trPr>
        <w:tc>
          <w:tcPr>
            <w:tcW w:w="765" w:type="dxa"/>
            <w:vAlign w:val="center"/>
          </w:tcPr>
          <w:p w14:paraId="56B64D10"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2AB733A2" w14:textId="3FCC9634"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N</w:t>
            </w:r>
            <w:r>
              <w:rPr>
                <w:rFonts w:ascii="Times New Roman" w:eastAsia="SimSun" w:hAnsi="Times New Roman" w:cs="Times New Roman"/>
                <w:b w:val="0"/>
                <w:bCs/>
                <w:sz w:val="24"/>
                <w:szCs w:val="24"/>
                <w:lang w:val="vi-VN"/>
              </w:rPr>
              <w:t xml:space="preserve">gày </w:t>
            </w:r>
            <w:r w:rsidR="009824FF">
              <w:rPr>
                <w:rFonts w:ascii="Times New Roman" w:eastAsia="SimSun" w:hAnsi="Times New Roman" w:cs="Times New Roman"/>
                <w:b w:val="0"/>
                <w:bCs/>
                <w:sz w:val="24"/>
                <w:szCs w:val="24"/>
                <w:lang w:val="vi-VN"/>
              </w:rPr>
              <w:t>24</w:t>
            </w:r>
            <w:r>
              <w:rPr>
                <w:rFonts w:ascii="Times New Roman" w:eastAsia="SimSun" w:hAnsi="Times New Roman" w:cs="Times New Roman"/>
                <w:b w:val="0"/>
                <w:bCs/>
                <w:sz w:val="24"/>
                <w:szCs w:val="24"/>
                <w:lang w:val="vi-VN"/>
              </w:rPr>
              <w:t>/10/</w:t>
            </w:r>
            <w:r w:rsidR="003C1A3A">
              <w:rPr>
                <w:rFonts w:ascii="Times New Roman" w:eastAsia="SimSun" w:hAnsi="Times New Roman" w:cs="Times New Roman"/>
                <w:b w:val="0"/>
                <w:bCs/>
                <w:sz w:val="24"/>
                <w:szCs w:val="24"/>
                <w:lang w:val="vi-VN"/>
              </w:rPr>
              <w:t>2023</w:t>
            </w:r>
            <w:r>
              <w:rPr>
                <w:rFonts w:ascii="Times New Roman" w:eastAsia="SimSun" w:hAnsi="Times New Roman" w:cs="Times New Roman"/>
                <w:b w:val="0"/>
                <w:bCs/>
                <w:sz w:val="24"/>
                <w:szCs w:val="24"/>
                <w:lang w:val="vi-VN"/>
              </w:rPr>
              <w:br/>
            </w:r>
            <w:r>
              <w:rPr>
                <w:rFonts w:ascii="Times New Roman" w:eastAsia="SimSun" w:hAnsi="Times New Roman" w:cs="Times New Roman"/>
                <w:b w:val="0"/>
                <w:bCs/>
                <w:sz w:val="24"/>
                <w:szCs w:val="24"/>
                <w:lang w:val="vi-VN"/>
              </w:rPr>
              <w:lastRenderedPageBreak/>
              <w:t>(thứ Ba)</w:t>
            </w:r>
          </w:p>
        </w:tc>
        <w:tc>
          <w:tcPr>
            <w:tcW w:w="891" w:type="dxa"/>
            <w:vAlign w:val="center"/>
          </w:tcPr>
          <w:p w14:paraId="51449901"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lastRenderedPageBreak/>
              <w:t>08g00</w:t>
            </w:r>
          </w:p>
        </w:tc>
        <w:tc>
          <w:tcPr>
            <w:tcW w:w="4962" w:type="dxa"/>
            <w:vAlign w:val="center"/>
          </w:tcPr>
          <w:p w14:paraId="4FAE9C52" w14:textId="6671DAF1"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w:t>
            </w:r>
            <w:r w:rsidR="009824FF">
              <w:rPr>
                <w:rFonts w:ascii="Times New Roman" w:eastAsia="Times New Roman" w:hAnsi="Times New Roman" w:cs="Times New Roman"/>
                <w:b w:val="0"/>
                <w:sz w:val="24"/>
                <w:szCs w:val="24"/>
                <w:lang w:val="vi-VN"/>
              </w:rPr>
              <w:t>Sở Văn hóa và Thể thao</w:t>
            </w:r>
            <w:r>
              <w:rPr>
                <w:rFonts w:ascii="Times New Roman" w:eastAsia="Times New Roman" w:hAnsi="Times New Roman" w:cs="Times New Roman"/>
                <w:b w:val="0"/>
                <w:sz w:val="24"/>
                <w:szCs w:val="24"/>
                <w:lang w:val="vi-VN"/>
              </w:rPr>
              <w:t xml:space="preserve"> Thành </w:t>
            </w:r>
            <w:r w:rsidR="009824FF">
              <w:rPr>
                <w:rFonts w:ascii="Times New Roman" w:eastAsia="Times New Roman" w:hAnsi="Times New Roman" w:cs="Times New Roman"/>
                <w:b w:val="0"/>
                <w:sz w:val="24"/>
                <w:szCs w:val="24"/>
                <w:lang w:val="vi-VN"/>
              </w:rPr>
              <w:t>phố</w:t>
            </w:r>
          </w:p>
        </w:tc>
        <w:tc>
          <w:tcPr>
            <w:tcW w:w="1519" w:type="dxa"/>
            <w:vAlign w:val="center"/>
          </w:tcPr>
          <w:p w14:paraId="78AFD146"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1852D9A0" w14:textId="77777777" w:rsidTr="00366684">
        <w:trPr>
          <w:trHeight w:val="100"/>
          <w:jc w:val="center"/>
        </w:trPr>
        <w:tc>
          <w:tcPr>
            <w:tcW w:w="765" w:type="dxa"/>
            <w:vAlign w:val="center"/>
          </w:tcPr>
          <w:p w14:paraId="6C5488E0"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0213F636" w14:textId="77777777"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52D91A68"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10g00</w:t>
            </w:r>
          </w:p>
        </w:tc>
        <w:tc>
          <w:tcPr>
            <w:tcW w:w="4962" w:type="dxa"/>
            <w:vAlign w:val="center"/>
          </w:tcPr>
          <w:p w14:paraId="6DD6E8BD" w14:textId="2F18918A"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Sở </w:t>
            </w:r>
            <w:r w:rsidR="0019659D">
              <w:rPr>
                <w:rFonts w:ascii="Times New Roman" w:eastAsia="Times New Roman" w:hAnsi="Times New Roman" w:cs="Times New Roman"/>
                <w:b w:val="0"/>
                <w:sz w:val="24"/>
                <w:szCs w:val="24"/>
                <w:lang w:val="vi-VN"/>
              </w:rPr>
              <w:t>Nội vụ</w:t>
            </w:r>
            <w:r>
              <w:rPr>
                <w:rFonts w:ascii="Times New Roman" w:eastAsia="Times New Roman" w:hAnsi="Times New Roman" w:cs="Times New Roman"/>
                <w:b w:val="0"/>
                <w:sz w:val="24"/>
                <w:szCs w:val="24"/>
                <w:lang w:val="vi-VN"/>
              </w:rPr>
              <w:t xml:space="preserve"> Thành phố</w:t>
            </w:r>
          </w:p>
        </w:tc>
        <w:tc>
          <w:tcPr>
            <w:tcW w:w="1519" w:type="dxa"/>
            <w:vAlign w:val="center"/>
          </w:tcPr>
          <w:p w14:paraId="68AB8D26"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1019779C" w14:textId="77777777" w:rsidTr="00366684">
        <w:trPr>
          <w:trHeight w:val="100"/>
          <w:jc w:val="center"/>
        </w:trPr>
        <w:tc>
          <w:tcPr>
            <w:tcW w:w="765" w:type="dxa"/>
            <w:vAlign w:val="center"/>
          </w:tcPr>
          <w:p w14:paraId="3D739B67"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171D94D0" w14:textId="77777777"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64E2B398"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6810CBB9" w14:textId="5A0B6F48" w:rsidR="00C84D9E" w:rsidRDefault="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BQL Đường sắt đô thị Thành phố</w:t>
            </w:r>
          </w:p>
        </w:tc>
        <w:tc>
          <w:tcPr>
            <w:tcW w:w="1519" w:type="dxa"/>
            <w:vAlign w:val="center"/>
          </w:tcPr>
          <w:p w14:paraId="67645B8F"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7943659F" w14:textId="77777777" w:rsidTr="00366684">
        <w:trPr>
          <w:trHeight w:val="100"/>
          <w:jc w:val="center"/>
        </w:trPr>
        <w:tc>
          <w:tcPr>
            <w:tcW w:w="765" w:type="dxa"/>
            <w:vAlign w:val="center"/>
          </w:tcPr>
          <w:p w14:paraId="3C0E5C69"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0DFBFF97" w14:textId="77777777"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1788F65C"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14:paraId="7C5FEB3B" w14:textId="158CEA76" w:rsidR="00C84D9E" w:rsidRDefault="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Viện nghiên cứu phát triển Thành phố </w:t>
            </w:r>
          </w:p>
        </w:tc>
        <w:tc>
          <w:tcPr>
            <w:tcW w:w="1519" w:type="dxa"/>
            <w:vAlign w:val="center"/>
          </w:tcPr>
          <w:p w14:paraId="06D01F0A"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4758DDBD" w14:textId="77777777" w:rsidTr="00366684">
        <w:trPr>
          <w:trHeight w:val="100"/>
          <w:jc w:val="center"/>
        </w:trPr>
        <w:tc>
          <w:tcPr>
            <w:tcW w:w="765" w:type="dxa"/>
            <w:vAlign w:val="center"/>
          </w:tcPr>
          <w:p w14:paraId="299E7E4C"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405FF510" w14:textId="5CB7DE0D"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 xml:space="preserve">Ngày </w:t>
            </w:r>
            <w:r w:rsidR="009824FF">
              <w:rPr>
                <w:rFonts w:ascii="Times New Roman" w:eastAsia="SimSun" w:hAnsi="Times New Roman" w:cs="Times New Roman"/>
                <w:b w:val="0"/>
                <w:bCs/>
                <w:sz w:val="24"/>
                <w:szCs w:val="24"/>
                <w:lang w:val="vi-VN"/>
              </w:rPr>
              <w:t>25</w:t>
            </w:r>
            <w:r>
              <w:rPr>
                <w:rFonts w:ascii="Times New Roman" w:eastAsia="SimSun" w:hAnsi="Times New Roman" w:cs="Times New Roman"/>
                <w:b w:val="0"/>
                <w:bCs/>
                <w:sz w:val="24"/>
                <w:szCs w:val="24"/>
                <w:lang w:val="vi-VN"/>
              </w:rPr>
              <w:t>/10/</w:t>
            </w:r>
            <w:r w:rsidR="003C1A3A">
              <w:rPr>
                <w:rFonts w:ascii="Times New Roman" w:eastAsia="SimSun" w:hAnsi="Times New Roman" w:cs="Times New Roman"/>
                <w:b w:val="0"/>
                <w:bCs/>
                <w:sz w:val="24"/>
                <w:szCs w:val="24"/>
                <w:lang w:val="vi-VN"/>
              </w:rPr>
              <w:t>2023</w:t>
            </w:r>
            <w:r>
              <w:rPr>
                <w:rFonts w:ascii="Times New Roman" w:eastAsia="SimSun" w:hAnsi="Times New Roman" w:cs="Times New Roman"/>
                <w:b w:val="0"/>
                <w:bCs/>
                <w:sz w:val="24"/>
                <w:szCs w:val="24"/>
                <w:lang w:val="vi-VN"/>
              </w:rPr>
              <w:br/>
              <w:t>(thứ Tư)</w:t>
            </w:r>
          </w:p>
        </w:tc>
        <w:tc>
          <w:tcPr>
            <w:tcW w:w="891" w:type="dxa"/>
            <w:vAlign w:val="center"/>
          </w:tcPr>
          <w:p w14:paraId="3C493D48"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60C0BE28" w14:textId="6E9530E7" w:rsidR="00C84D9E" w:rsidRDefault="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Sở Tài nguyên và Môi trường Thành phố</w:t>
            </w:r>
          </w:p>
        </w:tc>
        <w:tc>
          <w:tcPr>
            <w:tcW w:w="1519" w:type="dxa"/>
            <w:vAlign w:val="center"/>
          </w:tcPr>
          <w:p w14:paraId="5D4BFDEA"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C84D9E" w14:paraId="42101CD3" w14:textId="77777777" w:rsidTr="00366684">
        <w:trPr>
          <w:trHeight w:val="100"/>
          <w:jc w:val="center"/>
        </w:trPr>
        <w:tc>
          <w:tcPr>
            <w:tcW w:w="765" w:type="dxa"/>
            <w:vAlign w:val="center"/>
          </w:tcPr>
          <w:p w14:paraId="373F6C6F" w14:textId="77777777"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172FB0D3" w14:textId="77777777"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1B9F419B" w14:textId="77777777"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14:paraId="47A49E91" w14:textId="4EA75E5D" w:rsidR="00C84D9E" w:rsidRDefault="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Sở Công Thương Thành phố</w:t>
            </w:r>
          </w:p>
        </w:tc>
        <w:tc>
          <w:tcPr>
            <w:tcW w:w="1519" w:type="dxa"/>
            <w:vAlign w:val="center"/>
          </w:tcPr>
          <w:p w14:paraId="1163F08D" w14:textId="77777777" w:rsidR="00C84D9E" w:rsidRDefault="00C84D9E">
            <w:pPr>
              <w:spacing w:before="80" w:after="80"/>
              <w:ind w:firstLineChars="0" w:firstLine="0"/>
              <w:jc w:val="center"/>
              <w:rPr>
                <w:rFonts w:ascii="Times New Roman" w:eastAsia="SimSun" w:hAnsi="Times New Roman" w:cs="Times New Roman"/>
                <w:sz w:val="24"/>
                <w:szCs w:val="24"/>
              </w:rPr>
            </w:pPr>
          </w:p>
        </w:tc>
      </w:tr>
      <w:tr w:rsidR="00366684" w14:paraId="0B99EFAB" w14:textId="77777777" w:rsidTr="00366684">
        <w:trPr>
          <w:trHeight w:val="100"/>
          <w:jc w:val="center"/>
        </w:trPr>
        <w:tc>
          <w:tcPr>
            <w:tcW w:w="765" w:type="dxa"/>
            <w:vAlign w:val="center"/>
          </w:tcPr>
          <w:p w14:paraId="7F2EAF0D"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3CFE9536" w14:textId="0A2B4D86"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Ngày 26/10/2023</w:t>
            </w:r>
            <w:r>
              <w:rPr>
                <w:rFonts w:ascii="Times New Roman" w:eastAsia="SimSun" w:hAnsi="Times New Roman" w:cs="Times New Roman"/>
                <w:b w:val="0"/>
                <w:bCs/>
                <w:sz w:val="24"/>
                <w:szCs w:val="24"/>
                <w:lang w:val="vi-VN"/>
              </w:rPr>
              <w:br/>
              <w:t>(thứ Năm)</w:t>
            </w:r>
          </w:p>
        </w:tc>
        <w:tc>
          <w:tcPr>
            <w:tcW w:w="891" w:type="dxa"/>
            <w:vAlign w:val="center"/>
          </w:tcPr>
          <w:p w14:paraId="0DAF0C77"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08g00</w:t>
            </w:r>
          </w:p>
        </w:tc>
        <w:tc>
          <w:tcPr>
            <w:tcW w:w="4962" w:type="dxa"/>
            <w:vAlign w:val="center"/>
          </w:tcPr>
          <w:p w14:paraId="0F7DEE86" w14:textId="645E3B59" w:rsid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Đài Truyền hình Thành phố</w:t>
            </w:r>
          </w:p>
        </w:tc>
        <w:tc>
          <w:tcPr>
            <w:tcW w:w="1519" w:type="dxa"/>
            <w:vAlign w:val="center"/>
          </w:tcPr>
          <w:p w14:paraId="6D34547B"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4AA6E9C6" w14:textId="77777777" w:rsidTr="00366684">
        <w:trPr>
          <w:trHeight w:val="100"/>
          <w:jc w:val="center"/>
        </w:trPr>
        <w:tc>
          <w:tcPr>
            <w:tcW w:w="765" w:type="dxa"/>
            <w:vAlign w:val="center"/>
          </w:tcPr>
          <w:p w14:paraId="2B8C25B3"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3A8F0ECE"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1D37D951"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10g00</w:t>
            </w:r>
          </w:p>
        </w:tc>
        <w:tc>
          <w:tcPr>
            <w:tcW w:w="4962" w:type="dxa"/>
            <w:vAlign w:val="center"/>
          </w:tcPr>
          <w:p w14:paraId="0298C229" w14:textId="0E17B08F" w:rsid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Đài Tiếng nói Nhân dân Thành phố</w:t>
            </w:r>
          </w:p>
        </w:tc>
        <w:tc>
          <w:tcPr>
            <w:tcW w:w="1519" w:type="dxa"/>
            <w:vAlign w:val="center"/>
          </w:tcPr>
          <w:p w14:paraId="395D482E"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68A109F0" w14:textId="77777777" w:rsidTr="00366684">
        <w:trPr>
          <w:trHeight w:val="100"/>
          <w:jc w:val="center"/>
        </w:trPr>
        <w:tc>
          <w:tcPr>
            <w:tcW w:w="765" w:type="dxa"/>
            <w:vAlign w:val="center"/>
          </w:tcPr>
          <w:p w14:paraId="00633257"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788EEC2C"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1E075983"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1B01AC51" w14:textId="7633C679" w:rsid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Báo Sài Gòn Giải Phóng</w:t>
            </w:r>
          </w:p>
        </w:tc>
        <w:tc>
          <w:tcPr>
            <w:tcW w:w="1519" w:type="dxa"/>
            <w:vAlign w:val="center"/>
          </w:tcPr>
          <w:p w14:paraId="2A3C5BF8"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5D1E8B14" w14:textId="77777777" w:rsidTr="00366684">
        <w:trPr>
          <w:trHeight w:val="100"/>
          <w:jc w:val="center"/>
        </w:trPr>
        <w:tc>
          <w:tcPr>
            <w:tcW w:w="765" w:type="dxa"/>
            <w:vAlign w:val="center"/>
          </w:tcPr>
          <w:p w14:paraId="05073C05"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01963AA7"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7B54B9EF"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14:paraId="7C6DF88A" w14:textId="1555432C" w:rsidR="00366684" w:rsidRP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rPr>
              <w:t xml:space="preserve">Chi </w:t>
            </w:r>
            <w:r>
              <w:rPr>
                <w:rFonts w:ascii="Times New Roman" w:eastAsia="Times New Roman" w:hAnsi="Times New Roman" w:cs="Times New Roman"/>
                <w:b w:val="0"/>
                <w:sz w:val="24"/>
                <w:szCs w:val="24"/>
                <w:lang w:val="vi-VN"/>
              </w:rPr>
              <w:t>đoàn BQL Khu Thủ Thiêm</w:t>
            </w:r>
          </w:p>
        </w:tc>
        <w:tc>
          <w:tcPr>
            <w:tcW w:w="1519" w:type="dxa"/>
            <w:vAlign w:val="center"/>
          </w:tcPr>
          <w:p w14:paraId="21E4AF1C"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454EA6A8" w14:textId="77777777" w:rsidTr="00366684">
        <w:trPr>
          <w:trHeight w:val="100"/>
          <w:jc w:val="center"/>
        </w:trPr>
        <w:tc>
          <w:tcPr>
            <w:tcW w:w="765" w:type="dxa"/>
            <w:vAlign w:val="center"/>
          </w:tcPr>
          <w:p w14:paraId="77CA6A29"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2B579651" w14:textId="79965969"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Ngày 27/10/2023</w:t>
            </w:r>
            <w:r>
              <w:rPr>
                <w:rFonts w:ascii="Times New Roman" w:eastAsia="SimSun" w:hAnsi="Times New Roman" w:cs="Times New Roman"/>
                <w:b w:val="0"/>
                <w:bCs/>
                <w:sz w:val="24"/>
                <w:szCs w:val="24"/>
                <w:lang w:val="vi-VN"/>
              </w:rPr>
              <w:br/>
              <w:t>(thứ Sáu)</w:t>
            </w:r>
          </w:p>
        </w:tc>
        <w:tc>
          <w:tcPr>
            <w:tcW w:w="891" w:type="dxa"/>
            <w:vAlign w:val="center"/>
          </w:tcPr>
          <w:p w14:paraId="5A2E58CC"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14</w:t>
            </w:r>
            <w:r>
              <w:rPr>
                <w:rFonts w:ascii="Times New Roman" w:eastAsia="SimSun" w:hAnsi="Times New Roman" w:cs="Times New Roman"/>
                <w:b w:val="0"/>
                <w:bCs/>
                <w:sz w:val="24"/>
                <w:szCs w:val="24"/>
              </w:rPr>
              <w:t>g00</w:t>
            </w:r>
          </w:p>
        </w:tc>
        <w:tc>
          <w:tcPr>
            <w:tcW w:w="4962" w:type="dxa"/>
            <w:vAlign w:val="center"/>
          </w:tcPr>
          <w:p w14:paraId="3F116CDE" w14:textId="7E646EB8" w:rsid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Chi đoàn Cơ quan Hội Liên hiệp Phụ nữ </w:t>
            </w:r>
            <w:r>
              <w:rPr>
                <w:rFonts w:ascii="Times New Roman" w:eastAsia="Times New Roman" w:hAnsi="Times New Roman" w:cs="Times New Roman"/>
                <w:b w:val="0"/>
                <w:sz w:val="24"/>
                <w:szCs w:val="24"/>
                <w:lang w:val="vi-VN"/>
              </w:rPr>
              <w:br/>
              <w:t>Thành phố</w:t>
            </w:r>
          </w:p>
        </w:tc>
        <w:tc>
          <w:tcPr>
            <w:tcW w:w="1519" w:type="dxa"/>
            <w:vAlign w:val="center"/>
          </w:tcPr>
          <w:p w14:paraId="1A8A4390"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38D8847D" w14:textId="77777777" w:rsidTr="00366684">
        <w:trPr>
          <w:trHeight w:val="100"/>
          <w:jc w:val="center"/>
        </w:trPr>
        <w:tc>
          <w:tcPr>
            <w:tcW w:w="765" w:type="dxa"/>
            <w:vAlign w:val="center"/>
          </w:tcPr>
          <w:p w14:paraId="755C4F79"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7161C9FE"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lang w:val="vi-VN"/>
              </w:rPr>
            </w:pPr>
          </w:p>
        </w:tc>
        <w:tc>
          <w:tcPr>
            <w:tcW w:w="891" w:type="dxa"/>
            <w:vAlign w:val="center"/>
          </w:tcPr>
          <w:p w14:paraId="4F8F0AFC"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16</w:t>
            </w:r>
            <w:r>
              <w:rPr>
                <w:rFonts w:ascii="Times New Roman" w:eastAsia="SimSun" w:hAnsi="Times New Roman" w:cs="Times New Roman"/>
                <w:b w:val="0"/>
                <w:bCs/>
                <w:sz w:val="24"/>
                <w:szCs w:val="24"/>
              </w:rPr>
              <w:t>g00</w:t>
            </w:r>
          </w:p>
        </w:tc>
        <w:tc>
          <w:tcPr>
            <w:tcW w:w="4962" w:type="dxa"/>
            <w:vAlign w:val="center"/>
          </w:tcPr>
          <w:p w14:paraId="3DA54D2C" w14:textId="6DF88453" w:rsid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Khu Công nghệ cao Thành phố</w:t>
            </w:r>
          </w:p>
        </w:tc>
        <w:tc>
          <w:tcPr>
            <w:tcW w:w="1519" w:type="dxa"/>
            <w:vAlign w:val="center"/>
          </w:tcPr>
          <w:p w14:paraId="098E72D8"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29A3547D" w14:textId="77777777" w:rsidTr="00366684">
        <w:trPr>
          <w:trHeight w:val="100"/>
          <w:jc w:val="center"/>
        </w:trPr>
        <w:tc>
          <w:tcPr>
            <w:tcW w:w="765" w:type="dxa"/>
            <w:vAlign w:val="center"/>
          </w:tcPr>
          <w:p w14:paraId="655F75D7"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1A38AF6B" w14:textId="48EFC36D"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Ngày 3</w:t>
            </w:r>
            <w:r>
              <w:rPr>
                <w:rFonts w:ascii="Times New Roman" w:eastAsia="SimSun" w:hAnsi="Times New Roman" w:cs="Times New Roman"/>
                <w:b w:val="0"/>
                <w:bCs/>
                <w:sz w:val="24"/>
                <w:szCs w:val="24"/>
              </w:rPr>
              <w:t>0</w:t>
            </w:r>
            <w:r>
              <w:rPr>
                <w:rFonts w:ascii="Times New Roman" w:eastAsia="SimSun" w:hAnsi="Times New Roman" w:cs="Times New Roman"/>
                <w:b w:val="0"/>
                <w:bCs/>
                <w:sz w:val="24"/>
                <w:szCs w:val="24"/>
                <w:lang w:val="vi-VN"/>
              </w:rPr>
              <w:t>/10/2023</w:t>
            </w:r>
            <w:r>
              <w:rPr>
                <w:rFonts w:ascii="Times New Roman" w:eastAsia="SimSun" w:hAnsi="Times New Roman" w:cs="Times New Roman"/>
                <w:b w:val="0"/>
                <w:bCs/>
                <w:sz w:val="24"/>
                <w:szCs w:val="24"/>
                <w:lang w:val="vi-VN"/>
              </w:rPr>
              <w:br/>
              <w:t>(thứ Hai)</w:t>
            </w:r>
          </w:p>
        </w:tc>
        <w:tc>
          <w:tcPr>
            <w:tcW w:w="891" w:type="dxa"/>
            <w:vAlign w:val="center"/>
          </w:tcPr>
          <w:p w14:paraId="0BAE6E72"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14</w:t>
            </w:r>
            <w:r>
              <w:rPr>
                <w:rFonts w:ascii="Times New Roman" w:eastAsia="SimSun" w:hAnsi="Times New Roman" w:cs="Times New Roman"/>
                <w:b w:val="0"/>
                <w:bCs/>
                <w:sz w:val="24"/>
                <w:szCs w:val="24"/>
              </w:rPr>
              <w:t>g00</w:t>
            </w:r>
          </w:p>
        </w:tc>
        <w:tc>
          <w:tcPr>
            <w:tcW w:w="4962" w:type="dxa"/>
            <w:vAlign w:val="center"/>
          </w:tcPr>
          <w:p w14:paraId="3DCFC556" w14:textId="12EA76E0" w:rsidR="00366684" w:rsidRP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Kho bạc Nhà nước Thành phố</w:t>
            </w:r>
          </w:p>
        </w:tc>
        <w:tc>
          <w:tcPr>
            <w:tcW w:w="1519" w:type="dxa"/>
            <w:vAlign w:val="center"/>
          </w:tcPr>
          <w:p w14:paraId="66D23760"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4287B4A2" w14:textId="77777777" w:rsidTr="00366684">
        <w:trPr>
          <w:trHeight w:val="100"/>
          <w:jc w:val="center"/>
        </w:trPr>
        <w:tc>
          <w:tcPr>
            <w:tcW w:w="765" w:type="dxa"/>
            <w:vAlign w:val="center"/>
          </w:tcPr>
          <w:p w14:paraId="79ED077D"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15453C93"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14:paraId="1C31981D"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16</w:t>
            </w:r>
            <w:r>
              <w:rPr>
                <w:rFonts w:ascii="Times New Roman" w:eastAsia="SimSun" w:hAnsi="Times New Roman" w:cs="Times New Roman"/>
                <w:b w:val="0"/>
                <w:bCs/>
                <w:sz w:val="24"/>
                <w:szCs w:val="24"/>
              </w:rPr>
              <w:t>g00</w:t>
            </w:r>
          </w:p>
        </w:tc>
        <w:tc>
          <w:tcPr>
            <w:tcW w:w="4962" w:type="dxa"/>
            <w:vAlign w:val="center"/>
          </w:tcPr>
          <w:p w14:paraId="35A559AB" w14:textId="0246FBBD" w:rsidR="00366684" w:rsidRPr="00366684" w:rsidRDefault="00366684" w:rsidP="0036668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Đoàn Cục Thuế Thành phố</w:t>
            </w:r>
          </w:p>
        </w:tc>
        <w:tc>
          <w:tcPr>
            <w:tcW w:w="1519" w:type="dxa"/>
            <w:vAlign w:val="center"/>
          </w:tcPr>
          <w:p w14:paraId="236DB363"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1F477DE3" w14:textId="77777777" w:rsidTr="00366684">
        <w:trPr>
          <w:trHeight w:val="426"/>
          <w:jc w:val="center"/>
        </w:trPr>
        <w:tc>
          <w:tcPr>
            <w:tcW w:w="765" w:type="dxa"/>
            <w:vAlign w:val="center"/>
          </w:tcPr>
          <w:p w14:paraId="6B297242"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30112BCA" w14:textId="67F213B2"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sz w:val="24"/>
                <w:szCs w:val="24"/>
                <w:lang w:val="vi-VN"/>
              </w:rPr>
              <w:t xml:space="preserve">Ngày </w:t>
            </w:r>
            <w:r>
              <w:rPr>
                <w:rFonts w:ascii="Times New Roman" w:eastAsia="SimSun" w:hAnsi="Times New Roman" w:cs="Times New Roman"/>
                <w:b w:val="0"/>
                <w:sz w:val="24"/>
                <w:szCs w:val="24"/>
              </w:rPr>
              <w:t>3</w:t>
            </w:r>
            <w:r>
              <w:rPr>
                <w:rFonts w:ascii="Times New Roman" w:eastAsia="SimSun" w:hAnsi="Times New Roman" w:cs="Times New Roman"/>
                <w:b w:val="0"/>
                <w:sz w:val="24"/>
                <w:szCs w:val="24"/>
                <w:lang w:val="vi-VN"/>
              </w:rPr>
              <w:t>1/1</w:t>
            </w:r>
            <w:r>
              <w:rPr>
                <w:rFonts w:ascii="Times New Roman" w:eastAsia="SimSun" w:hAnsi="Times New Roman" w:cs="Times New Roman"/>
                <w:b w:val="0"/>
                <w:sz w:val="24"/>
                <w:szCs w:val="24"/>
              </w:rPr>
              <w:t>0</w:t>
            </w:r>
            <w:r>
              <w:rPr>
                <w:rFonts w:ascii="Times New Roman" w:eastAsia="SimSun" w:hAnsi="Times New Roman" w:cs="Times New Roman"/>
                <w:b w:val="0"/>
                <w:sz w:val="24"/>
                <w:szCs w:val="24"/>
                <w:lang w:val="vi-VN"/>
              </w:rPr>
              <w:t>/2023</w:t>
            </w:r>
            <w:r>
              <w:rPr>
                <w:rFonts w:ascii="Times New Roman" w:eastAsia="SimSun" w:hAnsi="Times New Roman" w:cs="Times New Roman"/>
                <w:b w:val="0"/>
                <w:sz w:val="24"/>
                <w:szCs w:val="24"/>
                <w:lang w:val="vi-VN"/>
              </w:rPr>
              <w:br/>
              <w:t>(thứ Ba)</w:t>
            </w:r>
          </w:p>
        </w:tc>
        <w:tc>
          <w:tcPr>
            <w:tcW w:w="891" w:type="dxa"/>
          </w:tcPr>
          <w:p w14:paraId="1DC9A7BF"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lang w:val="vi-VN"/>
              </w:rPr>
            </w:pPr>
            <w:r>
              <w:rPr>
                <w:rFonts w:ascii="Times New Roman" w:eastAsia="SimSun" w:hAnsi="Times New Roman" w:cs="Times New Roman"/>
                <w:b w:val="0"/>
                <w:bCs/>
                <w:sz w:val="24"/>
                <w:szCs w:val="24"/>
                <w:lang w:val="vi-VN"/>
              </w:rPr>
              <w:t>08g00</w:t>
            </w:r>
          </w:p>
        </w:tc>
        <w:tc>
          <w:tcPr>
            <w:tcW w:w="4962" w:type="dxa"/>
            <w:vAlign w:val="center"/>
          </w:tcPr>
          <w:p w14:paraId="5C35092D" w14:textId="4E4D1B29" w:rsid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Chi đoàn Thanh tra Thành phố</w:t>
            </w:r>
          </w:p>
        </w:tc>
        <w:tc>
          <w:tcPr>
            <w:tcW w:w="1519" w:type="dxa"/>
            <w:vAlign w:val="center"/>
          </w:tcPr>
          <w:p w14:paraId="79ADE56D"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053186E4" w14:textId="77777777" w:rsidTr="00366684">
        <w:trPr>
          <w:trHeight w:val="100"/>
          <w:jc w:val="center"/>
        </w:trPr>
        <w:tc>
          <w:tcPr>
            <w:tcW w:w="765" w:type="dxa"/>
            <w:vAlign w:val="center"/>
          </w:tcPr>
          <w:p w14:paraId="14B5278A"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04BA83D9"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p>
        </w:tc>
        <w:tc>
          <w:tcPr>
            <w:tcW w:w="891" w:type="dxa"/>
          </w:tcPr>
          <w:p w14:paraId="0260BD7B"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lang w:val="vi-VN"/>
              </w:rPr>
            </w:pPr>
            <w:r>
              <w:rPr>
                <w:rFonts w:ascii="Times New Roman" w:eastAsia="SimSun" w:hAnsi="Times New Roman" w:cs="Times New Roman"/>
                <w:b w:val="0"/>
                <w:bCs/>
                <w:sz w:val="24"/>
                <w:szCs w:val="24"/>
                <w:lang w:val="vi-VN"/>
              </w:rPr>
              <w:t>10g00</w:t>
            </w:r>
          </w:p>
        </w:tc>
        <w:tc>
          <w:tcPr>
            <w:tcW w:w="4962" w:type="dxa"/>
            <w:vAlign w:val="center"/>
          </w:tcPr>
          <w:p w14:paraId="5451BA26" w14:textId="732FAC4E" w:rsid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Sở Tài chính Thành phố</w:t>
            </w:r>
          </w:p>
        </w:tc>
        <w:tc>
          <w:tcPr>
            <w:tcW w:w="1519" w:type="dxa"/>
            <w:vAlign w:val="center"/>
          </w:tcPr>
          <w:p w14:paraId="5E5F32ED"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10A9CC86" w14:textId="77777777" w:rsidTr="00366684">
        <w:trPr>
          <w:trHeight w:val="100"/>
          <w:jc w:val="center"/>
        </w:trPr>
        <w:tc>
          <w:tcPr>
            <w:tcW w:w="765" w:type="dxa"/>
            <w:vAlign w:val="center"/>
          </w:tcPr>
          <w:p w14:paraId="581095AB"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0F4AADD8"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p>
        </w:tc>
        <w:tc>
          <w:tcPr>
            <w:tcW w:w="891" w:type="dxa"/>
          </w:tcPr>
          <w:p w14:paraId="3EFC0073"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64AA1278" w14:textId="29BBBF27" w:rsid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Đoàn Luật sư Thành phố</w:t>
            </w:r>
          </w:p>
        </w:tc>
        <w:tc>
          <w:tcPr>
            <w:tcW w:w="1519" w:type="dxa"/>
            <w:vAlign w:val="center"/>
          </w:tcPr>
          <w:p w14:paraId="6B936580"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1C9CA615" w14:textId="77777777" w:rsidTr="00366684">
        <w:trPr>
          <w:trHeight w:val="100"/>
          <w:jc w:val="center"/>
        </w:trPr>
        <w:tc>
          <w:tcPr>
            <w:tcW w:w="765" w:type="dxa"/>
            <w:vAlign w:val="center"/>
          </w:tcPr>
          <w:p w14:paraId="5D17EF3E"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7A42110F"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p>
        </w:tc>
        <w:tc>
          <w:tcPr>
            <w:tcW w:w="891" w:type="dxa"/>
          </w:tcPr>
          <w:p w14:paraId="53957019"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14:paraId="26FA4E78" w14:textId="0F909065" w:rsidR="00366684" w:rsidRPr="00366684" w:rsidRDefault="00366684" w:rsidP="0036668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Đoàn Sở Tư pháp Thành phố</w:t>
            </w:r>
          </w:p>
        </w:tc>
        <w:tc>
          <w:tcPr>
            <w:tcW w:w="1519" w:type="dxa"/>
            <w:vAlign w:val="center"/>
          </w:tcPr>
          <w:p w14:paraId="6BA10DD5"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604670CA" w14:textId="77777777" w:rsidTr="00366684">
        <w:trPr>
          <w:trHeight w:val="100"/>
          <w:jc w:val="center"/>
        </w:trPr>
        <w:tc>
          <w:tcPr>
            <w:tcW w:w="765" w:type="dxa"/>
            <w:vAlign w:val="center"/>
          </w:tcPr>
          <w:p w14:paraId="409C374A"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4401EC8C" w14:textId="611E990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sz w:val="24"/>
                <w:szCs w:val="24"/>
              </w:rPr>
              <w:t>Ngày 01/11/2023</w:t>
            </w:r>
            <w:r>
              <w:rPr>
                <w:rFonts w:ascii="Times New Roman" w:eastAsia="SimSun" w:hAnsi="Times New Roman" w:cs="Times New Roman"/>
                <w:b w:val="0"/>
                <w:sz w:val="24"/>
                <w:szCs w:val="24"/>
              </w:rPr>
              <w:br/>
              <w:t>(thứ Tư)</w:t>
            </w:r>
          </w:p>
        </w:tc>
        <w:tc>
          <w:tcPr>
            <w:tcW w:w="891" w:type="dxa"/>
          </w:tcPr>
          <w:p w14:paraId="18DC8876"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5F6BC2EC" w14:textId="66F3FD81" w:rsidR="00366684" w:rsidRDefault="00366684"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Chi đoàn BQL Dự án đầu tư xây dựng các công trình giao thông </w:t>
            </w:r>
          </w:p>
        </w:tc>
        <w:tc>
          <w:tcPr>
            <w:tcW w:w="1519" w:type="dxa"/>
            <w:vAlign w:val="center"/>
          </w:tcPr>
          <w:p w14:paraId="4421D072"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366684" w14:paraId="783A67C8" w14:textId="77777777" w:rsidTr="00366684">
        <w:trPr>
          <w:trHeight w:val="100"/>
          <w:jc w:val="center"/>
        </w:trPr>
        <w:tc>
          <w:tcPr>
            <w:tcW w:w="765" w:type="dxa"/>
            <w:vAlign w:val="center"/>
          </w:tcPr>
          <w:p w14:paraId="0961EB40"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14:paraId="0C8A9F04" w14:textId="77777777" w:rsidR="00366684" w:rsidRDefault="00366684" w:rsidP="00366684">
            <w:pPr>
              <w:spacing w:before="80" w:after="80"/>
              <w:ind w:firstLineChars="0" w:firstLine="0"/>
              <w:jc w:val="center"/>
              <w:rPr>
                <w:rFonts w:ascii="Times New Roman" w:eastAsia="SimSun" w:hAnsi="Times New Roman" w:cs="Times New Roman"/>
                <w:b w:val="0"/>
                <w:sz w:val="24"/>
                <w:szCs w:val="24"/>
              </w:rPr>
            </w:pPr>
          </w:p>
        </w:tc>
        <w:tc>
          <w:tcPr>
            <w:tcW w:w="891" w:type="dxa"/>
          </w:tcPr>
          <w:p w14:paraId="3D0308BC" w14:textId="77777777"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14:paraId="3872FB8D" w14:textId="04F4B2C6" w:rsidR="00366684" w:rsidRDefault="00366684" w:rsidP="0036668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Chi đoàn BQL Dự án đầu tư xây dựng các công trình dân dụng và công nghiệp</w:t>
            </w:r>
          </w:p>
        </w:tc>
        <w:tc>
          <w:tcPr>
            <w:tcW w:w="1519" w:type="dxa"/>
            <w:vAlign w:val="center"/>
          </w:tcPr>
          <w:p w14:paraId="2E290F3D"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r w:rsidR="000F5D0E" w14:paraId="014CE5D3" w14:textId="77777777" w:rsidTr="00366684">
        <w:trPr>
          <w:trHeight w:val="100"/>
          <w:jc w:val="center"/>
        </w:trPr>
        <w:tc>
          <w:tcPr>
            <w:tcW w:w="765" w:type="dxa"/>
          </w:tcPr>
          <w:p w14:paraId="73AC4E93" w14:textId="77777777" w:rsidR="000F5D0E" w:rsidRDefault="000F5D0E"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14:paraId="344F6566" w14:textId="7F27662F" w:rsidR="000F5D0E" w:rsidRDefault="000F5D0E"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Ngày 02/11/2023</w:t>
            </w:r>
            <w:r>
              <w:rPr>
                <w:rFonts w:ascii="Times New Roman" w:eastAsia="SimSun" w:hAnsi="Times New Roman" w:cs="Times New Roman"/>
                <w:b w:val="0"/>
                <w:bCs/>
                <w:sz w:val="24"/>
                <w:szCs w:val="24"/>
              </w:rPr>
              <w:br/>
              <w:t>(thứ Năm)</w:t>
            </w:r>
          </w:p>
        </w:tc>
        <w:tc>
          <w:tcPr>
            <w:tcW w:w="891" w:type="dxa"/>
          </w:tcPr>
          <w:p w14:paraId="64F1C79B" w14:textId="77777777" w:rsidR="000F5D0E" w:rsidRDefault="000F5D0E" w:rsidP="00366684">
            <w:pPr>
              <w:spacing w:before="80" w:after="80"/>
              <w:ind w:firstLineChars="0" w:firstLine="0"/>
              <w:jc w:val="center"/>
              <w:rPr>
                <w:rFonts w:ascii="Times New Roman" w:eastAsia="SimSun" w:hAnsi="Times New Roman" w:cs="Times New Roman"/>
                <w:b w:val="0"/>
                <w:bCs/>
                <w:sz w:val="24"/>
                <w:szCs w:val="24"/>
                <w:lang w:val="vi-VN"/>
              </w:rPr>
            </w:pPr>
            <w:r>
              <w:rPr>
                <w:rFonts w:ascii="Times New Roman" w:eastAsia="SimSun" w:hAnsi="Times New Roman" w:cs="Times New Roman"/>
                <w:b w:val="0"/>
                <w:bCs/>
                <w:sz w:val="24"/>
                <w:szCs w:val="24"/>
                <w:lang w:val="vi-VN"/>
              </w:rPr>
              <w:t>08g00</w:t>
            </w:r>
          </w:p>
        </w:tc>
        <w:tc>
          <w:tcPr>
            <w:tcW w:w="4962" w:type="dxa"/>
            <w:vAlign w:val="center"/>
          </w:tcPr>
          <w:p w14:paraId="2A835F13" w14:textId="05DE5825" w:rsidR="000F5D0E" w:rsidRPr="00366684" w:rsidRDefault="000F5D0E"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rPr>
              <w:t>Chi</w:t>
            </w:r>
            <w:r>
              <w:rPr>
                <w:rFonts w:ascii="Times New Roman" w:eastAsia="Times New Roman" w:hAnsi="Times New Roman" w:cs="Times New Roman"/>
                <w:b w:val="0"/>
                <w:sz w:val="24"/>
                <w:szCs w:val="24"/>
                <w:lang w:val="vi-VN"/>
              </w:rPr>
              <w:t xml:space="preserve"> đoàn Hội Nông dân Thành phố</w:t>
            </w:r>
          </w:p>
        </w:tc>
        <w:tc>
          <w:tcPr>
            <w:tcW w:w="1519" w:type="dxa"/>
          </w:tcPr>
          <w:p w14:paraId="0CE3269C" w14:textId="77777777" w:rsidR="000F5D0E" w:rsidRDefault="000F5D0E" w:rsidP="00366684">
            <w:pPr>
              <w:spacing w:before="80" w:after="80"/>
              <w:ind w:firstLineChars="0" w:firstLine="0"/>
              <w:jc w:val="center"/>
              <w:rPr>
                <w:rFonts w:ascii="Times New Roman" w:eastAsia="SimSun" w:hAnsi="Times New Roman" w:cs="Times New Roman"/>
                <w:sz w:val="24"/>
                <w:szCs w:val="24"/>
              </w:rPr>
            </w:pPr>
          </w:p>
        </w:tc>
      </w:tr>
      <w:tr w:rsidR="000F5D0E" w14:paraId="14B304C1" w14:textId="77777777" w:rsidTr="00366684">
        <w:trPr>
          <w:trHeight w:val="100"/>
          <w:jc w:val="center"/>
        </w:trPr>
        <w:tc>
          <w:tcPr>
            <w:tcW w:w="765" w:type="dxa"/>
          </w:tcPr>
          <w:p w14:paraId="7E197723" w14:textId="77777777" w:rsidR="000F5D0E" w:rsidRDefault="000F5D0E"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tcPr>
          <w:p w14:paraId="31FC6F5B" w14:textId="77777777" w:rsidR="000F5D0E" w:rsidRDefault="000F5D0E" w:rsidP="00366684">
            <w:pPr>
              <w:spacing w:before="80" w:after="80"/>
              <w:ind w:firstLineChars="0" w:firstLine="0"/>
              <w:jc w:val="center"/>
              <w:rPr>
                <w:rFonts w:ascii="Times New Roman" w:eastAsia="SimSun" w:hAnsi="Times New Roman" w:cs="Times New Roman"/>
                <w:b w:val="0"/>
                <w:sz w:val="24"/>
                <w:szCs w:val="24"/>
              </w:rPr>
            </w:pPr>
          </w:p>
        </w:tc>
        <w:tc>
          <w:tcPr>
            <w:tcW w:w="891" w:type="dxa"/>
          </w:tcPr>
          <w:p w14:paraId="3C48BBD1" w14:textId="77777777" w:rsidR="000F5D0E" w:rsidRDefault="000F5D0E" w:rsidP="00366684">
            <w:pPr>
              <w:spacing w:before="80" w:after="80"/>
              <w:ind w:firstLineChars="0" w:firstLine="0"/>
              <w:jc w:val="center"/>
              <w:rPr>
                <w:rFonts w:ascii="Times New Roman" w:eastAsia="SimSun" w:hAnsi="Times New Roman" w:cs="Times New Roman"/>
                <w:b w:val="0"/>
                <w:bCs/>
                <w:sz w:val="24"/>
                <w:szCs w:val="24"/>
                <w:lang w:val="vi-VN"/>
              </w:rPr>
            </w:pPr>
            <w:r>
              <w:rPr>
                <w:rFonts w:ascii="Times New Roman" w:eastAsia="SimSun" w:hAnsi="Times New Roman" w:cs="Times New Roman"/>
                <w:b w:val="0"/>
                <w:bCs/>
                <w:sz w:val="24"/>
                <w:szCs w:val="24"/>
                <w:lang w:val="vi-VN"/>
              </w:rPr>
              <w:t>10g00</w:t>
            </w:r>
          </w:p>
        </w:tc>
        <w:tc>
          <w:tcPr>
            <w:tcW w:w="4962" w:type="dxa"/>
            <w:vAlign w:val="center"/>
          </w:tcPr>
          <w:p w14:paraId="4D5A1EE3" w14:textId="7CEBC206" w:rsidR="000F5D0E" w:rsidRPr="00366684" w:rsidRDefault="000F5D0E"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Chi đoàn Nhà Xuất bản Tổng hợp Thành phố</w:t>
            </w:r>
          </w:p>
        </w:tc>
        <w:tc>
          <w:tcPr>
            <w:tcW w:w="1519" w:type="dxa"/>
          </w:tcPr>
          <w:p w14:paraId="155FBBC4" w14:textId="77777777" w:rsidR="000F5D0E" w:rsidRDefault="000F5D0E" w:rsidP="00366684">
            <w:pPr>
              <w:spacing w:before="80" w:after="80"/>
              <w:ind w:firstLineChars="0" w:firstLine="0"/>
              <w:jc w:val="center"/>
              <w:rPr>
                <w:rFonts w:ascii="Times New Roman" w:eastAsia="SimSun" w:hAnsi="Times New Roman" w:cs="Times New Roman"/>
                <w:sz w:val="24"/>
                <w:szCs w:val="24"/>
              </w:rPr>
            </w:pPr>
          </w:p>
        </w:tc>
      </w:tr>
      <w:tr w:rsidR="000F5D0E" w14:paraId="606458A5" w14:textId="77777777" w:rsidTr="00366684">
        <w:trPr>
          <w:trHeight w:val="100"/>
          <w:jc w:val="center"/>
        </w:trPr>
        <w:tc>
          <w:tcPr>
            <w:tcW w:w="765" w:type="dxa"/>
          </w:tcPr>
          <w:p w14:paraId="32CA1C95" w14:textId="77777777" w:rsidR="000F5D0E" w:rsidRDefault="000F5D0E"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tcPr>
          <w:p w14:paraId="0EB74A03" w14:textId="77777777" w:rsidR="000F5D0E" w:rsidRDefault="000F5D0E" w:rsidP="00366684">
            <w:pPr>
              <w:spacing w:before="80" w:after="80"/>
              <w:ind w:firstLineChars="0" w:firstLine="0"/>
              <w:jc w:val="center"/>
              <w:rPr>
                <w:rFonts w:ascii="Times New Roman" w:eastAsia="SimSun" w:hAnsi="Times New Roman" w:cs="Times New Roman"/>
                <w:b w:val="0"/>
                <w:sz w:val="24"/>
                <w:szCs w:val="24"/>
              </w:rPr>
            </w:pPr>
          </w:p>
        </w:tc>
        <w:tc>
          <w:tcPr>
            <w:tcW w:w="891" w:type="dxa"/>
          </w:tcPr>
          <w:p w14:paraId="289F0C50" w14:textId="77777777" w:rsidR="000F5D0E" w:rsidRDefault="000F5D0E"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78A82DE1" w14:textId="2049BDB9" w:rsidR="000F5D0E" w:rsidRDefault="000F5D0E"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Chi đoàn BQL Khu Nam Thành phố</w:t>
            </w:r>
          </w:p>
        </w:tc>
        <w:tc>
          <w:tcPr>
            <w:tcW w:w="1519" w:type="dxa"/>
          </w:tcPr>
          <w:p w14:paraId="66F50241" w14:textId="77777777" w:rsidR="000F5D0E" w:rsidRDefault="000F5D0E" w:rsidP="00366684">
            <w:pPr>
              <w:spacing w:before="80" w:after="80"/>
              <w:ind w:firstLineChars="0" w:firstLine="0"/>
              <w:jc w:val="center"/>
              <w:rPr>
                <w:rFonts w:ascii="Times New Roman" w:eastAsia="SimSun" w:hAnsi="Times New Roman" w:cs="Times New Roman"/>
                <w:sz w:val="24"/>
                <w:szCs w:val="24"/>
              </w:rPr>
            </w:pPr>
          </w:p>
        </w:tc>
      </w:tr>
      <w:tr w:rsidR="000F5D0E" w14:paraId="60BFEA38" w14:textId="77777777" w:rsidTr="00366684">
        <w:trPr>
          <w:trHeight w:val="100"/>
          <w:jc w:val="center"/>
        </w:trPr>
        <w:tc>
          <w:tcPr>
            <w:tcW w:w="765" w:type="dxa"/>
          </w:tcPr>
          <w:p w14:paraId="156E091C" w14:textId="77777777" w:rsidR="000F5D0E" w:rsidRDefault="000F5D0E"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tcPr>
          <w:p w14:paraId="39602AA6" w14:textId="77777777" w:rsidR="000F5D0E" w:rsidRDefault="000F5D0E" w:rsidP="00366684">
            <w:pPr>
              <w:spacing w:before="80" w:after="80"/>
              <w:ind w:firstLineChars="0" w:firstLine="0"/>
              <w:jc w:val="center"/>
              <w:rPr>
                <w:rFonts w:ascii="Times New Roman" w:eastAsia="SimSun" w:hAnsi="Times New Roman" w:cs="Times New Roman"/>
                <w:b w:val="0"/>
                <w:sz w:val="24"/>
                <w:szCs w:val="24"/>
              </w:rPr>
            </w:pPr>
          </w:p>
        </w:tc>
        <w:tc>
          <w:tcPr>
            <w:tcW w:w="891" w:type="dxa"/>
          </w:tcPr>
          <w:p w14:paraId="3950F3FA" w14:textId="2959EC20" w:rsidR="000F5D0E" w:rsidRDefault="000F5D0E"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14:paraId="71AC9735" w14:textId="1ABDB587" w:rsidR="000F5D0E" w:rsidRDefault="000F5D0E" w:rsidP="0036668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rPr>
              <w:t>Chi</w:t>
            </w:r>
            <w:r>
              <w:rPr>
                <w:rFonts w:ascii="Times New Roman" w:eastAsia="Times New Roman" w:hAnsi="Times New Roman" w:cs="Times New Roman"/>
                <w:b w:val="0"/>
                <w:sz w:val="24"/>
                <w:szCs w:val="24"/>
                <w:lang w:val="vi-VN"/>
              </w:rPr>
              <w:t xml:space="preserve"> đoàn Cơ quan Đảng ủy Khối Dân – Chính – Đảng Thành phố</w:t>
            </w:r>
          </w:p>
        </w:tc>
        <w:tc>
          <w:tcPr>
            <w:tcW w:w="1519" w:type="dxa"/>
          </w:tcPr>
          <w:p w14:paraId="0531C0D9" w14:textId="77777777" w:rsidR="000F5D0E" w:rsidRDefault="000F5D0E" w:rsidP="00366684">
            <w:pPr>
              <w:spacing w:before="80" w:after="80"/>
              <w:ind w:firstLineChars="0" w:firstLine="0"/>
              <w:jc w:val="center"/>
              <w:rPr>
                <w:rFonts w:ascii="Times New Roman" w:eastAsia="SimSun" w:hAnsi="Times New Roman" w:cs="Times New Roman"/>
                <w:sz w:val="24"/>
                <w:szCs w:val="24"/>
              </w:rPr>
            </w:pPr>
          </w:p>
        </w:tc>
      </w:tr>
      <w:tr w:rsidR="00366684" w14:paraId="00D94B8E" w14:textId="77777777" w:rsidTr="00366684">
        <w:trPr>
          <w:trHeight w:val="100"/>
          <w:jc w:val="center"/>
        </w:trPr>
        <w:tc>
          <w:tcPr>
            <w:tcW w:w="765" w:type="dxa"/>
            <w:vAlign w:val="center"/>
          </w:tcPr>
          <w:p w14:paraId="04A99467" w14:textId="77777777" w:rsidR="00366684" w:rsidRDefault="00366684" w:rsidP="00366684">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Align w:val="center"/>
          </w:tcPr>
          <w:p w14:paraId="78AEDA74" w14:textId="6EFFA467" w:rsidR="00366684" w:rsidRDefault="00366684" w:rsidP="00366684">
            <w:pPr>
              <w:spacing w:before="80" w:after="80"/>
              <w:ind w:firstLineChars="0" w:firstLine="0"/>
              <w:jc w:val="center"/>
              <w:rPr>
                <w:rFonts w:ascii="Times New Roman" w:eastAsia="SimSun" w:hAnsi="Times New Roman" w:cs="Times New Roman"/>
                <w:b w:val="0"/>
                <w:sz w:val="24"/>
                <w:szCs w:val="24"/>
              </w:rPr>
            </w:pPr>
            <w:r>
              <w:rPr>
                <w:rFonts w:ascii="Times New Roman" w:eastAsia="SimSun" w:hAnsi="Times New Roman" w:cs="Times New Roman"/>
                <w:b w:val="0"/>
                <w:sz w:val="24"/>
                <w:szCs w:val="24"/>
              </w:rPr>
              <w:t>Ngày 03/11/2023</w:t>
            </w:r>
            <w:r>
              <w:rPr>
                <w:rFonts w:ascii="Times New Roman" w:eastAsia="SimSun" w:hAnsi="Times New Roman" w:cs="Times New Roman"/>
                <w:b w:val="0"/>
                <w:sz w:val="24"/>
                <w:szCs w:val="24"/>
              </w:rPr>
              <w:br/>
              <w:t>(thứ Sáu)</w:t>
            </w:r>
          </w:p>
        </w:tc>
        <w:tc>
          <w:tcPr>
            <w:tcW w:w="891" w:type="dxa"/>
            <w:vAlign w:val="center"/>
          </w:tcPr>
          <w:p w14:paraId="66FF8654" w14:textId="7D8EDB46" w:rsidR="00366684" w:rsidRDefault="00366684" w:rsidP="0036668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14:paraId="73D13DD2" w14:textId="77777777" w:rsidR="00366684" w:rsidRDefault="00366684" w:rsidP="00366684">
            <w:pPr>
              <w:spacing w:before="80" w:after="80"/>
              <w:ind w:firstLineChars="0" w:firstLine="0"/>
              <w:jc w:val="left"/>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BQL Khu Nông nghiệp Công nghệ cao</w:t>
            </w:r>
            <w:r>
              <w:rPr>
                <w:rFonts w:ascii="Times New Roman" w:eastAsia="Times New Roman" w:hAnsi="Times New Roman" w:cs="Times New Roman"/>
                <w:b w:val="0"/>
                <w:sz w:val="24"/>
                <w:szCs w:val="24"/>
                <w:lang w:val="vi-VN"/>
              </w:rPr>
              <w:br/>
              <w:t>Thành phố</w:t>
            </w:r>
          </w:p>
        </w:tc>
        <w:tc>
          <w:tcPr>
            <w:tcW w:w="1519" w:type="dxa"/>
          </w:tcPr>
          <w:p w14:paraId="3D3DA46A" w14:textId="77777777" w:rsidR="00366684" w:rsidRDefault="00366684" w:rsidP="00366684">
            <w:pPr>
              <w:spacing w:before="80" w:after="80"/>
              <w:ind w:firstLineChars="0" w:firstLine="0"/>
              <w:jc w:val="center"/>
              <w:rPr>
                <w:rFonts w:ascii="Times New Roman" w:eastAsia="SimSun" w:hAnsi="Times New Roman" w:cs="Times New Roman"/>
                <w:sz w:val="24"/>
                <w:szCs w:val="24"/>
              </w:rPr>
            </w:pPr>
          </w:p>
        </w:tc>
      </w:tr>
    </w:tbl>
    <w:p w14:paraId="0E92DEC1" w14:textId="16A1D678" w:rsidR="00C84D9E" w:rsidRDefault="00464834">
      <w:pPr>
        <w:spacing w:before="0" w:line="240" w:lineRule="auto"/>
        <w:ind w:firstLineChars="0" w:firstLine="0"/>
        <w:jc w:val="left"/>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vi-VN"/>
        </w:rPr>
        <w:t>* Lưu ý:</w:t>
      </w:r>
    </w:p>
    <w:p w14:paraId="2A361AE4" w14:textId="2A740CC8" w:rsidR="00C84D9E" w:rsidRDefault="00464834">
      <w:pPr>
        <w:spacing w:before="0" w:line="240" w:lineRule="auto"/>
        <w:ind w:firstLineChars="0" w:firstLine="0"/>
        <w:rPr>
          <w:rFonts w:ascii="Times New Roman" w:eastAsia="Times New Roman" w:hAnsi="Times New Roman" w:cs="Times New Roman"/>
          <w:b w:val="0"/>
          <w:sz w:val="26"/>
          <w:szCs w:val="26"/>
          <w:lang w:val="vi-VN"/>
        </w:rPr>
      </w:pPr>
      <w:r>
        <w:rPr>
          <w:rFonts w:ascii="Times New Roman" w:eastAsia="Times New Roman" w:hAnsi="Times New Roman" w:cs="Times New Roman"/>
          <w:bCs/>
          <w:sz w:val="26"/>
          <w:szCs w:val="26"/>
          <w:lang w:val="vi-VN"/>
        </w:rPr>
        <w:t xml:space="preserve">- </w:t>
      </w:r>
      <w:r>
        <w:rPr>
          <w:rFonts w:ascii="Times New Roman" w:eastAsia="Times New Roman" w:hAnsi="Times New Roman" w:cs="Times New Roman"/>
          <w:bCs/>
          <w:sz w:val="26"/>
          <w:szCs w:val="26"/>
          <w:vertAlign w:val="superscript"/>
          <w:lang w:val="vi-VN"/>
        </w:rPr>
        <w:t>(1)</w:t>
      </w:r>
      <w:r>
        <w:rPr>
          <w:rFonts w:ascii="Times New Roman" w:eastAsia="Times New Roman" w:hAnsi="Times New Roman" w:cs="Times New Roman"/>
          <w:bCs/>
          <w:sz w:val="26"/>
          <w:szCs w:val="26"/>
          <w:lang w:val="vi-VN"/>
        </w:rPr>
        <w:t>:</w:t>
      </w:r>
      <w:r w:rsidR="000F5D0E">
        <w:rPr>
          <w:rFonts w:ascii="Times New Roman" w:eastAsia="Times New Roman" w:hAnsi="Times New Roman" w:cs="Times New Roman"/>
          <w:b w:val="0"/>
          <w:sz w:val="26"/>
          <w:szCs w:val="26"/>
          <w:lang w:val="vi-VN"/>
        </w:rPr>
        <w:t xml:space="preserve"> </w:t>
      </w:r>
      <w:r>
        <w:rPr>
          <w:rFonts w:ascii="Times New Roman" w:eastAsia="Times New Roman" w:hAnsi="Times New Roman" w:cs="Times New Roman"/>
          <w:b w:val="0"/>
          <w:sz w:val="26"/>
          <w:szCs w:val="26"/>
          <w:lang w:val="vi-VN"/>
        </w:rPr>
        <w:t>Địa điểm kiểm tra tại Văn phòng Đoàn Khối.</w:t>
      </w:r>
    </w:p>
    <w:p w14:paraId="78B2779A" w14:textId="77777777" w:rsidR="00C84D9E" w:rsidRDefault="00464834">
      <w:pPr>
        <w:spacing w:before="0" w:line="240" w:lineRule="auto"/>
        <w:ind w:firstLineChars="0" w:firstLine="0"/>
        <w:rPr>
          <w:rFonts w:ascii="Times New Roman" w:eastAsia="Times New Roman" w:hAnsi="Times New Roman" w:cs="Times New Roman"/>
          <w:b w:val="0"/>
          <w:sz w:val="26"/>
          <w:szCs w:val="26"/>
          <w:lang w:val="vi-VN"/>
        </w:rPr>
      </w:pPr>
      <w:r>
        <w:rPr>
          <w:rFonts w:ascii="Times New Roman" w:eastAsia="Times New Roman" w:hAnsi="Times New Roman" w:cs="Times New Roman"/>
          <w:b w:val="0"/>
          <w:sz w:val="26"/>
          <w:szCs w:val="26"/>
          <w:lang w:val="vi-VN"/>
        </w:rPr>
        <w:t>- Các đơn vị còn lại thực hiện kiểm tra tại đơn vị.</w:t>
      </w:r>
    </w:p>
    <w:p w14:paraId="71A33E2C" w14:textId="77777777" w:rsidR="00C84D9E" w:rsidRDefault="00C84D9E">
      <w:pPr>
        <w:spacing w:before="0" w:line="240" w:lineRule="auto"/>
        <w:ind w:firstLineChars="0" w:firstLine="0"/>
        <w:jc w:val="left"/>
        <w:rPr>
          <w:rFonts w:ascii="Times New Roman" w:eastAsia="Times New Roman" w:hAnsi="Times New Roman" w:cs="Times New Roman"/>
          <w:b w:val="0"/>
          <w:sz w:val="26"/>
          <w:szCs w:val="20"/>
        </w:rPr>
      </w:pPr>
    </w:p>
    <w:p w14:paraId="5A8E5F5B" w14:textId="6FA26369" w:rsidR="00C84D9E" w:rsidRDefault="00464834" w:rsidP="009022A2">
      <w:pPr>
        <w:spacing w:before="0" w:line="240" w:lineRule="auto"/>
        <w:ind w:firstLineChars="0" w:firstLine="0"/>
        <w:jc w:val="right"/>
        <w:rPr>
          <w:rFonts w:ascii="Times New Roman" w:eastAsia="Times New Roman" w:hAnsi="Times New Roman" w:cs="Times New Roman"/>
          <w:bCs/>
          <w:szCs w:val="22"/>
        </w:rPr>
      </w:pPr>
      <w:r>
        <w:rPr>
          <w:rFonts w:ascii="Times New Roman" w:eastAsia="Times New Roman" w:hAnsi="Times New Roman" w:cs="Times New Roman"/>
          <w:bCs/>
          <w:szCs w:val="22"/>
        </w:rPr>
        <w:t>BAN THƯỜNG VỤ ĐOÀN KHỐI</w:t>
      </w:r>
    </w:p>
    <w:tbl>
      <w:tblPr>
        <w:tblW w:w="9667" w:type="dxa"/>
        <w:jc w:val="center"/>
        <w:tblLayout w:type="fixed"/>
        <w:tblLook w:val="04A0" w:firstRow="1" w:lastRow="0" w:firstColumn="1" w:lastColumn="0" w:noHBand="0" w:noVBand="1"/>
      </w:tblPr>
      <w:tblGrid>
        <w:gridCol w:w="4810"/>
        <w:gridCol w:w="4857"/>
      </w:tblGrid>
      <w:tr w:rsidR="00C84D9E" w14:paraId="3EE59010" w14:textId="77777777">
        <w:trPr>
          <w:jc w:val="center"/>
        </w:trPr>
        <w:tc>
          <w:tcPr>
            <w:tcW w:w="4810" w:type="dxa"/>
            <w:shd w:val="clear" w:color="auto" w:fill="auto"/>
          </w:tcPr>
          <w:p w14:paraId="22ED0020" w14:textId="77777777" w:rsidR="00C84D9E" w:rsidRDefault="00464834">
            <w:pPr>
              <w:tabs>
                <w:tab w:val="right" w:pos="9072"/>
              </w:tabs>
              <w:spacing w:before="0" w:line="240" w:lineRule="auto"/>
              <w:ind w:firstLineChars="0" w:firstLine="0"/>
              <w:jc w:val="center"/>
              <w:rPr>
                <w:rFonts w:ascii="Times New Roman" w:eastAsia="Times New Roman" w:hAnsi="Times New Roman" w:cs="Times New Roman"/>
                <w:b w:val="0"/>
                <w:iCs/>
                <w:sz w:val="26"/>
                <w:szCs w:val="26"/>
              </w:rPr>
            </w:pPr>
            <w:r>
              <w:rPr>
                <w:rFonts w:ascii="Times New Roman" w:eastAsia="Times New Roman" w:hAnsi="Times New Roman" w:cs="Times New Roman"/>
                <w:b w:val="0"/>
                <w:i/>
                <w:iCs/>
                <w:sz w:val="24"/>
                <w:szCs w:val="24"/>
              </w:rPr>
              <w:lastRenderedPageBreak/>
              <w:br w:type="page"/>
            </w:r>
            <w:r>
              <w:rPr>
                <w:rFonts w:ascii="Times New Roman" w:eastAsia="Times New Roman" w:hAnsi="Times New Roman" w:cs="Times New Roman"/>
                <w:iCs/>
                <w:sz w:val="24"/>
                <w:lang w:val="vi-VN"/>
              </w:rPr>
              <w:br w:type="page"/>
            </w:r>
            <w:r>
              <w:rPr>
                <w:rFonts w:ascii="Times New Roman" w:eastAsia="Times New Roman" w:hAnsi="Times New Roman" w:cs="Times New Roman"/>
                <w:b w:val="0"/>
                <w:iCs/>
                <w:sz w:val="26"/>
                <w:szCs w:val="26"/>
              </w:rPr>
              <w:t>ĐOÀN KHỐI DÂN - CHÍNH - ĐẢNG TP</w:t>
            </w:r>
          </w:p>
          <w:p w14:paraId="792A8BD6" w14:textId="77777777" w:rsidR="00C84D9E" w:rsidRDefault="00464834">
            <w:pPr>
              <w:tabs>
                <w:tab w:val="right" w:pos="9072"/>
              </w:tabs>
              <w:spacing w:before="0" w:line="240" w:lineRule="auto"/>
              <w:ind w:firstLineChars="0" w:firstLine="0"/>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BCH ĐOÀN…………………</w:t>
            </w:r>
          </w:p>
          <w:p w14:paraId="70438421"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rPr>
            </w:pPr>
            <w:r>
              <w:rPr>
                <w:rFonts w:ascii="Times New Roman" w:eastAsia="Times New Roman" w:hAnsi="Times New Roman" w:cs="Times New Roman"/>
                <w:iCs/>
                <w:sz w:val="26"/>
                <w:szCs w:val="26"/>
                <w:lang w:val="vi-VN"/>
              </w:rPr>
              <w:t>***</w:t>
            </w:r>
          </w:p>
        </w:tc>
        <w:tc>
          <w:tcPr>
            <w:tcW w:w="4857" w:type="dxa"/>
            <w:shd w:val="clear" w:color="auto" w:fill="auto"/>
          </w:tcPr>
          <w:p w14:paraId="6930DBB3" w14:textId="77777777" w:rsidR="00C84D9E" w:rsidRDefault="00464834">
            <w:pPr>
              <w:tabs>
                <w:tab w:val="center" w:pos="2835"/>
                <w:tab w:val="right" w:pos="9072"/>
              </w:tabs>
              <w:spacing w:before="0" w:line="240" w:lineRule="auto"/>
              <w:ind w:firstLineChars="0" w:firstLine="0"/>
              <w:jc w:val="right"/>
              <w:rPr>
                <w:rFonts w:ascii="Times New Roman" w:eastAsia="Times New Roman" w:hAnsi="Times New Roman" w:cs="Times New Roman"/>
                <w:iCs/>
                <w:sz w:val="30"/>
                <w:szCs w:val="30"/>
                <w:u w:val="single"/>
              </w:rPr>
            </w:pPr>
            <w:r>
              <w:rPr>
                <w:rFonts w:ascii="Times New Roman" w:eastAsia="Times New Roman" w:hAnsi="Times New Roman" w:cs="Times New Roman"/>
                <w:iCs/>
                <w:sz w:val="30"/>
                <w:szCs w:val="30"/>
                <w:u w:val="single"/>
                <w:lang w:val="vi-VN"/>
              </w:rPr>
              <w:t>ĐOÀN TNCS HỒ CHÍ MINH</w:t>
            </w:r>
          </w:p>
          <w:p w14:paraId="126949A8" w14:textId="77777777" w:rsidR="00C84D9E" w:rsidRDefault="00C84D9E">
            <w:pPr>
              <w:tabs>
                <w:tab w:val="center" w:pos="2835"/>
                <w:tab w:val="right" w:pos="9072"/>
              </w:tabs>
              <w:spacing w:before="0" w:line="240" w:lineRule="auto"/>
              <w:ind w:firstLineChars="0" w:firstLine="0"/>
              <w:jc w:val="right"/>
              <w:rPr>
                <w:rFonts w:ascii="Times New Roman" w:eastAsia="Times New Roman" w:hAnsi="Times New Roman" w:cs="Times New Roman"/>
                <w:iCs/>
                <w:sz w:val="30"/>
                <w:szCs w:val="30"/>
                <w:u w:val="single"/>
              </w:rPr>
            </w:pPr>
          </w:p>
          <w:p w14:paraId="6C3B6D86" w14:textId="025B6079" w:rsidR="00C84D9E" w:rsidRDefault="00464834">
            <w:pPr>
              <w:tabs>
                <w:tab w:val="center" w:pos="2835"/>
                <w:tab w:val="right" w:pos="9072"/>
              </w:tabs>
              <w:spacing w:before="0" w:line="240" w:lineRule="auto"/>
              <w:ind w:firstLineChars="0" w:firstLine="0"/>
              <w:jc w:val="right"/>
              <w:rPr>
                <w:rFonts w:ascii="Times New Roman" w:eastAsia="Times New Roman" w:hAnsi="Times New Roman" w:cs="Times New Roman"/>
                <w:b w:val="0"/>
                <w:iCs/>
                <w:sz w:val="30"/>
                <w:szCs w:val="30"/>
                <w:lang w:val="vi-VN"/>
              </w:rPr>
            </w:pPr>
            <w:r>
              <w:rPr>
                <w:rFonts w:ascii="Times New Roman" w:eastAsia="Times New Roman" w:hAnsi="Times New Roman" w:cs="Times New Roman"/>
                <w:b w:val="0"/>
                <w:i/>
                <w:iCs/>
                <w:sz w:val="26"/>
                <w:szCs w:val="26"/>
                <w:lang w:val="vi-VN"/>
              </w:rPr>
              <w:t xml:space="preserve"> </w:t>
            </w:r>
            <w:r>
              <w:rPr>
                <w:rFonts w:ascii="Times New Roman" w:eastAsia="Times New Roman" w:hAnsi="Times New Roman" w:cs="Times New Roman"/>
                <w:b w:val="0"/>
                <w:i/>
                <w:iCs/>
                <w:sz w:val="24"/>
                <w:szCs w:val="26"/>
                <w:lang w:val="vi-VN"/>
              </w:rPr>
              <w:t xml:space="preserve">TP. Hồ Chí Minh, ngày   tháng   năm </w:t>
            </w:r>
            <w:r w:rsidR="003C1A3A">
              <w:rPr>
                <w:rFonts w:ascii="Times New Roman" w:eastAsia="Times New Roman" w:hAnsi="Times New Roman" w:cs="Times New Roman"/>
                <w:b w:val="0"/>
                <w:i/>
                <w:iCs/>
                <w:sz w:val="24"/>
                <w:szCs w:val="26"/>
              </w:rPr>
              <w:t>2023</w:t>
            </w:r>
          </w:p>
        </w:tc>
      </w:tr>
    </w:tbl>
    <w:p w14:paraId="07D47C53" w14:textId="77777777" w:rsidR="00C84D9E" w:rsidRDefault="00C84D9E">
      <w:pPr>
        <w:spacing w:before="0" w:line="240" w:lineRule="auto"/>
        <w:ind w:firstLineChars="0" w:firstLine="0"/>
        <w:jc w:val="center"/>
        <w:rPr>
          <w:rFonts w:ascii="Times New Roman" w:eastAsia="Times New Roman" w:hAnsi="Times New Roman" w:cs="Times New Roman"/>
          <w:sz w:val="30"/>
        </w:rPr>
      </w:pPr>
    </w:p>
    <w:p w14:paraId="7DB22CB4" w14:textId="77777777" w:rsidR="00C84D9E" w:rsidRDefault="00464834">
      <w:pPr>
        <w:spacing w:before="0" w:line="240" w:lineRule="auto"/>
        <w:ind w:firstLineChars="0" w:firstLine="0"/>
        <w:jc w:val="center"/>
        <w:rPr>
          <w:rFonts w:ascii="Times New Roman" w:eastAsia="Times New Roman" w:hAnsi="Times New Roman" w:cs="Times New Roman"/>
          <w:sz w:val="32"/>
          <w:szCs w:val="30"/>
        </w:rPr>
      </w:pPr>
      <w:r>
        <w:rPr>
          <w:rFonts w:ascii="Times New Roman" w:eastAsia="Times New Roman" w:hAnsi="Times New Roman" w:cs="Times New Roman"/>
          <w:sz w:val="32"/>
          <w:szCs w:val="30"/>
        </w:rPr>
        <w:t>DANH SÁCH</w:t>
      </w:r>
    </w:p>
    <w:p w14:paraId="3769EA34" w14:textId="4A04B320" w:rsidR="00C84D9E" w:rsidRDefault="00464834">
      <w:pPr>
        <w:spacing w:before="0" w:line="240" w:lineRule="auto"/>
        <w:ind w:firstLineChars="0" w:firstLine="0"/>
        <w:jc w:val="center"/>
        <w:rPr>
          <w:rFonts w:ascii="Times New Roman" w:eastAsia="Times New Roman" w:hAnsi="Times New Roman" w:cs="Times New Roman"/>
        </w:rPr>
      </w:pPr>
      <w:r>
        <w:rPr>
          <w:rFonts w:ascii="Times New Roman" w:eastAsia="Times New Roman" w:hAnsi="Times New Roman" w:cs="Times New Roman"/>
        </w:rPr>
        <w:t>Kết quả thực hiện công trình thanh niên năm</w:t>
      </w:r>
      <w:r w:rsidR="009022A2">
        <w:rPr>
          <w:rFonts w:ascii="Times New Roman" w:eastAsia="Times New Roman" w:hAnsi="Times New Roman" w:cs="Times New Roman"/>
        </w:rPr>
        <w:t xml:space="preserve"> 2023</w:t>
      </w:r>
    </w:p>
    <w:p w14:paraId="754AAD9F" w14:textId="77777777" w:rsidR="00C84D9E" w:rsidRDefault="00464834">
      <w:pPr>
        <w:spacing w:before="0" w:line="240" w:lineRule="auto"/>
        <w:ind w:firstLineChars="0" w:firstLine="0"/>
        <w:jc w:val="center"/>
        <w:rPr>
          <w:rFonts w:ascii="Times New Roman" w:eastAsia="Times New Roman" w:hAnsi="Times New Roman" w:cs="Times New Roman"/>
        </w:rPr>
      </w:pPr>
      <w:r>
        <w:rPr>
          <w:rFonts w:ascii="Times New Roman" w:eastAsia="Times New Roman" w:hAnsi="Times New Roman" w:cs="Times New Roman"/>
        </w:rPr>
        <w:t>----------</w:t>
      </w:r>
    </w:p>
    <w:p w14:paraId="4CF399B5" w14:textId="77777777" w:rsidR="00C84D9E" w:rsidRDefault="00C84D9E">
      <w:pPr>
        <w:spacing w:before="0" w:line="240" w:lineRule="auto"/>
        <w:ind w:firstLineChars="0" w:firstLine="0"/>
        <w:jc w:val="center"/>
        <w:rPr>
          <w:rFonts w:ascii="Times New Roman" w:eastAsia="Times New Roman" w:hAnsi="Times New Roman" w:cs="Times New Roman"/>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67"/>
        <w:gridCol w:w="921"/>
        <w:gridCol w:w="1707"/>
        <w:gridCol w:w="5175"/>
        <w:gridCol w:w="810"/>
      </w:tblGrid>
      <w:tr w:rsidR="00C84D9E" w14:paraId="6A970685" w14:textId="77777777">
        <w:trPr>
          <w:jc w:val="center"/>
        </w:trPr>
        <w:tc>
          <w:tcPr>
            <w:tcW w:w="591" w:type="dxa"/>
            <w:shd w:val="clear" w:color="auto" w:fill="D9D9D9"/>
            <w:vAlign w:val="center"/>
          </w:tcPr>
          <w:p w14:paraId="385C92CA" w14:textId="77777777"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TT</w:t>
            </w:r>
          </w:p>
        </w:tc>
        <w:tc>
          <w:tcPr>
            <w:tcW w:w="867" w:type="dxa"/>
            <w:shd w:val="clear" w:color="auto" w:fill="D9D9D9"/>
            <w:vAlign w:val="center"/>
          </w:tcPr>
          <w:p w14:paraId="527827A6" w14:textId="77777777"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Tên đơn vị</w:t>
            </w:r>
          </w:p>
        </w:tc>
        <w:tc>
          <w:tcPr>
            <w:tcW w:w="921" w:type="dxa"/>
            <w:shd w:val="clear" w:color="auto" w:fill="D9D9D9"/>
            <w:vAlign w:val="center"/>
          </w:tcPr>
          <w:p w14:paraId="6695E418" w14:textId="77777777"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Tên công trình</w:t>
            </w:r>
          </w:p>
        </w:tc>
        <w:tc>
          <w:tcPr>
            <w:tcW w:w="1707" w:type="dxa"/>
            <w:shd w:val="clear" w:color="auto" w:fill="D9D9D9"/>
            <w:vAlign w:val="center"/>
          </w:tcPr>
          <w:p w14:paraId="1F5C4FED" w14:textId="77777777"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ĐVTN thực hiện/Tổng số ĐVTN của cơ sở</w:t>
            </w:r>
          </w:p>
        </w:tc>
        <w:tc>
          <w:tcPr>
            <w:tcW w:w="5175" w:type="dxa"/>
            <w:shd w:val="clear" w:color="auto" w:fill="D9D9D9"/>
            <w:vAlign w:val="center"/>
          </w:tcPr>
          <w:p w14:paraId="3372FD75" w14:textId="77777777"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Kết quả thực hiện</w:t>
            </w:r>
          </w:p>
          <w:p w14:paraId="5D723A7C" w14:textId="77777777" w:rsidR="00C84D9E" w:rsidRDefault="00464834">
            <w:pPr>
              <w:spacing w:before="0" w:line="240" w:lineRule="auto"/>
              <w:ind w:firstLineChars="0" w:firstLine="0"/>
              <w:rPr>
                <w:rFonts w:ascii="Times New Roman" w:eastAsia="Times New Roman" w:hAnsi="Times New Roman" w:cs="Times New Roman"/>
                <w:b w:val="0"/>
                <w:i/>
                <w:sz w:val="26"/>
                <w:szCs w:val="26"/>
              </w:rPr>
            </w:pPr>
            <w:r>
              <w:rPr>
                <w:rFonts w:ascii="Times New Roman" w:eastAsia="Times New Roman" w:hAnsi="Times New Roman" w:cs="Times New Roman"/>
                <w:b w:val="0"/>
                <w:i/>
                <w:sz w:val="26"/>
                <w:szCs w:val="26"/>
              </w:rPr>
              <w:t>- Kết quả thực hiện các nội dung CTTN theo đăng ký.</w:t>
            </w:r>
          </w:p>
          <w:p w14:paraId="023A7DBE" w14:textId="77777777" w:rsidR="00C84D9E" w:rsidRDefault="00464834">
            <w:pPr>
              <w:spacing w:before="0" w:line="240" w:lineRule="auto"/>
              <w:ind w:firstLineChars="0" w:firstLine="0"/>
              <w:rPr>
                <w:rFonts w:ascii="Times New Roman" w:eastAsia="Times New Roman" w:hAnsi="Times New Roman" w:cs="Times New Roman"/>
                <w:b w:val="0"/>
                <w:i/>
                <w:sz w:val="26"/>
                <w:szCs w:val="26"/>
              </w:rPr>
            </w:pPr>
            <w:r>
              <w:rPr>
                <w:rFonts w:ascii="Times New Roman" w:eastAsia="Times New Roman" w:hAnsi="Times New Roman" w:cs="Times New Roman"/>
                <w:b w:val="0"/>
                <w:i/>
                <w:sz w:val="26"/>
                <w:szCs w:val="26"/>
              </w:rPr>
              <w:t>- Kinh phí thực hiện (nếu có): Bao gồm toàn bộ giá trị tiền mặt và hiện vật thực hiện CTTN.</w:t>
            </w:r>
          </w:p>
          <w:p w14:paraId="18F69B92" w14:textId="77777777" w:rsidR="00C84D9E" w:rsidRDefault="00464834">
            <w:pPr>
              <w:spacing w:before="0" w:line="240" w:lineRule="auto"/>
              <w:ind w:firstLineChars="0" w:firstLine="0"/>
              <w:rPr>
                <w:rFonts w:ascii="Times New Roman" w:eastAsia="Times New Roman" w:hAnsi="Times New Roman" w:cs="Times New Roman"/>
                <w:sz w:val="26"/>
                <w:szCs w:val="26"/>
              </w:rPr>
            </w:pPr>
            <w:r>
              <w:rPr>
                <w:rFonts w:ascii="Times New Roman" w:eastAsia="Times New Roman" w:hAnsi="Times New Roman" w:cs="Times New Roman"/>
                <w:b w:val="0"/>
                <w:i/>
                <w:sz w:val="26"/>
                <w:szCs w:val="26"/>
              </w:rPr>
              <w:t>- Hiệu quả CTTN: Lợi ích do CTTN mang lại so với thời điểm trước khi thực hiện công trình.</w:t>
            </w:r>
          </w:p>
        </w:tc>
        <w:tc>
          <w:tcPr>
            <w:tcW w:w="810" w:type="dxa"/>
            <w:shd w:val="clear" w:color="auto" w:fill="D9D9D9"/>
            <w:vAlign w:val="center"/>
          </w:tcPr>
          <w:p w14:paraId="47BAF6B3" w14:textId="77777777"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Ghi chú</w:t>
            </w:r>
          </w:p>
        </w:tc>
      </w:tr>
      <w:tr w:rsidR="00C84D9E" w14:paraId="36BA067C" w14:textId="77777777">
        <w:trPr>
          <w:jc w:val="center"/>
        </w:trPr>
        <w:tc>
          <w:tcPr>
            <w:tcW w:w="591" w:type="dxa"/>
            <w:shd w:val="clear" w:color="auto" w:fill="auto"/>
            <w:vAlign w:val="center"/>
          </w:tcPr>
          <w:p w14:paraId="3EE1FFD2"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867" w:type="dxa"/>
            <w:shd w:val="clear" w:color="auto" w:fill="auto"/>
            <w:vAlign w:val="center"/>
          </w:tcPr>
          <w:p w14:paraId="7F1FFD84"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921" w:type="dxa"/>
            <w:shd w:val="clear" w:color="auto" w:fill="auto"/>
            <w:vAlign w:val="center"/>
          </w:tcPr>
          <w:p w14:paraId="094DB62E"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1707" w:type="dxa"/>
            <w:shd w:val="clear" w:color="auto" w:fill="auto"/>
            <w:vAlign w:val="center"/>
          </w:tcPr>
          <w:p w14:paraId="0552B4B1"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5175" w:type="dxa"/>
            <w:shd w:val="clear" w:color="auto" w:fill="auto"/>
            <w:vAlign w:val="center"/>
          </w:tcPr>
          <w:p w14:paraId="50EAA3B2"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810" w:type="dxa"/>
            <w:shd w:val="clear" w:color="auto" w:fill="auto"/>
            <w:vAlign w:val="center"/>
          </w:tcPr>
          <w:p w14:paraId="5496C2BF"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r>
      <w:tr w:rsidR="00C84D9E" w14:paraId="7AFCA066" w14:textId="77777777">
        <w:trPr>
          <w:jc w:val="center"/>
        </w:trPr>
        <w:tc>
          <w:tcPr>
            <w:tcW w:w="591" w:type="dxa"/>
            <w:shd w:val="clear" w:color="auto" w:fill="auto"/>
            <w:vAlign w:val="center"/>
          </w:tcPr>
          <w:p w14:paraId="19978882"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867" w:type="dxa"/>
            <w:shd w:val="clear" w:color="auto" w:fill="auto"/>
            <w:vAlign w:val="center"/>
          </w:tcPr>
          <w:p w14:paraId="655CA550"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921" w:type="dxa"/>
            <w:shd w:val="clear" w:color="auto" w:fill="auto"/>
            <w:vAlign w:val="center"/>
          </w:tcPr>
          <w:p w14:paraId="2E3ECFD8"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1707" w:type="dxa"/>
            <w:shd w:val="clear" w:color="auto" w:fill="auto"/>
            <w:vAlign w:val="center"/>
          </w:tcPr>
          <w:p w14:paraId="3AB86CE2"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5175" w:type="dxa"/>
            <w:shd w:val="clear" w:color="auto" w:fill="auto"/>
            <w:vAlign w:val="center"/>
          </w:tcPr>
          <w:p w14:paraId="5035E4A8"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810" w:type="dxa"/>
            <w:shd w:val="clear" w:color="auto" w:fill="auto"/>
            <w:vAlign w:val="center"/>
          </w:tcPr>
          <w:p w14:paraId="3E91D09B" w14:textId="77777777" w:rsidR="00C84D9E" w:rsidRDefault="00C84D9E">
            <w:pPr>
              <w:spacing w:before="0" w:line="240" w:lineRule="auto"/>
              <w:ind w:firstLineChars="0" w:firstLine="0"/>
              <w:rPr>
                <w:rFonts w:ascii="Times New Roman" w:eastAsia="Times New Roman" w:hAnsi="Times New Roman" w:cs="Times New Roman"/>
                <w:b w:val="0"/>
                <w:sz w:val="26"/>
                <w:szCs w:val="26"/>
              </w:rPr>
            </w:pPr>
          </w:p>
        </w:tc>
      </w:tr>
    </w:tbl>
    <w:p w14:paraId="48A25DF1" w14:textId="77777777" w:rsidR="00C84D9E" w:rsidRDefault="00C84D9E">
      <w:pPr>
        <w:spacing w:before="40" w:after="40" w:line="264" w:lineRule="auto"/>
        <w:ind w:firstLineChars="0" w:firstLine="0"/>
        <w:rPr>
          <w:rFonts w:ascii="Times New Roman" w:eastAsia="Times New Roman" w:hAnsi="Times New Roman" w:cs="Times New Roman"/>
          <w:b w:val="0"/>
          <w:i/>
          <w:sz w:val="26"/>
        </w:rPr>
      </w:pPr>
    </w:p>
    <w:tbl>
      <w:tblPr>
        <w:tblW w:w="10847" w:type="dxa"/>
        <w:jc w:val="center"/>
        <w:tblLook w:val="04A0" w:firstRow="1" w:lastRow="0" w:firstColumn="1" w:lastColumn="0" w:noHBand="0" w:noVBand="1"/>
      </w:tblPr>
      <w:tblGrid>
        <w:gridCol w:w="3396"/>
        <w:gridCol w:w="7451"/>
      </w:tblGrid>
      <w:tr w:rsidR="00C84D9E" w14:paraId="798E683B" w14:textId="77777777">
        <w:trPr>
          <w:jc w:val="center"/>
        </w:trPr>
        <w:tc>
          <w:tcPr>
            <w:tcW w:w="3396" w:type="dxa"/>
            <w:shd w:val="clear" w:color="auto" w:fill="auto"/>
          </w:tcPr>
          <w:p w14:paraId="17FACE2E" w14:textId="77777777" w:rsidR="00C84D9E" w:rsidRDefault="00C84D9E">
            <w:pPr>
              <w:tabs>
                <w:tab w:val="center" w:pos="7088"/>
              </w:tabs>
              <w:spacing w:line="247" w:lineRule="auto"/>
              <w:ind w:firstLine="440"/>
              <w:rPr>
                <w:rFonts w:ascii="Times New Roman" w:eastAsia="Times New Roman" w:hAnsi="Times New Roman" w:cs="Times New Roman"/>
                <w:sz w:val="22"/>
                <w:szCs w:val="26"/>
                <w:u w:val="single"/>
              </w:rPr>
            </w:pPr>
          </w:p>
        </w:tc>
        <w:tc>
          <w:tcPr>
            <w:tcW w:w="7451" w:type="dxa"/>
            <w:shd w:val="clear" w:color="auto" w:fill="auto"/>
          </w:tcPr>
          <w:p w14:paraId="0BC47635" w14:textId="77777777" w:rsidR="00C84D9E" w:rsidRDefault="00464834">
            <w:pPr>
              <w:spacing w:line="247" w:lineRule="auto"/>
              <w:jc w:val="center"/>
              <w:rPr>
                <w:rFonts w:ascii="Times New Roman" w:eastAsia="Times New Roman" w:hAnsi="Times New Roman" w:cs="Times New Roman"/>
                <w:bCs/>
                <w:szCs w:val="26"/>
              </w:rPr>
            </w:pPr>
            <w:r>
              <w:rPr>
                <w:rFonts w:ascii="Times New Roman" w:eastAsia="Times New Roman" w:hAnsi="Times New Roman" w:cs="Times New Roman"/>
                <w:bCs/>
                <w:szCs w:val="26"/>
                <w:lang w:val="vi-VN"/>
              </w:rPr>
              <w:t xml:space="preserve">TM. BAN </w:t>
            </w:r>
            <w:r>
              <w:rPr>
                <w:rFonts w:ascii="Times New Roman" w:eastAsia="Times New Roman" w:hAnsi="Times New Roman" w:cs="Times New Roman"/>
                <w:bCs/>
                <w:szCs w:val="26"/>
              </w:rPr>
              <w:t>CHẤP HÀNH</w:t>
            </w:r>
            <w:r>
              <w:rPr>
                <w:rFonts w:ascii="Times New Roman" w:eastAsia="Times New Roman" w:hAnsi="Times New Roman" w:cs="Times New Roman"/>
                <w:bCs/>
                <w:szCs w:val="26"/>
                <w:lang w:val="vi-VN"/>
              </w:rPr>
              <w:t xml:space="preserve"> ĐOÀN</w:t>
            </w:r>
            <w:r>
              <w:rPr>
                <w:rFonts w:ascii="Times New Roman" w:eastAsia="Times New Roman" w:hAnsi="Times New Roman" w:cs="Times New Roman"/>
                <w:bCs/>
                <w:szCs w:val="26"/>
              </w:rPr>
              <w:t xml:space="preserve"> …….</w:t>
            </w:r>
          </w:p>
          <w:p w14:paraId="0AF78B46" w14:textId="77777777" w:rsidR="00C84D9E" w:rsidRDefault="00464834">
            <w:pPr>
              <w:spacing w:line="247" w:lineRule="auto"/>
              <w:ind w:firstLine="560"/>
              <w:jc w:val="center"/>
              <w:rPr>
                <w:rFonts w:ascii="Times New Roman" w:eastAsia="Times New Roman" w:hAnsi="Times New Roman" w:cs="Times New Roman"/>
                <w:b w:val="0"/>
                <w:szCs w:val="26"/>
                <w:lang w:val="vi-VN"/>
              </w:rPr>
            </w:pPr>
            <w:r>
              <w:rPr>
                <w:rFonts w:ascii="Times New Roman" w:eastAsia="Times New Roman" w:hAnsi="Times New Roman" w:cs="Times New Roman"/>
                <w:b w:val="0"/>
                <w:szCs w:val="26"/>
                <w:lang w:val="vi-VN"/>
              </w:rPr>
              <w:t>BÍ THƯ</w:t>
            </w:r>
          </w:p>
          <w:p w14:paraId="55A6C2DC" w14:textId="77777777" w:rsidR="00C84D9E" w:rsidRDefault="00464834">
            <w:pPr>
              <w:spacing w:line="247" w:lineRule="auto"/>
              <w:ind w:firstLine="560"/>
              <w:jc w:val="center"/>
              <w:rPr>
                <w:rFonts w:ascii="Times New Roman" w:eastAsia="Times New Roman" w:hAnsi="Times New Roman" w:cs="Times New Roman"/>
                <w:bCs/>
                <w:szCs w:val="26"/>
              </w:rPr>
            </w:pPr>
            <w:r>
              <w:rPr>
                <w:rFonts w:ascii="Times New Roman" w:eastAsia="Times New Roman" w:hAnsi="Times New Roman" w:cs="Times New Roman"/>
                <w:b w:val="0"/>
                <w:i/>
                <w:szCs w:val="26"/>
              </w:rPr>
              <w:t>(Ký tên, ghi rõ họ tên và đóng dấu)</w:t>
            </w:r>
          </w:p>
        </w:tc>
      </w:tr>
    </w:tbl>
    <w:p w14:paraId="6741985E" w14:textId="77777777" w:rsidR="00C84D9E" w:rsidRDefault="00C84D9E">
      <w:pPr>
        <w:spacing w:before="0" w:line="240" w:lineRule="auto"/>
        <w:ind w:firstLineChars="0" w:firstLine="0"/>
        <w:jc w:val="left"/>
        <w:rPr>
          <w:rFonts w:ascii="Times New Roman" w:eastAsia="Times New Roman" w:hAnsi="Times New Roman" w:cs="Times New Roman"/>
          <w:b w:val="0"/>
          <w:i/>
          <w:iCs/>
          <w:sz w:val="24"/>
          <w:szCs w:val="24"/>
        </w:rPr>
      </w:pPr>
    </w:p>
    <w:p w14:paraId="5A7F2E94" w14:textId="77777777" w:rsidR="00C84D9E" w:rsidRDefault="00464834">
      <w:pPr>
        <w:spacing w:before="0" w:line="240" w:lineRule="auto"/>
        <w:ind w:firstLineChars="0" w:firstLine="0"/>
        <w:jc w:val="left"/>
        <w:rPr>
          <w:rFonts w:ascii="Times New Roman" w:eastAsia="Times New Roman" w:hAnsi="Times New Roman" w:cs="Times New Roman"/>
          <w:b w:val="0"/>
          <w:i/>
          <w:iCs/>
          <w:sz w:val="24"/>
          <w:szCs w:val="24"/>
        </w:rPr>
      </w:pPr>
      <w:r>
        <w:rPr>
          <w:rFonts w:ascii="Times New Roman" w:eastAsia="Times New Roman" w:hAnsi="Times New Roman" w:cs="Times New Roman"/>
          <w:b w:val="0"/>
          <w:i/>
          <w:iCs/>
          <w:sz w:val="24"/>
          <w:szCs w:val="24"/>
        </w:rPr>
        <w:br w:type="page"/>
      </w:r>
    </w:p>
    <w:tbl>
      <w:tblPr>
        <w:tblW w:w="9930" w:type="dxa"/>
        <w:jc w:val="center"/>
        <w:tblLook w:val="04A0" w:firstRow="1" w:lastRow="0" w:firstColumn="1" w:lastColumn="0" w:noHBand="0" w:noVBand="1"/>
      </w:tblPr>
      <w:tblGrid>
        <w:gridCol w:w="4991"/>
        <w:gridCol w:w="4939"/>
      </w:tblGrid>
      <w:tr w:rsidR="00C84D9E" w14:paraId="5498F964" w14:textId="77777777">
        <w:trPr>
          <w:trHeight w:val="963"/>
          <w:jc w:val="center"/>
        </w:trPr>
        <w:tc>
          <w:tcPr>
            <w:tcW w:w="4991" w:type="dxa"/>
          </w:tcPr>
          <w:p w14:paraId="5C2ADB33"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lastRenderedPageBreak/>
              <w:t>ĐOÀN KHỐI DÂN</w:t>
            </w:r>
            <w:r>
              <w:rPr>
                <w:rFonts w:ascii="Times New Roman" w:eastAsia="Times New Roman" w:hAnsi="Times New Roman" w:cs="Times New Roman"/>
                <w:b w:val="0"/>
                <w:iCs/>
                <w:sz w:val="26"/>
                <w:szCs w:val="26"/>
              </w:rPr>
              <w:t xml:space="preserve"> - </w:t>
            </w:r>
            <w:r>
              <w:rPr>
                <w:rFonts w:ascii="Times New Roman" w:eastAsia="Times New Roman" w:hAnsi="Times New Roman" w:cs="Times New Roman"/>
                <w:b w:val="0"/>
                <w:iCs/>
                <w:sz w:val="26"/>
                <w:szCs w:val="26"/>
                <w:lang w:val="vi-VN"/>
              </w:rPr>
              <w:t>CHÍNH</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ĐẢNG TP</w:t>
            </w:r>
          </w:p>
          <w:p w14:paraId="732821E5"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bCs/>
                <w:iCs/>
                <w:sz w:val="26"/>
                <w:szCs w:val="26"/>
                <w:lang w:val="vi-VN"/>
              </w:rPr>
              <w:t>BCH …………..</w:t>
            </w:r>
          </w:p>
          <w:p w14:paraId="65A93D62" w14:textId="77777777" w:rsidR="00C84D9E" w:rsidRDefault="00464834">
            <w:pPr>
              <w:tabs>
                <w:tab w:val="center" w:pos="1800"/>
                <w:tab w:val="right" w:pos="8640"/>
              </w:tabs>
              <w:spacing w:before="0" w:line="240" w:lineRule="auto"/>
              <w:ind w:firstLineChars="0" w:firstLine="0"/>
              <w:jc w:val="center"/>
              <w:rPr>
                <w:rFonts w:ascii="Times New Roman" w:eastAsia="Times New Roman" w:hAnsi="Times New Roman" w:cs="Times New Roman"/>
                <w:b w:val="0"/>
                <w:iCs/>
                <w:sz w:val="24"/>
                <w:szCs w:val="24"/>
                <w:lang w:val="vi-VN"/>
              </w:rPr>
            </w:pPr>
            <w:r>
              <w:rPr>
                <w:rFonts w:ascii="Times New Roman" w:eastAsia="Times New Roman" w:hAnsi="Times New Roman" w:cs="Times New Roman"/>
                <w:iCs/>
                <w:sz w:val="26"/>
                <w:szCs w:val="26"/>
                <w:lang w:val="vi-VN"/>
              </w:rPr>
              <w:t>***</w:t>
            </w:r>
          </w:p>
        </w:tc>
        <w:tc>
          <w:tcPr>
            <w:tcW w:w="4939" w:type="dxa"/>
          </w:tcPr>
          <w:p w14:paraId="28A4C7B9" w14:textId="77777777"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iCs/>
                <w:u w:val="single"/>
                <w:lang w:val="vi-VN"/>
              </w:rPr>
            </w:pPr>
            <w:r>
              <w:rPr>
                <w:rFonts w:ascii="Times New Roman" w:eastAsia="Times New Roman" w:hAnsi="Times New Roman" w:cs="Times New Roman"/>
                <w:iCs/>
                <w:u w:val="single"/>
                <w:lang w:val="vi-VN"/>
              </w:rPr>
              <w:t>ĐOÀN TNCS HỒ CHÍ MINH</w:t>
            </w:r>
          </w:p>
          <w:p w14:paraId="548EC5FE" w14:textId="77777777" w:rsidR="00C84D9E" w:rsidRDefault="00C84D9E">
            <w:pPr>
              <w:tabs>
                <w:tab w:val="center" w:pos="1800"/>
                <w:tab w:val="right" w:pos="8640"/>
              </w:tabs>
              <w:spacing w:before="0" w:line="240" w:lineRule="auto"/>
              <w:ind w:firstLineChars="0" w:firstLine="0"/>
              <w:jc w:val="left"/>
              <w:rPr>
                <w:rFonts w:ascii="Times New Roman" w:eastAsia="Times New Roman" w:hAnsi="Times New Roman" w:cs="Times New Roman"/>
                <w:iCs/>
                <w:sz w:val="24"/>
                <w:szCs w:val="24"/>
                <w:lang w:val="vi-VN"/>
              </w:rPr>
            </w:pPr>
          </w:p>
          <w:p w14:paraId="044E8D8C" w14:textId="7617B151"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b w:val="0"/>
                <w:i/>
                <w:iCs/>
                <w:sz w:val="24"/>
                <w:szCs w:val="26"/>
                <w:lang w:val="vi-VN"/>
              </w:rPr>
            </w:pPr>
            <w:r>
              <w:rPr>
                <w:rFonts w:ascii="Times New Roman" w:eastAsia="Times New Roman" w:hAnsi="Times New Roman" w:cs="Times New Roman"/>
                <w:b w:val="0"/>
                <w:i/>
                <w:iCs/>
                <w:sz w:val="24"/>
                <w:szCs w:val="26"/>
                <w:lang w:val="vi-VN"/>
              </w:rPr>
              <w:t xml:space="preserve">TP. Hồ Chí Minh, ngày   tháng  năm </w:t>
            </w:r>
            <w:r w:rsidR="003C1A3A">
              <w:rPr>
                <w:rFonts w:ascii="Times New Roman" w:eastAsia="Times New Roman" w:hAnsi="Times New Roman" w:cs="Times New Roman"/>
                <w:b w:val="0"/>
                <w:i/>
                <w:iCs/>
                <w:sz w:val="24"/>
                <w:szCs w:val="26"/>
              </w:rPr>
              <w:t>2023</w:t>
            </w:r>
          </w:p>
        </w:tc>
      </w:tr>
    </w:tbl>
    <w:p w14:paraId="0BA460C0" w14:textId="77777777" w:rsidR="00C84D9E" w:rsidRDefault="00C84D9E">
      <w:pPr>
        <w:spacing w:before="0" w:line="240" w:lineRule="auto"/>
        <w:ind w:firstLineChars="0" w:firstLine="0"/>
        <w:jc w:val="center"/>
        <w:rPr>
          <w:rFonts w:ascii="Times New Roman" w:eastAsia="Times New Roman" w:hAnsi="Times New Roman" w:cs="Times New Roman"/>
          <w:iCs/>
          <w:lang w:val="vi-VN"/>
        </w:rPr>
      </w:pPr>
    </w:p>
    <w:p w14:paraId="3C205D0C" w14:textId="77777777" w:rsidR="00C84D9E" w:rsidRDefault="00464834">
      <w:pPr>
        <w:spacing w:before="0" w:line="240" w:lineRule="auto"/>
        <w:ind w:firstLineChars="0" w:firstLine="0"/>
        <w:jc w:val="center"/>
        <w:rPr>
          <w:rFonts w:ascii="Times New Roman" w:eastAsia="Times New Roman" w:hAnsi="Times New Roman" w:cs="Times New Roman"/>
          <w:iCs/>
          <w:sz w:val="32"/>
          <w:lang w:val="vi-VN"/>
        </w:rPr>
      </w:pPr>
      <w:r>
        <w:rPr>
          <w:rFonts w:ascii="Times New Roman" w:eastAsia="Times New Roman" w:hAnsi="Times New Roman" w:cs="Times New Roman"/>
          <w:iCs/>
          <w:sz w:val="32"/>
          <w:lang w:val="vi-VN"/>
        </w:rPr>
        <w:t xml:space="preserve">BÁO CÁO THÀNH TÍCH ĐỀ XUẤT </w:t>
      </w:r>
    </w:p>
    <w:p w14:paraId="409E7126" w14:textId="7465FEB8" w:rsidR="00C84D9E" w:rsidRDefault="00464834">
      <w:pPr>
        <w:spacing w:before="0" w:line="240" w:lineRule="auto"/>
        <w:ind w:firstLineChars="0" w:firstLine="0"/>
        <w:jc w:val="center"/>
        <w:rPr>
          <w:rFonts w:ascii="Times New Roman" w:eastAsia="Times New Roman" w:hAnsi="Times New Roman" w:cs="Times New Roman"/>
          <w:b w:val="0"/>
          <w:iCs/>
          <w:vertAlign w:val="superscript"/>
          <w:lang w:val="vi-VN"/>
        </w:rPr>
      </w:pPr>
      <w:r>
        <w:rPr>
          <w:rFonts w:ascii="Times New Roman" w:eastAsia="Times New Roman" w:hAnsi="Times New Roman" w:cs="Times New Roman"/>
          <w:iCs/>
          <w:sz w:val="32"/>
          <w:lang w:val="vi-VN"/>
        </w:rPr>
        <w:t>BẰNG KHEN TRUNG ƯƠNG ĐOÀN</w:t>
      </w:r>
      <w:r>
        <w:rPr>
          <w:rFonts w:ascii="Times New Roman" w:eastAsia="Times New Roman" w:hAnsi="Times New Roman" w:cs="Times New Roman"/>
          <w:iCs/>
          <w:sz w:val="32"/>
          <w:lang w:val="vi-VN"/>
        </w:rPr>
        <w:br/>
      </w:r>
      <w:r>
        <w:rPr>
          <w:rFonts w:ascii="Times New Roman" w:eastAsia="Times New Roman" w:hAnsi="Times New Roman" w:cs="Times New Roman"/>
          <w:iCs/>
          <w:lang w:val="vi-VN"/>
        </w:rPr>
        <w:t xml:space="preserve">Về thành tích xuất sắc trong công tác Đoàn </w:t>
      </w:r>
      <w:r>
        <w:rPr>
          <w:rFonts w:ascii="Times New Roman" w:eastAsia="Times New Roman" w:hAnsi="Times New Roman" w:cs="Times New Roman"/>
          <w:iCs/>
          <w:lang w:val="vi-VN"/>
        </w:rPr>
        <w:br/>
        <w:t xml:space="preserve">và phong trào thanh </w:t>
      </w:r>
      <w:r>
        <w:rPr>
          <w:rFonts w:ascii="Times New Roman" w:eastAsia="Times New Roman" w:hAnsi="Times New Roman" w:cs="Times New Roman"/>
          <w:iCs/>
        </w:rPr>
        <w:t>niên</w:t>
      </w:r>
      <w:r>
        <w:rPr>
          <w:rFonts w:ascii="Times New Roman" w:eastAsia="Times New Roman" w:hAnsi="Times New Roman" w:cs="Times New Roman"/>
          <w:iCs/>
          <w:lang w:val="vi-VN"/>
        </w:rPr>
        <w:t xml:space="preserve"> năm </w:t>
      </w:r>
      <w:r w:rsidR="003C1A3A">
        <w:rPr>
          <w:rFonts w:ascii="Times New Roman" w:eastAsia="Times New Roman" w:hAnsi="Times New Roman" w:cs="Times New Roman"/>
          <w:iCs/>
          <w:lang w:val="vi-VN"/>
        </w:rPr>
        <w:t>2023</w:t>
      </w:r>
    </w:p>
    <w:p w14:paraId="196785D7" w14:textId="77777777" w:rsidR="00C84D9E" w:rsidRDefault="00464834">
      <w:pPr>
        <w:spacing w:before="0" w:line="240" w:lineRule="auto"/>
        <w:ind w:firstLineChars="0" w:firstLine="0"/>
        <w:jc w:val="center"/>
        <w:rPr>
          <w:rFonts w:ascii="Times New Roman" w:eastAsia="Times New Roman" w:hAnsi="Times New Roman" w:cs="Times New Roman"/>
          <w:b w:val="0"/>
          <w:i/>
          <w:lang w:val="vi-VN"/>
        </w:rPr>
      </w:pPr>
      <w:r>
        <w:rPr>
          <w:rFonts w:ascii="Times New Roman" w:eastAsia="Times New Roman" w:hAnsi="Times New Roman" w:cs="Times New Roman"/>
          <w:b w:val="0"/>
          <w:i/>
          <w:lang w:val="vi-VN"/>
        </w:rPr>
        <w:t>(Áp dụng cho cá nhân)</w:t>
      </w:r>
    </w:p>
    <w:p w14:paraId="33864413" w14:textId="77777777" w:rsidR="00C84D9E" w:rsidRDefault="00464834">
      <w:pPr>
        <w:spacing w:before="0" w:line="240" w:lineRule="auto"/>
        <w:ind w:firstLineChars="0" w:firstLine="0"/>
        <w:jc w:val="center"/>
        <w:rPr>
          <w:rFonts w:ascii="Times New Roman" w:eastAsia="Times New Roman" w:hAnsi="Times New Roman" w:cs="Times New Roman"/>
          <w:b w:val="0"/>
          <w:iCs/>
          <w:sz w:val="24"/>
          <w:szCs w:val="24"/>
          <w:lang w:val="vi-VN"/>
        </w:rPr>
      </w:pPr>
      <w:r>
        <w:rPr>
          <w:rFonts w:ascii="Times New Roman" w:eastAsia="Times New Roman" w:hAnsi="Times New Roman" w:cs="Times New Roman"/>
          <w:b w:val="0"/>
          <w:iCs/>
          <w:sz w:val="24"/>
          <w:szCs w:val="24"/>
          <w:lang w:val="vi-VN"/>
        </w:rPr>
        <w:t>---------</w:t>
      </w:r>
    </w:p>
    <w:p w14:paraId="40EE64DE" w14:textId="77777777" w:rsidR="00C84D9E" w:rsidRDefault="00C84D9E">
      <w:pPr>
        <w:spacing w:before="0" w:line="240" w:lineRule="auto"/>
        <w:ind w:firstLineChars="0" w:firstLine="0"/>
        <w:jc w:val="center"/>
        <w:rPr>
          <w:rFonts w:ascii="Times New Roman" w:eastAsia="Times New Roman" w:hAnsi="Times New Roman" w:cs="Times New Roman"/>
          <w:iCs/>
          <w:sz w:val="24"/>
          <w:szCs w:val="24"/>
          <w:lang w:val="vi-VN"/>
        </w:rPr>
      </w:pPr>
    </w:p>
    <w:p w14:paraId="14A07BEE" w14:textId="77777777" w:rsidR="00C84D9E" w:rsidRDefault="00464834">
      <w:pPr>
        <w:spacing w:before="0" w:line="240" w:lineRule="auto"/>
        <w:ind w:firstLineChars="0" w:firstLine="0"/>
        <w:jc w:val="left"/>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I. SƠ LƯỢC LÝ LỊCH</w:t>
      </w:r>
    </w:p>
    <w:p w14:paraId="6BBF26C9" w14:textId="77777777"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Họ tên (Ghi đầy đủ bằng chữ in thường, không viết tắt):</w:t>
      </w:r>
    </w:p>
    <w:p w14:paraId="1F3FD83F" w14:textId="77777777"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Sinh ngày, tháng, năm:                                 Giới tính:</w:t>
      </w:r>
    </w:p>
    <w:p w14:paraId="6F5799AA" w14:textId="77777777"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Quê quán:</w:t>
      </w:r>
    </w:p>
    <w:p w14:paraId="0EAEF21E" w14:textId="77777777"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Đơn vị công tác:</w:t>
      </w:r>
    </w:p>
    <w:p w14:paraId="688B16FA" w14:textId="77777777"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Chức vụ (Đảng, chính quyền, đoàn thể):</w:t>
      </w:r>
    </w:p>
    <w:p w14:paraId="3AFD69DC" w14:textId="77777777"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Trình độ chuyên môn, nghiệp vụ:</w:t>
      </w:r>
    </w:p>
    <w:p w14:paraId="26D2EC1F" w14:textId="77777777" w:rsidR="00C84D9E" w:rsidRDefault="00C84D9E">
      <w:pPr>
        <w:spacing w:before="0" w:line="240" w:lineRule="auto"/>
        <w:ind w:firstLineChars="0" w:firstLine="0"/>
        <w:rPr>
          <w:rFonts w:ascii="Times New Roman" w:eastAsia="Times New Roman" w:hAnsi="Times New Roman" w:cs="Times New Roman"/>
          <w:iCs/>
          <w:sz w:val="26"/>
          <w:szCs w:val="26"/>
          <w:lang w:val="vi-VN"/>
        </w:rPr>
      </w:pPr>
    </w:p>
    <w:p w14:paraId="04B93AE1" w14:textId="308EDAAA"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xml:space="preserve">II. NỘI DUNG TIÊU BIỂU ĐÃ THỰC HIỆN TRONG NĂM </w:t>
      </w:r>
      <w:r w:rsidR="003C1A3A">
        <w:rPr>
          <w:rFonts w:ascii="Times New Roman" w:eastAsia="Times New Roman" w:hAnsi="Times New Roman" w:cs="Times New Roman"/>
          <w:iCs/>
          <w:sz w:val="26"/>
          <w:szCs w:val="26"/>
        </w:rPr>
        <w:t>2023</w:t>
      </w:r>
      <w:r>
        <w:rPr>
          <w:rFonts w:ascii="Times New Roman" w:eastAsia="Times New Roman" w:hAnsi="Times New Roman" w:cs="Times New Roman"/>
          <w:iCs/>
          <w:sz w:val="26"/>
          <w:szCs w:val="26"/>
          <w:lang w:val="vi-VN"/>
        </w:rPr>
        <w:t>:</w:t>
      </w:r>
    </w:p>
    <w:p w14:paraId="51148681" w14:textId="77777777" w:rsidR="00C84D9E" w:rsidRDefault="00C84D9E">
      <w:pPr>
        <w:spacing w:before="0" w:line="240" w:lineRule="auto"/>
        <w:ind w:firstLineChars="0" w:firstLine="0"/>
        <w:rPr>
          <w:rFonts w:ascii="Times New Roman" w:eastAsia="Times New Roman" w:hAnsi="Times New Roman" w:cs="Times New Roman"/>
          <w:iCs/>
          <w:sz w:val="26"/>
          <w:szCs w:val="26"/>
          <w:lang w:val="vi-VN"/>
        </w:rPr>
      </w:pPr>
    </w:p>
    <w:p w14:paraId="1B78E89E" w14:textId="6B9BFAD0" w:rsidR="00C84D9E" w:rsidRDefault="00464834">
      <w:pPr>
        <w:spacing w:before="0" w:line="240" w:lineRule="auto"/>
        <w:ind w:firstLineChars="0" w:firstLine="0"/>
        <w:rPr>
          <w:rFonts w:ascii="Times New Roman" w:eastAsia="Times New Roman" w:hAnsi="Times New Roman" w:cs="Times New Roman"/>
          <w:i/>
          <w:sz w:val="26"/>
          <w:szCs w:val="26"/>
        </w:rPr>
      </w:pPr>
      <w:r>
        <w:rPr>
          <w:rFonts w:ascii="Times New Roman" w:eastAsia="Times New Roman" w:hAnsi="Times New Roman" w:cs="Times New Roman"/>
          <w:iCs/>
          <w:sz w:val="26"/>
          <w:szCs w:val="26"/>
          <w:lang w:val="vi-VN"/>
        </w:rPr>
        <w:t xml:space="preserve">III. CÁC HÌNH THỨC ĐÃ ĐƯỢC KHEN THƯỞNG: </w:t>
      </w:r>
      <w:r>
        <w:rPr>
          <w:rFonts w:ascii="Times New Roman" w:eastAsia="Times New Roman" w:hAnsi="Times New Roman" w:cs="Times New Roman"/>
          <w:i/>
          <w:sz w:val="26"/>
          <w:szCs w:val="26"/>
          <w:lang w:val="vi-VN"/>
        </w:rPr>
        <w:t xml:space="preserve">(Lưu ý cá nhân chỉ liệt kê khen thưởng đã nhận từ năm </w:t>
      </w:r>
      <w:r w:rsidR="00F31F74">
        <w:rPr>
          <w:rFonts w:ascii="Times New Roman" w:eastAsia="Times New Roman" w:hAnsi="Times New Roman" w:cs="Times New Roman"/>
          <w:i/>
          <w:sz w:val="26"/>
          <w:szCs w:val="26"/>
          <w:lang w:val="vi-VN"/>
        </w:rPr>
        <w:t xml:space="preserve">2021 </w:t>
      </w:r>
      <w:r>
        <w:rPr>
          <w:rFonts w:ascii="Times New Roman" w:eastAsia="Times New Roman" w:hAnsi="Times New Roman" w:cs="Times New Roman"/>
          <w:i/>
          <w:sz w:val="26"/>
          <w:szCs w:val="26"/>
          <w:lang w:val="vi-VN"/>
        </w:rPr>
        <w:t xml:space="preserve">đến </w:t>
      </w:r>
      <w:r w:rsidR="003C1A3A">
        <w:rPr>
          <w:rFonts w:ascii="Times New Roman" w:eastAsia="Times New Roman" w:hAnsi="Times New Roman" w:cs="Times New Roman"/>
          <w:i/>
          <w:sz w:val="26"/>
          <w:szCs w:val="26"/>
          <w:lang w:val="vi-VN"/>
        </w:rPr>
        <w:t>2023</w:t>
      </w:r>
      <w:r>
        <w:rPr>
          <w:rFonts w:ascii="Times New Roman" w:eastAsia="Times New Roman" w:hAnsi="Times New Roman" w:cs="Times New Roman"/>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748"/>
        <w:gridCol w:w="6787"/>
      </w:tblGrid>
      <w:tr w:rsidR="00C84D9E" w14:paraId="3C3005C5" w14:textId="77777777">
        <w:tc>
          <w:tcPr>
            <w:tcW w:w="751" w:type="dxa"/>
            <w:tcBorders>
              <w:top w:val="single" w:sz="4" w:space="0" w:color="auto"/>
              <w:left w:val="single" w:sz="4" w:space="0" w:color="auto"/>
              <w:bottom w:val="single" w:sz="4" w:space="0" w:color="auto"/>
              <w:right w:val="single" w:sz="4" w:space="0" w:color="auto"/>
            </w:tcBorders>
            <w:shd w:val="clear" w:color="auto" w:fill="auto"/>
          </w:tcPr>
          <w:p w14:paraId="0880C281"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xml:space="preserve">Năm </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4EB27ED1"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Hình thức khen thưởng</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14:paraId="30B7FB5B"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xml:space="preserve">Số, ngày, tháng, năm của quyết định khen thưởng; </w:t>
            </w:r>
          </w:p>
          <w:p w14:paraId="1D32AD53"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cơ quan ban hành quyết định, nội dung khen thưởng</w:t>
            </w:r>
          </w:p>
        </w:tc>
      </w:tr>
      <w:tr w:rsidR="00C84D9E" w14:paraId="376CF828" w14:textId="77777777">
        <w:tc>
          <w:tcPr>
            <w:tcW w:w="751" w:type="dxa"/>
            <w:tcBorders>
              <w:top w:val="single" w:sz="4" w:space="0" w:color="auto"/>
              <w:left w:val="single" w:sz="4" w:space="0" w:color="auto"/>
              <w:bottom w:val="single" w:sz="4" w:space="0" w:color="auto"/>
              <w:right w:val="single" w:sz="4" w:space="0" w:color="auto"/>
            </w:tcBorders>
            <w:shd w:val="clear" w:color="auto" w:fill="auto"/>
          </w:tcPr>
          <w:p w14:paraId="195A2E63"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20..</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3B23AF2"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Bằng khen</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14:paraId="578C2B7B"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Quyết định số………ngày….tháng……năm……của………, nội dung khen thưởng</w:t>
            </w:r>
          </w:p>
        </w:tc>
      </w:tr>
      <w:tr w:rsidR="00C84D9E" w14:paraId="349F0104" w14:textId="77777777">
        <w:tc>
          <w:tcPr>
            <w:tcW w:w="751" w:type="dxa"/>
            <w:tcBorders>
              <w:top w:val="single" w:sz="4" w:space="0" w:color="auto"/>
              <w:left w:val="single" w:sz="4" w:space="0" w:color="auto"/>
              <w:bottom w:val="single" w:sz="4" w:space="0" w:color="auto"/>
              <w:right w:val="single" w:sz="4" w:space="0" w:color="auto"/>
            </w:tcBorders>
            <w:shd w:val="clear" w:color="auto" w:fill="auto"/>
          </w:tcPr>
          <w:p w14:paraId="6A78F4A4"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20..</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D4E16D0"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Giấy khen</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14:paraId="77CDFE3A"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Quyết định số………ngày….tháng……năm……của………, nội dung khen thưởng</w:t>
            </w:r>
          </w:p>
        </w:tc>
      </w:tr>
      <w:tr w:rsidR="00C84D9E" w14:paraId="08530706" w14:textId="77777777">
        <w:tc>
          <w:tcPr>
            <w:tcW w:w="751" w:type="dxa"/>
            <w:tcBorders>
              <w:top w:val="single" w:sz="4" w:space="0" w:color="auto"/>
              <w:left w:val="single" w:sz="4" w:space="0" w:color="auto"/>
              <w:bottom w:val="single" w:sz="4" w:space="0" w:color="auto"/>
              <w:right w:val="single" w:sz="4" w:space="0" w:color="auto"/>
            </w:tcBorders>
            <w:shd w:val="clear" w:color="auto" w:fill="auto"/>
          </w:tcPr>
          <w:p w14:paraId="52F6B95D" w14:textId="3C4A7E13" w:rsidR="00C84D9E" w:rsidRDefault="00F31F74">
            <w:pPr>
              <w:spacing w:before="0" w:line="240" w:lineRule="auto"/>
              <w:ind w:firstLineChars="0" w:firstLine="0"/>
              <w:jc w:val="center"/>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20..</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5E32067D"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Bằng khen</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14:paraId="402FE438"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Quyết định số………ngày….tháng……năm……của</w:t>
            </w:r>
            <w:r>
              <w:rPr>
                <w:rFonts w:ascii="Times New Roman" w:eastAsia="Times New Roman" w:hAnsi="Times New Roman" w:cs="Times New Roman"/>
                <w:b w:val="0"/>
                <w:iCs/>
                <w:sz w:val="26"/>
                <w:szCs w:val="26"/>
              </w:rPr>
              <w:t xml:space="preserve"> Ban Thường vụ Thành Đoàn</w:t>
            </w:r>
            <w:r>
              <w:rPr>
                <w:rFonts w:ascii="Times New Roman" w:eastAsia="Times New Roman" w:hAnsi="Times New Roman" w:cs="Times New Roman"/>
                <w:b w:val="0"/>
                <w:iCs/>
                <w:sz w:val="26"/>
                <w:szCs w:val="26"/>
                <w:lang w:val="vi-VN"/>
              </w:rPr>
              <w:t xml:space="preserve"> nội dung khen thưởng</w:t>
            </w:r>
          </w:p>
        </w:tc>
      </w:tr>
      <w:tr w:rsidR="00C84D9E" w14:paraId="4239B617" w14:textId="77777777">
        <w:tc>
          <w:tcPr>
            <w:tcW w:w="751" w:type="dxa"/>
            <w:tcBorders>
              <w:top w:val="single" w:sz="4" w:space="0" w:color="auto"/>
              <w:left w:val="single" w:sz="4" w:space="0" w:color="auto"/>
              <w:bottom w:val="single" w:sz="4" w:space="0" w:color="auto"/>
              <w:right w:val="single" w:sz="4" w:space="0" w:color="auto"/>
            </w:tcBorders>
            <w:shd w:val="clear" w:color="auto" w:fill="auto"/>
          </w:tcPr>
          <w:p w14:paraId="74411A03"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008FE512"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tc>
        <w:tc>
          <w:tcPr>
            <w:tcW w:w="6787" w:type="dxa"/>
            <w:tcBorders>
              <w:top w:val="single" w:sz="4" w:space="0" w:color="auto"/>
              <w:left w:val="single" w:sz="4" w:space="0" w:color="auto"/>
              <w:bottom w:val="single" w:sz="4" w:space="0" w:color="auto"/>
              <w:right w:val="single" w:sz="4" w:space="0" w:color="auto"/>
            </w:tcBorders>
            <w:shd w:val="clear" w:color="auto" w:fill="auto"/>
          </w:tcPr>
          <w:p w14:paraId="2B53A04F"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tc>
      </w:tr>
    </w:tbl>
    <w:p w14:paraId="3B0B68F5" w14:textId="77777777"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bl>
      <w:tblPr>
        <w:tblW w:w="0" w:type="auto"/>
        <w:jc w:val="center"/>
        <w:tblLook w:val="04A0" w:firstRow="1" w:lastRow="0" w:firstColumn="1" w:lastColumn="0" w:noHBand="0" w:noVBand="1"/>
      </w:tblPr>
      <w:tblGrid>
        <w:gridCol w:w="4442"/>
        <w:gridCol w:w="4443"/>
      </w:tblGrid>
      <w:tr w:rsidR="00C84D9E" w14:paraId="084B682E" w14:textId="77777777">
        <w:trPr>
          <w:trHeight w:val="1172"/>
          <w:jc w:val="center"/>
        </w:trPr>
        <w:tc>
          <w:tcPr>
            <w:tcW w:w="4442" w:type="dxa"/>
            <w:shd w:val="clear" w:color="auto" w:fill="auto"/>
          </w:tcPr>
          <w:p w14:paraId="3FC66402" w14:textId="77777777" w:rsidR="00C84D9E" w:rsidRDefault="00464834">
            <w:pPr>
              <w:spacing w:before="0" w:line="240" w:lineRule="auto"/>
              <w:ind w:firstLineChars="0" w:firstLine="0"/>
              <w:jc w:val="center"/>
              <w:rPr>
                <w:rFonts w:ascii="Times New Roman" w:eastAsia="Times New Roman" w:hAnsi="Times New Roman" w:cs="Times New Roman"/>
                <w:iCs/>
                <w:lang w:val="vi-VN"/>
              </w:rPr>
            </w:pPr>
            <w:r>
              <w:rPr>
                <w:rFonts w:ascii="Times New Roman" w:eastAsia="Times New Roman" w:hAnsi="Times New Roman" w:cs="Times New Roman"/>
                <w:iCs/>
                <w:lang w:val="vi-VN"/>
              </w:rPr>
              <w:t>XÁC NHẬN CẤP ỦY ĐẢNG</w:t>
            </w:r>
          </w:p>
        </w:tc>
        <w:tc>
          <w:tcPr>
            <w:tcW w:w="4443" w:type="dxa"/>
            <w:shd w:val="clear" w:color="auto" w:fill="auto"/>
          </w:tcPr>
          <w:p w14:paraId="38F774DF" w14:textId="77777777" w:rsidR="00C84D9E" w:rsidRDefault="00464834">
            <w:pPr>
              <w:spacing w:before="0" w:line="240" w:lineRule="auto"/>
              <w:ind w:firstLineChars="0" w:firstLine="0"/>
              <w:jc w:val="center"/>
              <w:rPr>
                <w:rFonts w:ascii="Times New Roman" w:eastAsia="Times New Roman" w:hAnsi="Times New Roman" w:cs="Times New Roman"/>
                <w:iCs/>
                <w:lang w:val="vi-VN"/>
              </w:rPr>
            </w:pPr>
            <w:r>
              <w:rPr>
                <w:rFonts w:ascii="Times New Roman" w:eastAsia="Times New Roman" w:hAnsi="Times New Roman" w:cs="Times New Roman"/>
                <w:iCs/>
                <w:lang w:val="vi-VN"/>
              </w:rPr>
              <w:t>NGƯỜI BÁO CÁO</w:t>
            </w:r>
            <w:r>
              <w:rPr>
                <w:rFonts w:ascii="Times New Roman" w:eastAsia="Times New Roman" w:hAnsi="Times New Roman" w:cs="Times New Roman"/>
                <w:iCs/>
                <w:lang w:val="vi-VN"/>
              </w:rPr>
              <w:br/>
            </w:r>
            <w:r>
              <w:rPr>
                <w:rFonts w:ascii="Times New Roman" w:eastAsia="Times New Roman" w:hAnsi="Times New Roman" w:cs="Times New Roman"/>
                <w:b w:val="0"/>
                <w:i/>
                <w:iCs/>
                <w:lang w:val="vi-VN"/>
              </w:rPr>
              <w:t>(Ký, ghi rõ họ tên)</w:t>
            </w:r>
          </w:p>
        </w:tc>
      </w:tr>
    </w:tbl>
    <w:p w14:paraId="4FE86608" w14:textId="77777777" w:rsidR="00C84D9E" w:rsidRDefault="00C84D9E">
      <w:pPr>
        <w:spacing w:before="0" w:line="240" w:lineRule="auto"/>
        <w:ind w:firstLineChars="0" w:firstLine="0"/>
        <w:jc w:val="left"/>
        <w:rPr>
          <w:rFonts w:ascii="Times New Roman" w:eastAsia="Times New Roman" w:hAnsi="Times New Roman" w:cs="Times New Roman"/>
          <w:b w:val="0"/>
          <w:iCs/>
          <w:lang w:val="vi-VN"/>
        </w:rPr>
      </w:pPr>
    </w:p>
    <w:p w14:paraId="219F1906" w14:textId="77777777" w:rsidR="00C84D9E" w:rsidRDefault="00464834">
      <w:pPr>
        <w:spacing w:before="0" w:line="240" w:lineRule="auto"/>
        <w:ind w:firstLineChars="0" w:firstLine="0"/>
        <w:jc w:val="center"/>
        <w:rPr>
          <w:rFonts w:ascii="Times New Roman" w:eastAsia="Times New Roman" w:hAnsi="Times New Roman" w:cs="Times New Roman"/>
          <w:bCs/>
          <w:iCs/>
        </w:rPr>
      </w:pPr>
      <w:r>
        <w:rPr>
          <w:rFonts w:ascii="Times New Roman" w:eastAsia="Times New Roman" w:hAnsi="Times New Roman" w:cs="Times New Roman"/>
          <w:bCs/>
          <w:iCs/>
          <w:lang w:val="vi-VN"/>
        </w:rPr>
        <w:t xml:space="preserve">XÁC NHẬN CỦA </w:t>
      </w:r>
      <w:r>
        <w:rPr>
          <w:rFonts w:ascii="Times New Roman" w:eastAsia="Times New Roman" w:hAnsi="Times New Roman" w:cs="Times New Roman"/>
          <w:bCs/>
          <w:iCs/>
        </w:rPr>
        <w:t>BAN THƯỜNG VỤ ĐOÀN KHỐI</w:t>
      </w:r>
    </w:p>
    <w:p w14:paraId="6F8FC608" w14:textId="77777777" w:rsidR="00C84D9E" w:rsidRDefault="00464834">
      <w:pPr>
        <w:ind w:firstLine="560"/>
        <w:jc w:val="center"/>
        <w:rPr>
          <w:rFonts w:ascii="Times New Roman" w:hAnsi="Times New Roman"/>
          <w:i/>
          <w:iCs/>
          <w:lang w:val="vi-VN"/>
        </w:rPr>
        <w:sectPr w:rsidR="00C84D9E" w:rsidSect="009022A2">
          <w:headerReference w:type="default" r:id="rId12"/>
          <w:pgSz w:w="11907" w:h="16840"/>
          <w:pgMar w:top="1134" w:right="1134" w:bottom="851" w:left="1701" w:header="567" w:footer="567" w:gutter="0"/>
          <w:cols w:space="720"/>
          <w:titlePg/>
          <w:docGrid w:linePitch="360"/>
        </w:sectPr>
      </w:pPr>
      <w:r>
        <w:rPr>
          <w:rFonts w:ascii="Times New Roman" w:eastAsia="Times New Roman" w:hAnsi="Times New Roman" w:cs="Times New Roman"/>
          <w:b w:val="0"/>
          <w:i/>
          <w:iCs/>
          <w:lang w:val="vi-VN"/>
        </w:rPr>
        <w:t xml:space="preserve"> (Ký tên và đóng dấu)</w:t>
      </w:r>
    </w:p>
    <w:tbl>
      <w:tblPr>
        <w:tblW w:w="9565" w:type="dxa"/>
        <w:jc w:val="center"/>
        <w:tblLook w:val="04A0" w:firstRow="1" w:lastRow="0" w:firstColumn="1" w:lastColumn="0" w:noHBand="0" w:noVBand="1"/>
      </w:tblPr>
      <w:tblGrid>
        <w:gridCol w:w="4970"/>
        <w:gridCol w:w="4595"/>
      </w:tblGrid>
      <w:tr w:rsidR="00C84D9E" w14:paraId="2973C695" w14:textId="77777777">
        <w:trPr>
          <w:jc w:val="center"/>
        </w:trPr>
        <w:tc>
          <w:tcPr>
            <w:tcW w:w="4970" w:type="dxa"/>
            <w:shd w:val="clear" w:color="auto" w:fill="auto"/>
          </w:tcPr>
          <w:p w14:paraId="79AD0C5A"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lastRenderedPageBreak/>
              <w:t>ĐOÀN KHỐI DÂN</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CHÍNH</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ĐẢNG TP</w:t>
            </w:r>
          </w:p>
          <w:p w14:paraId="7EBFC4D0"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bCs/>
                <w:iCs/>
                <w:sz w:val="26"/>
                <w:szCs w:val="26"/>
                <w:lang w:val="vi-VN"/>
              </w:rPr>
              <w:t>BCH …………..</w:t>
            </w:r>
          </w:p>
          <w:p w14:paraId="1DEE63F7" w14:textId="77777777" w:rsidR="00C84D9E" w:rsidRDefault="00464834">
            <w:pPr>
              <w:tabs>
                <w:tab w:val="center" w:pos="1800"/>
                <w:tab w:val="right" w:pos="8640"/>
              </w:tabs>
              <w:spacing w:before="0" w:line="240" w:lineRule="auto"/>
              <w:ind w:firstLineChars="0" w:firstLine="0"/>
              <w:jc w:val="center"/>
              <w:rPr>
                <w:rFonts w:ascii="Times New Roman" w:eastAsia="Times New Roman" w:hAnsi="Times New Roman" w:cs="Times New Roman"/>
                <w:b w:val="0"/>
                <w:iCs/>
                <w:sz w:val="24"/>
                <w:szCs w:val="24"/>
                <w:lang w:val="vi-VN"/>
              </w:rPr>
            </w:pPr>
            <w:r>
              <w:rPr>
                <w:rFonts w:ascii="Times New Roman" w:eastAsia="Times New Roman" w:hAnsi="Times New Roman" w:cs="Times New Roman"/>
                <w:iCs/>
                <w:sz w:val="26"/>
                <w:szCs w:val="26"/>
                <w:lang w:val="vi-VN"/>
              </w:rPr>
              <w:t>***</w:t>
            </w:r>
          </w:p>
        </w:tc>
        <w:tc>
          <w:tcPr>
            <w:tcW w:w="4595" w:type="dxa"/>
            <w:shd w:val="clear" w:color="auto" w:fill="auto"/>
          </w:tcPr>
          <w:p w14:paraId="5D7DACB5" w14:textId="77777777"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iCs/>
                <w:u w:val="single"/>
                <w:lang w:val="vi-VN"/>
              </w:rPr>
            </w:pPr>
            <w:r>
              <w:rPr>
                <w:rFonts w:ascii="Times New Roman" w:eastAsia="Times New Roman" w:hAnsi="Times New Roman" w:cs="Times New Roman"/>
                <w:iCs/>
                <w:u w:val="single"/>
                <w:lang w:val="vi-VN"/>
              </w:rPr>
              <w:t>ĐOÀN TNCS HỒ CHÍ MINH</w:t>
            </w:r>
          </w:p>
          <w:p w14:paraId="39577B83" w14:textId="77777777" w:rsidR="00C84D9E" w:rsidRDefault="00C84D9E">
            <w:pPr>
              <w:tabs>
                <w:tab w:val="center" w:pos="1800"/>
                <w:tab w:val="right" w:pos="8640"/>
              </w:tabs>
              <w:spacing w:before="0" w:line="240" w:lineRule="auto"/>
              <w:ind w:firstLineChars="0" w:firstLine="0"/>
              <w:jc w:val="left"/>
              <w:rPr>
                <w:rFonts w:ascii="Times New Roman" w:eastAsia="Times New Roman" w:hAnsi="Times New Roman" w:cs="Times New Roman"/>
                <w:iCs/>
                <w:sz w:val="24"/>
                <w:szCs w:val="24"/>
                <w:lang w:val="vi-VN"/>
              </w:rPr>
            </w:pPr>
          </w:p>
          <w:p w14:paraId="6C2A2FAC" w14:textId="55BD1B32"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b w:val="0"/>
                <w:i/>
                <w:iCs/>
                <w:sz w:val="24"/>
                <w:szCs w:val="26"/>
                <w:lang w:val="vi-VN"/>
              </w:rPr>
            </w:pPr>
            <w:r>
              <w:rPr>
                <w:rFonts w:ascii="Times New Roman" w:eastAsia="Times New Roman" w:hAnsi="Times New Roman" w:cs="Times New Roman"/>
                <w:b w:val="0"/>
                <w:i/>
                <w:iCs/>
                <w:sz w:val="24"/>
                <w:szCs w:val="26"/>
                <w:lang w:val="vi-VN"/>
              </w:rPr>
              <w:t xml:space="preserve">TP. Hồ Chí Minh, ngày   tháng  năm </w:t>
            </w:r>
            <w:r w:rsidR="003C1A3A">
              <w:rPr>
                <w:rFonts w:ascii="Times New Roman" w:eastAsia="Times New Roman" w:hAnsi="Times New Roman" w:cs="Times New Roman"/>
                <w:b w:val="0"/>
                <w:i/>
                <w:iCs/>
                <w:sz w:val="24"/>
                <w:szCs w:val="26"/>
              </w:rPr>
              <w:t>2023</w:t>
            </w:r>
          </w:p>
        </w:tc>
      </w:tr>
    </w:tbl>
    <w:p w14:paraId="59960796" w14:textId="77777777" w:rsidR="00C84D9E" w:rsidRDefault="00C84D9E">
      <w:pPr>
        <w:tabs>
          <w:tab w:val="center" w:pos="2160"/>
          <w:tab w:val="right" w:pos="14742"/>
        </w:tabs>
        <w:spacing w:before="0" w:line="240" w:lineRule="auto"/>
        <w:ind w:firstLineChars="0" w:firstLine="0"/>
        <w:jc w:val="center"/>
        <w:rPr>
          <w:rFonts w:ascii="Times New Roman" w:eastAsia="Times New Roman" w:hAnsi="Times New Roman" w:cs="Times New Roman"/>
          <w:iCs/>
          <w:sz w:val="20"/>
          <w:szCs w:val="26"/>
          <w:lang w:val="vi-VN"/>
        </w:rPr>
      </w:pPr>
    </w:p>
    <w:p w14:paraId="6BADEDF1" w14:textId="77777777" w:rsidR="00C84D9E" w:rsidRDefault="00464834">
      <w:pPr>
        <w:tabs>
          <w:tab w:val="center" w:pos="2160"/>
          <w:tab w:val="right" w:pos="14742"/>
        </w:tabs>
        <w:spacing w:before="0" w:line="240" w:lineRule="auto"/>
        <w:ind w:firstLineChars="0" w:firstLine="0"/>
        <w:jc w:val="center"/>
        <w:rPr>
          <w:rFonts w:ascii="Times New Roman" w:eastAsia="Times New Roman" w:hAnsi="Times New Roman" w:cs="Times New Roman"/>
          <w:iCs/>
          <w:sz w:val="32"/>
          <w:lang w:val="vi-VN"/>
        </w:rPr>
      </w:pPr>
      <w:r>
        <w:rPr>
          <w:rFonts w:ascii="Times New Roman" w:eastAsia="Times New Roman" w:hAnsi="Times New Roman" w:cs="Times New Roman"/>
          <w:iCs/>
          <w:sz w:val="32"/>
          <w:lang w:val="vi-VN"/>
        </w:rPr>
        <w:t>TÓM TẮT THÀNH TÍCH</w:t>
      </w:r>
    </w:p>
    <w:p w14:paraId="0A8E1856" w14:textId="77777777" w:rsidR="00C84D9E" w:rsidRDefault="00464834">
      <w:pPr>
        <w:tabs>
          <w:tab w:val="center" w:pos="1800"/>
        </w:tabs>
        <w:spacing w:before="0" w:line="240" w:lineRule="auto"/>
        <w:ind w:firstLineChars="0" w:firstLine="0"/>
        <w:jc w:val="center"/>
        <w:rPr>
          <w:rFonts w:ascii="Times New Roman" w:eastAsia="Times New Roman" w:hAnsi="Times New Roman" w:cs="Times New Roman"/>
          <w:iCs/>
          <w:szCs w:val="26"/>
        </w:rPr>
      </w:pPr>
      <w:r>
        <w:rPr>
          <w:rFonts w:ascii="Times New Roman" w:eastAsia="Times New Roman" w:hAnsi="Times New Roman" w:cs="Times New Roman"/>
          <w:iCs/>
          <w:szCs w:val="26"/>
          <w:lang w:val="vi-VN"/>
        </w:rPr>
        <w:t>Đề nghị tặng Bằng khen Thành Đoàn</w:t>
      </w:r>
    </w:p>
    <w:p w14:paraId="0848505F"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w:t>
      </w:r>
    </w:p>
    <w:p w14:paraId="593FF7AB" w14:textId="77777777" w:rsidR="00C84D9E" w:rsidRDefault="00C84D9E">
      <w:pPr>
        <w:spacing w:before="0" w:line="240" w:lineRule="auto"/>
        <w:ind w:firstLineChars="0" w:firstLine="0"/>
        <w:jc w:val="center"/>
        <w:rPr>
          <w:rFonts w:ascii="Times New Roman" w:eastAsia="Times New Roman" w:hAnsi="Times New Roman" w:cs="Times New Roman"/>
          <w:iCs/>
          <w:sz w:val="26"/>
          <w:szCs w:val="26"/>
          <w:lang w:val="vi-VN"/>
        </w:rPr>
      </w:pPr>
    </w:p>
    <w:p w14:paraId="060D4CF1" w14:textId="77777777" w:rsidR="00C84D9E" w:rsidRDefault="00464834">
      <w:pPr>
        <w:spacing w:before="0" w:line="240" w:lineRule="auto"/>
        <w:ind w:firstLineChars="0" w:firstLine="0"/>
        <w:jc w:val="left"/>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1. Cá nhân: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381"/>
        <w:gridCol w:w="2528"/>
        <w:gridCol w:w="1997"/>
        <w:gridCol w:w="2660"/>
      </w:tblGrid>
      <w:tr w:rsidR="00C84D9E" w14:paraId="08ADE272" w14:textId="77777777">
        <w:tc>
          <w:tcPr>
            <w:tcW w:w="752" w:type="dxa"/>
            <w:shd w:val="clear" w:color="auto" w:fill="auto"/>
          </w:tcPr>
          <w:p w14:paraId="474D69A8" w14:textId="77777777"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STT</w:t>
            </w:r>
          </w:p>
        </w:tc>
        <w:tc>
          <w:tcPr>
            <w:tcW w:w="1937" w:type="dxa"/>
            <w:shd w:val="clear" w:color="auto" w:fill="auto"/>
          </w:tcPr>
          <w:p w14:paraId="7FDB1D08"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Họ và tên</w:t>
            </w:r>
          </w:p>
        </w:tc>
        <w:tc>
          <w:tcPr>
            <w:tcW w:w="2835" w:type="dxa"/>
          </w:tcPr>
          <w:p w14:paraId="13F5B54B"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Chức vụ</w:t>
            </w:r>
          </w:p>
          <w:p w14:paraId="5438BB9D" w14:textId="77777777" w:rsidR="00C84D9E" w:rsidRDefault="00464834">
            <w:pPr>
              <w:spacing w:before="0" w:line="240" w:lineRule="auto"/>
              <w:ind w:firstLineChars="0" w:firstLine="0"/>
              <w:jc w:val="center"/>
              <w:rPr>
                <w:rFonts w:ascii="Times New Roman" w:eastAsia="Times New Roman" w:hAnsi="Times New Roman" w:cs="Times New Roman"/>
                <w:b w:val="0"/>
                <w:i/>
                <w:iCs/>
                <w:sz w:val="26"/>
                <w:szCs w:val="26"/>
                <w:lang w:val="vi-VN"/>
              </w:rPr>
            </w:pPr>
            <w:r>
              <w:rPr>
                <w:rFonts w:ascii="Times New Roman" w:eastAsia="Times New Roman" w:hAnsi="Times New Roman" w:cs="Times New Roman"/>
                <w:b w:val="0"/>
                <w:i/>
                <w:iCs/>
                <w:sz w:val="26"/>
                <w:szCs w:val="26"/>
                <w:lang w:val="vi-VN"/>
              </w:rPr>
              <w:t>(Nêu rõ chức vụ Đoàn)</w:t>
            </w:r>
          </w:p>
        </w:tc>
        <w:tc>
          <w:tcPr>
            <w:tcW w:w="3841" w:type="dxa"/>
            <w:shd w:val="clear" w:color="auto" w:fill="auto"/>
          </w:tcPr>
          <w:p w14:paraId="1F8246CF" w14:textId="09A24646"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Tóm tắt thành tích</w:t>
            </w:r>
            <w:r>
              <w:rPr>
                <w:rFonts w:ascii="Times New Roman" w:eastAsia="Times New Roman" w:hAnsi="Times New Roman" w:cs="Times New Roman"/>
                <w:iCs/>
                <w:sz w:val="26"/>
                <w:szCs w:val="26"/>
              </w:rPr>
              <w:t xml:space="preserve"> năm </w:t>
            </w:r>
            <w:r w:rsidR="003C1A3A">
              <w:rPr>
                <w:rFonts w:ascii="Times New Roman" w:eastAsia="Times New Roman" w:hAnsi="Times New Roman" w:cs="Times New Roman"/>
                <w:iCs/>
                <w:sz w:val="26"/>
                <w:szCs w:val="26"/>
                <w:lang w:val="vi-VN"/>
              </w:rPr>
              <w:t>2023</w:t>
            </w:r>
          </w:p>
        </w:tc>
        <w:tc>
          <w:tcPr>
            <w:tcW w:w="5197" w:type="dxa"/>
          </w:tcPr>
          <w:p w14:paraId="63E345B2"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Các hình thức khen thưởng đã đạt được</w:t>
            </w:r>
          </w:p>
          <w:p w14:paraId="20F596FB" w14:textId="4D4D62B1" w:rsidR="00C84D9E" w:rsidRDefault="00464834">
            <w:pPr>
              <w:spacing w:before="0" w:line="240" w:lineRule="auto"/>
              <w:ind w:firstLineChars="0" w:firstLine="0"/>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(Giai đoạn </w:t>
            </w:r>
            <w:r w:rsidR="00F31F74">
              <w:rPr>
                <w:rFonts w:ascii="Times New Roman" w:eastAsia="Times New Roman" w:hAnsi="Times New Roman" w:cs="Times New Roman"/>
                <w:iCs/>
                <w:sz w:val="26"/>
                <w:szCs w:val="26"/>
              </w:rPr>
              <w:t>2022</w:t>
            </w:r>
            <w:r>
              <w:rPr>
                <w:rFonts w:ascii="Times New Roman" w:eastAsia="Times New Roman" w:hAnsi="Times New Roman" w:cs="Times New Roman"/>
                <w:iCs/>
                <w:sz w:val="26"/>
                <w:szCs w:val="26"/>
              </w:rPr>
              <w:t xml:space="preserve"> – </w:t>
            </w:r>
            <w:r w:rsidR="003C1A3A">
              <w:rPr>
                <w:rFonts w:ascii="Times New Roman" w:eastAsia="Times New Roman" w:hAnsi="Times New Roman" w:cs="Times New Roman"/>
                <w:iCs/>
                <w:sz w:val="26"/>
                <w:szCs w:val="26"/>
              </w:rPr>
              <w:t>2023</w:t>
            </w:r>
            <w:r>
              <w:rPr>
                <w:rFonts w:ascii="Times New Roman" w:eastAsia="Times New Roman" w:hAnsi="Times New Roman" w:cs="Times New Roman"/>
                <w:iCs/>
                <w:sz w:val="26"/>
                <w:szCs w:val="26"/>
              </w:rPr>
              <w:t>)</w:t>
            </w:r>
          </w:p>
        </w:tc>
      </w:tr>
      <w:tr w:rsidR="00C84D9E" w14:paraId="2FFD6F0D" w14:textId="77777777">
        <w:tc>
          <w:tcPr>
            <w:tcW w:w="752" w:type="dxa"/>
            <w:shd w:val="clear" w:color="auto" w:fill="auto"/>
          </w:tcPr>
          <w:p w14:paraId="11D4D8ED"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1</w:t>
            </w:r>
          </w:p>
          <w:p w14:paraId="2D92C7B4"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7304026E"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7BDE1F15"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135B62D7" w14:textId="77777777"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c>
        <w:tc>
          <w:tcPr>
            <w:tcW w:w="1937" w:type="dxa"/>
            <w:shd w:val="clear" w:color="auto" w:fill="auto"/>
          </w:tcPr>
          <w:p w14:paraId="33EB8F79"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Nguyễn Văn A</w:t>
            </w:r>
          </w:p>
        </w:tc>
        <w:tc>
          <w:tcPr>
            <w:tcW w:w="2835" w:type="dxa"/>
          </w:tcPr>
          <w:p w14:paraId="6EEBE5BA" w14:textId="77777777"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Bí thư Chi đoàn…., Đoàn………………</w:t>
            </w:r>
          </w:p>
        </w:tc>
        <w:tc>
          <w:tcPr>
            <w:tcW w:w="3841" w:type="dxa"/>
            <w:shd w:val="clear" w:color="auto" w:fill="auto"/>
          </w:tcPr>
          <w:p w14:paraId="6AD9096D" w14:textId="6BEB446B"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xml:space="preserve">- Xếp loại năm </w:t>
            </w:r>
            <w:r w:rsidR="003C1A3A">
              <w:rPr>
                <w:rFonts w:ascii="Times New Roman" w:eastAsia="Times New Roman" w:hAnsi="Times New Roman" w:cs="Times New Roman"/>
                <w:b w:val="0"/>
                <w:iCs/>
                <w:sz w:val="26"/>
                <w:szCs w:val="26"/>
              </w:rPr>
              <w:t>2023</w:t>
            </w:r>
            <w:r>
              <w:rPr>
                <w:rFonts w:ascii="Times New Roman" w:eastAsia="Times New Roman" w:hAnsi="Times New Roman" w:cs="Times New Roman"/>
                <w:b w:val="0"/>
                <w:iCs/>
                <w:sz w:val="26"/>
                <w:szCs w:val="26"/>
                <w:lang w:val="vi-VN"/>
              </w:rPr>
              <w:t>:</w:t>
            </w:r>
          </w:p>
          <w:p w14:paraId="234B9A5A" w14:textId="77777777" w:rsidR="00C84D9E" w:rsidRDefault="00464834">
            <w:pPr>
              <w:spacing w:before="0" w:line="240" w:lineRule="auto"/>
              <w:ind w:firstLineChars="0" w:firstLine="0"/>
              <w:rPr>
                <w:rFonts w:ascii="Times New Roman" w:eastAsia="Times New Roman" w:hAnsi="Times New Roman" w:cs="Times New Roman"/>
                <w:b w:val="0"/>
                <w:i/>
                <w:iCs/>
                <w:sz w:val="26"/>
                <w:szCs w:val="26"/>
                <w:lang w:val="vi-VN"/>
              </w:rPr>
            </w:pPr>
            <w:r>
              <w:rPr>
                <w:rFonts w:ascii="Times New Roman" w:eastAsia="Times New Roman" w:hAnsi="Times New Roman" w:cs="Times New Roman"/>
                <w:b w:val="0"/>
                <w:i/>
                <w:iCs/>
                <w:sz w:val="26"/>
                <w:szCs w:val="26"/>
                <w:lang w:val="vi-VN"/>
              </w:rPr>
              <w:t>(Liệt kê các nội dung hoạt động và kết quả đạt được)</w:t>
            </w:r>
          </w:p>
          <w:p w14:paraId="266D3CFF" w14:textId="77777777" w:rsidR="00C84D9E" w:rsidRDefault="00C84D9E">
            <w:pPr>
              <w:spacing w:before="0" w:line="240" w:lineRule="auto"/>
              <w:ind w:firstLineChars="0" w:firstLine="0"/>
              <w:rPr>
                <w:rFonts w:ascii="Times New Roman" w:eastAsia="Times New Roman" w:hAnsi="Times New Roman" w:cs="Times New Roman"/>
                <w:b w:val="0"/>
                <w:i/>
                <w:iCs/>
                <w:sz w:val="26"/>
                <w:szCs w:val="26"/>
                <w:lang w:val="vi-VN"/>
              </w:rPr>
            </w:pPr>
          </w:p>
        </w:tc>
        <w:tc>
          <w:tcPr>
            <w:tcW w:w="5197" w:type="dxa"/>
          </w:tcPr>
          <w:p w14:paraId="47C9D55B" w14:textId="77777777"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Bằng khen theo Quyết định số…..  ngày….. tháng…. năm 20… của……</w:t>
            </w:r>
          </w:p>
          <w:p w14:paraId="250AF248" w14:textId="77777777"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Giấy khen theo Quyết định số…..  ngày….. tháng…. năm 20… của……</w:t>
            </w:r>
          </w:p>
        </w:tc>
      </w:tr>
    </w:tbl>
    <w:p w14:paraId="289A16B9" w14:textId="77777777" w:rsidR="00C84D9E" w:rsidRDefault="00C84D9E">
      <w:pPr>
        <w:spacing w:before="0" w:line="240" w:lineRule="auto"/>
        <w:ind w:firstLineChars="0" w:firstLine="0"/>
        <w:rPr>
          <w:rFonts w:ascii="Times New Roman" w:eastAsia="Times New Roman" w:hAnsi="Times New Roman" w:cs="Times New Roman"/>
          <w:iCs/>
          <w:sz w:val="20"/>
          <w:szCs w:val="26"/>
          <w:lang w:val="vi-VN"/>
        </w:rPr>
      </w:pPr>
    </w:p>
    <w:p w14:paraId="3A66783F" w14:textId="77777777"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2. Tập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1642"/>
        <w:gridCol w:w="3684"/>
        <w:gridCol w:w="3236"/>
      </w:tblGrid>
      <w:tr w:rsidR="00C84D9E" w14:paraId="7D187F4A" w14:textId="77777777">
        <w:tc>
          <w:tcPr>
            <w:tcW w:w="752" w:type="dxa"/>
            <w:shd w:val="clear" w:color="auto" w:fill="auto"/>
          </w:tcPr>
          <w:p w14:paraId="081FD5D8" w14:textId="77777777"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STT</w:t>
            </w:r>
          </w:p>
        </w:tc>
        <w:tc>
          <w:tcPr>
            <w:tcW w:w="2504" w:type="dxa"/>
            <w:shd w:val="clear" w:color="auto" w:fill="auto"/>
          </w:tcPr>
          <w:p w14:paraId="485B617C"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Đơn vị</w:t>
            </w:r>
          </w:p>
        </w:tc>
        <w:tc>
          <w:tcPr>
            <w:tcW w:w="6109" w:type="dxa"/>
            <w:shd w:val="clear" w:color="auto" w:fill="auto"/>
          </w:tcPr>
          <w:p w14:paraId="74B7BDB7" w14:textId="6EDF9F4C"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Tóm tắt thành tích</w:t>
            </w:r>
            <w:r>
              <w:rPr>
                <w:rFonts w:ascii="Times New Roman" w:eastAsia="Times New Roman" w:hAnsi="Times New Roman" w:cs="Times New Roman"/>
                <w:iCs/>
                <w:sz w:val="26"/>
                <w:szCs w:val="26"/>
              </w:rPr>
              <w:t xml:space="preserve"> g</w:t>
            </w:r>
            <w:r>
              <w:rPr>
                <w:rFonts w:ascii="Times New Roman" w:eastAsia="Times New Roman" w:hAnsi="Times New Roman" w:cs="Times New Roman"/>
                <w:iCs/>
                <w:sz w:val="26"/>
                <w:szCs w:val="26"/>
                <w:lang w:val="vi-VN"/>
              </w:rPr>
              <w:t xml:space="preserve">iai đoạn </w:t>
            </w:r>
            <w:r w:rsidR="00F31F74">
              <w:rPr>
                <w:rFonts w:ascii="Times New Roman" w:eastAsia="Times New Roman" w:hAnsi="Times New Roman" w:cs="Times New Roman"/>
                <w:iCs/>
                <w:sz w:val="26"/>
                <w:szCs w:val="26"/>
                <w:lang w:val="vi-VN"/>
              </w:rPr>
              <w:t>2022</w:t>
            </w:r>
            <w:r>
              <w:rPr>
                <w:rFonts w:ascii="Times New Roman" w:eastAsia="Times New Roman" w:hAnsi="Times New Roman" w:cs="Times New Roman"/>
                <w:iCs/>
                <w:sz w:val="26"/>
                <w:szCs w:val="26"/>
                <w:lang w:val="vi-VN"/>
              </w:rPr>
              <w:t xml:space="preserve"> - </w:t>
            </w:r>
            <w:r w:rsidR="003C1A3A">
              <w:rPr>
                <w:rFonts w:ascii="Times New Roman" w:eastAsia="Times New Roman" w:hAnsi="Times New Roman" w:cs="Times New Roman"/>
                <w:iCs/>
                <w:sz w:val="26"/>
                <w:szCs w:val="26"/>
                <w:lang w:val="vi-VN"/>
              </w:rPr>
              <w:t>2023</w:t>
            </w:r>
          </w:p>
        </w:tc>
        <w:tc>
          <w:tcPr>
            <w:tcW w:w="5197" w:type="dxa"/>
          </w:tcPr>
          <w:p w14:paraId="47F6165B"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Các hình thức khen thưởng đã đạt được</w:t>
            </w:r>
          </w:p>
          <w:p w14:paraId="46C48B15" w14:textId="66ACA3D8"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rPr>
              <w:t xml:space="preserve">(Giai đoạn </w:t>
            </w:r>
            <w:r w:rsidR="00F31F74">
              <w:rPr>
                <w:rFonts w:ascii="Times New Roman" w:eastAsia="Times New Roman" w:hAnsi="Times New Roman" w:cs="Times New Roman"/>
                <w:iCs/>
                <w:sz w:val="26"/>
                <w:szCs w:val="26"/>
              </w:rPr>
              <w:t>2022</w:t>
            </w:r>
            <w:r>
              <w:rPr>
                <w:rFonts w:ascii="Times New Roman" w:eastAsia="Times New Roman" w:hAnsi="Times New Roman" w:cs="Times New Roman"/>
                <w:iCs/>
                <w:sz w:val="26"/>
                <w:szCs w:val="26"/>
              </w:rPr>
              <w:t xml:space="preserve"> – </w:t>
            </w:r>
            <w:r w:rsidR="003C1A3A">
              <w:rPr>
                <w:rFonts w:ascii="Times New Roman" w:eastAsia="Times New Roman" w:hAnsi="Times New Roman" w:cs="Times New Roman"/>
                <w:iCs/>
                <w:sz w:val="26"/>
                <w:szCs w:val="26"/>
              </w:rPr>
              <w:t>2023</w:t>
            </w:r>
            <w:r>
              <w:rPr>
                <w:rFonts w:ascii="Times New Roman" w:eastAsia="Times New Roman" w:hAnsi="Times New Roman" w:cs="Times New Roman"/>
                <w:iCs/>
                <w:sz w:val="26"/>
                <w:szCs w:val="26"/>
              </w:rPr>
              <w:t>)</w:t>
            </w:r>
          </w:p>
        </w:tc>
      </w:tr>
      <w:tr w:rsidR="00C84D9E" w14:paraId="2B64E6EE" w14:textId="77777777">
        <w:tc>
          <w:tcPr>
            <w:tcW w:w="752" w:type="dxa"/>
            <w:shd w:val="clear" w:color="auto" w:fill="auto"/>
          </w:tcPr>
          <w:p w14:paraId="2FD831D8"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13FCFDF8"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6BA7C60B"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1</w:t>
            </w:r>
          </w:p>
          <w:p w14:paraId="1E65819E"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372A5A59" w14:textId="77777777"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c>
        <w:tc>
          <w:tcPr>
            <w:tcW w:w="2504" w:type="dxa"/>
            <w:shd w:val="clear" w:color="auto" w:fill="auto"/>
          </w:tcPr>
          <w:p w14:paraId="6ED8DAE7" w14:textId="77777777"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Đoàn ……..</w:t>
            </w:r>
          </w:p>
        </w:tc>
        <w:tc>
          <w:tcPr>
            <w:tcW w:w="6109" w:type="dxa"/>
            <w:shd w:val="clear" w:color="auto" w:fill="auto"/>
          </w:tcPr>
          <w:p w14:paraId="1052B034" w14:textId="78EA4F49" w:rsidR="00C84D9E" w:rsidRDefault="00464834">
            <w:pPr>
              <w:spacing w:before="0" w:line="240" w:lineRule="auto"/>
              <w:ind w:firstLineChars="0" w:firstLine="0"/>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2021</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i/>
                <w:iCs/>
                <w:sz w:val="26"/>
                <w:szCs w:val="26"/>
              </w:rPr>
              <w:t>Hoàn thành xuất sắc nhiệm vụ</w:t>
            </w:r>
            <w:r>
              <w:rPr>
                <w:rFonts w:ascii="Times New Roman" w:eastAsia="Times New Roman" w:hAnsi="Times New Roman" w:cs="Times New Roman"/>
                <w:b w:val="0"/>
                <w:iCs/>
                <w:sz w:val="26"/>
                <w:szCs w:val="26"/>
              </w:rPr>
              <w:t xml:space="preserve"> theo Thông báo số …-TB/ĐTN ngày …/…/</w:t>
            </w:r>
            <w:r w:rsidR="009824FF">
              <w:rPr>
                <w:rFonts w:ascii="Times New Roman" w:eastAsia="Times New Roman" w:hAnsi="Times New Roman" w:cs="Times New Roman"/>
                <w:b w:val="0"/>
                <w:iCs/>
                <w:sz w:val="26"/>
                <w:szCs w:val="26"/>
              </w:rPr>
              <w:t>2022</w:t>
            </w:r>
            <w:r>
              <w:rPr>
                <w:rFonts w:ascii="Times New Roman" w:eastAsia="Times New Roman" w:hAnsi="Times New Roman" w:cs="Times New Roman"/>
                <w:b w:val="0"/>
                <w:iCs/>
                <w:sz w:val="26"/>
                <w:szCs w:val="26"/>
              </w:rPr>
              <w:t xml:space="preserve"> của Ban Thường vụ Đoàn Khối.</w:t>
            </w:r>
          </w:p>
          <w:p w14:paraId="4F3E7E1A" w14:textId="43453FC6" w:rsidR="00C84D9E" w:rsidRDefault="00464834">
            <w:pPr>
              <w:spacing w:before="0" w:line="240" w:lineRule="auto"/>
              <w:ind w:firstLineChars="0" w:firstLine="0"/>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 xml:space="preserve">- Xếp loại năm </w:t>
            </w:r>
            <w:r w:rsidR="003C1A3A">
              <w:rPr>
                <w:rFonts w:ascii="Times New Roman" w:eastAsia="Times New Roman" w:hAnsi="Times New Roman" w:cs="Times New Roman"/>
                <w:b w:val="0"/>
                <w:iCs/>
                <w:sz w:val="26"/>
                <w:szCs w:val="26"/>
              </w:rPr>
              <w:t>2023</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i/>
                <w:iCs/>
                <w:sz w:val="26"/>
                <w:szCs w:val="26"/>
              </w:rPr>
              <w:t>Hoàn thành xuất sắc nhiệm vụ</w:t>
            </w:r>
            <w:r>
              <w:rPr>
                <w:rFonts w:ascii="Times New Roman" w:eastAsia="Times New Roman" w:hAnsi="Times New Roman" w:cs="Times New Roman"/>
                <w:b w:val="0"/>
                <w:iCs/>
                <w:sz w:val="26"/>
                <w:szCs w:val="26"/>
              </w:rPr>
              <w:t xml:space="preserve"> theo Thông báo số …-TB/ĐTN ngày …/…/</w:t>
            </w:r>
            <w:r w:rsidR="003C1A3A">
              <w:rPr>
                <w:rFonts w:ascii="Times New Roman" w:eastAsia="Times New Roman" w:hAnsi="Times New Roman" w:cs="Times New Roman"/>
                <w:b w:val="0"/>
                <w:iCs/>
                <w:sz w:val="26"/>
                <w:szCs w:val="26"/>
              </w:rPr>
              <w:t>2023</w:t>
            </w:r>
            <w:r>
              <w:rPr>
                <w:rFonts w:ascii="Times New Roman" w:eastAsia="Times New Roman" w:hAnsi="Times New Roman" w:cs="Times New Roman"/>
                <w:b w:val="0"/>
                <w:iCs/>
                <w:sz w:val="26"/>
                <w:szCs w:val="26"/>
              </w:rPr>
              <w:t xml:space="preserve"> của Ban Thường vụ Đoàn Khối.</w:t>
            </w:r>
          </w:p>
          <w:p w14:paraId="2B7882AA" w14:textId="77777777"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
                <w:iCs/>
                <w:sz w:val="26"/>
                <w:szCs w:val="26"/>
                <w:lang w:val="vi-VN"/>
              </w:rPr>
              <w:t xml:space="preserve"> (Liệt kê các nội dung và kết quả đạt được, nêu rõ số lượng ĐVTN tham gia và giá trị kinh tế nếu có)</w:t>
            </w:r>
          </w:p>
        </w:tc>
        <w:tc>
          <w:tcPr>
            <w:tcW w:w="5197" w:type="dxa"/>
          </w:tcPr>
          <w:p w14:paraId="493977B8" w14:textId="77777777"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Bằng khen theo Quyết định số….. ngày….. tháng…. năm 20… của………..</w:t>
            </w:r>
          </w:p>
          <w:p w14:paraId="3CB29E04" w14:textId="77777777"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Giấy khen theo Quyết định số…..  ngày….. tháng…. năm 20… của……</w:t>
            </w:r>
          </w:p>
        </w:tc>
      </w:tr>
    </w:tbl>
    <w:p w14:paraId="58FC0C61" w14:textId="77777777" w:rsidR="00C84D9E" w:rsidRDefault="00C84D9E">
      <w:pPr>
        <w:spacing w:before="0" w:line="240" w:lineRule="auto"/>
        <w:ind w:firstLineChars="0" w:firstLine="0"/>
        <w:rPr>
          <w:rFonts w:ascii="Times New Roman" w:eastAsia="Times New Roman" w:hAnsi="Times New Roman" w:cs="Times New Roman"/>
          <w:iCs/>
          <w:sz w:val="26"/>
          <w:szCs w:val="26"/>
          <w:lang w:val="vi-VN"/>
        </w:rPr>
      </w:pPr>
    </w:p>
    <w:p w14:paraId="5873CFDC" w14:textId="77777777" w:rsidR="00C84D9E" w:rsidRDefault="00464834">
      <w:pPr>
        <w:tabs>
          <w:tab w:val="center" w:pos="6480"/>
        </w:tabs>
        <w:spacing w:before="0" w:line="240" w:lineRule="auto"/>
        <w:ind w:firstLineChars="0" w:firstLine="0"/>
        <w:jc w:val="righ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TM. BAN CHẤP HÀNH ĐOÀN ________</w:t>
      </w:r>
    </w:p>
    <w:p w14:paraId="6DFA16F7" w14:textId="77777777" w:rsidR="00C84D9E" w:rsidRDefault="00464834">
      <w:pPr>
        <w:tabs>
          <w:tab w:val="center" w:pos="6480"/>
        </w:tabs>
        <w:spacing w:before="0" w:line="240" w:lineRule="auto"/>
        <w:ind w:firstLineChars="0" w:firstLine="0"/>
        <w:jc w:val="lef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ab/>
      </w:r>
      <w:r>
        <w:rPr>
          <w:rFonts w:ascii="Times New Roman" w:eastAsia="Times New Roman" w:hAnsi="Times New Roman" w:cs="Times New Roman"/>
          <w:b w:val="0"/>
          <w:bCs/>
          <w:iCs/>
          <w:sz w:val="26"/>
          <w:szCs w:val="26"/>
          <w:lang w:val="vi-VN"/>
        </w:rPr>
        <w:t>BÍ THƯ (ký tên, đóng dấu)</w:t>
      </w:r>
    </w:p>
    <w:p w14:paraId="2E4FFF16" w14:textId="77777777" w:rsidR="00C84D9E" w:rsidRDefault="00464834">
      <w:pPr>
        <w:tabs>
          <w:tab w:val="center" w:pos="1800"/>
        </w:tabs>
        <w:spacing w:before="0" w:line="240" w:lineRule="auto"/>
        <w:ind w:firstLineChars="0" w:firstLine="0"/>
        <w:jc w:val="left"/>
        <w:rPr>
          <w:rFonts w:ascii="Times New Roman" w:eastAsia="Times New Roman" w:hAnsi="Times New Roman" w:cs="Times New Roman"/>
          <w:b w:val="0"/>
          <w:bCs/>
          <w:iCs/>
          <w:sz w:val="26"/>
          <w:szCs w:val="26"/>
        </w:rPr>
      </w:pPr>
      <w:r>
        <w:rPr>
          <w:rFonts w:ascii="Times New Roman" w:eastAsia="Times New Roman" w:hAnsi="Times New Roman" w:cs="Times New Roman"/>
          <w:bCs/>
          <w:iCs/>
        </w:rPr>
        <w:br w:type="page"/>
      </w:r>
    </w:p>
    <w:tbl>
      <w:tblPr>
        <w:tblW w:w="9614" w:type="dxa"/>
        <w:jc w:val="center"/>
        <w:tblLook w:val="04A0" w:firstRow="1" w:lastRow="0" w:firstColumn="1" w:lastColumn="0" w:noHBand="0" w:noVBand="1"/>
      </w:tblPr>
      <w:tblGrid>
        <w:gridCol w:w="4783"/>
        <w:gridCol w:w="4831"/>
      </w:tblGrid>
      <w:tr w:rsidR="00C84D9E" w14:paraId="1911926A" w14:textId="77777777">
        <w:trPr>
          <w:jc w:val="center"/>
        </w:trPr>
        <w:tc>
          <w:tcPr>
            <w:tcW w:w="4783" w:type="dxa"/>
            <w:shd w:val="clear" w:color="auto" w:fill="auto"/>
          </w:tcPr>
          <w:p w14:paraId="4DF9C47C"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lastRenderedPageBreak/>
              <w:t>ĐOÀN KHỐI DÂN</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CHÍNH</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ĐẢNG TP</w:t>
            </w:r>
          </w:p>
          <w:p w14:paraId="01F3AC8E"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bCs/>
                <w:iCs/>
                <w:sz w:val="26"/>
                <w:szCs w:val="26"/>
                <w:lang w:val="vi-VN"/>
              </w:rPr>
              <w:t>BCH …………..</w:t>
            </w:r>
          </w:p>
          <w:p w14:paraId="7C2F7F73" w14:textId="77777777" w:rsidR="00C84D9E" w:rsidRDefault="00464834">
            <w:pPr>
              <w:tabs>
                <w:tab w:val="center" w:pos="1800"/>
                <w:tab w:val="right" w:pos="8640"/>
              </w:tabs>
              <w:spacing w:before="0" w:line="240" w:lineRule="auto"/>
              <w:ind w:firstLineChars="0" w:firstLine="0"/>
              <w:jc w:val="center"/>
              <w:rPr>
                <w:rFonts w:ascii="Times New Roman" w:eastAsia="Times New Roman" w:hAnsi="Times New Roman" w:cs="Times New Roman"/>
                <w:b w:val="0"/>
                <w:iCs/>
                <w:sz w:val="24"/>
                <w:szCs w:val="24"/>
                <w:lang w:val="vi-VN"/>
              </w:rPr>
            </w:pPr>
            <w:r>
              <w:rPr>
                <w:rFonts w:ascii="Times New Roman" w:eastAsia="Times New Roman" w:hAnsi="Times New Roman" w:cs="Times New Roman"/>
                <w:iCs/>
                <w:sz w:val="26"/>
                <w:szCs w:val="26"/>
                <w:lang w:val="vi-VN"/>
              </w:rPr>
              <w:t>***</w:t>
            </w:r>
          </w:p>
        </w:tc>
        <w:tc>
          <w:tcPr>
            <w:tcW w:w="4831" w:type="dxa"/>
            <w:shd w:val="clear" w:color="auto" w:fill="auto"/>
          </w:tcPr>
          <w:p w14:paraId="45396401" w14:textId="77777777"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iCs/>
                <w:u w:val="single"/>
                <w:lang w:val="vi-VN"/>
              </w:rPr>
            </w:pPr>
            <w:r>
              <w:rPr>
                <w:rFonts w:ascii="Times New Roman" w:eastAsia="Times New Roman" w:hAnsi="Times New Roman" w:cs="Times New Roman"/>
                <w:iCs/>
                <w:u w:val="single"/>
                <w:lang w:val="vi-VN"/>
              </w:rPr>
              <w:t>ĐOÀN TNCS HỒ CHÍ MINH</w:t>
            </w:r>
          </w:p>
          <w:p w14:paraId="45BE4345" w14:textId="77777777" w:rsidR="00C84D9E" w:rsidRDefault="00C84D9E">
            <w:pPr>
              <w:tabs>
                <w:tab w:val="center" w:pos="1800"/>
                <w:tab w:val="right" w:pos="8640"/>
              </w:tabs>
              <w:spacing w:before="0" w:line="240" w:lineRule="auto"/>
              <w:ind w:firstLineChars="0" w:firstLine="0"/>
              <w:jc w:val="left"/>
              <w:rPr>
                <w:rFonts w:ascii="Times New Roman" w:eastAsia="Times New Roman" w:hAnsi="Times New Roman" w:cs="Times New Roman"/>
                <w:iCs/>
                <w:sz w:val="24"/>
                <w:szCs w:val="24"/>
                <w:lang w:val="vi-VN"/>
              </w:rPr>
            </w:pPr>
          </w:p>
          <w:p w14:paraId="2F277DCB" w14:textId="3C33541E"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b w:val="0"/>
                <w:i/>
                <w:iCs/>
                <w:sz w:val="24"/>
                <w:szCs w:val="26"/>
                <w:lang w:val="vi-VN"/>
              </w:rPr>
            </w:pPr>
            <w:r>
              <w:rPr>
                <w:rFonts w:ascii="Times New Roman" w:eastAsia="Times New Roman" w:hAnsi="Times New Roman" w:cs="Times New Roman"/>
                <w:b w:val="0"/>
                <w:i/>
                <w:iCs/>
                <w:sz w:val="24"/>
                <w:szCs w:val="26"/>
                <w:lang w:val="vi-VN"/>
              </w:rPr>
              <w:t xml:space="preserve">TP. Hồ Chí Minh, ngày    tháng   năm </w:t>
            </w:r>
            <w:r w:rsidR="003C1A3A">
              <w:rPr>
                <w:rFonts w:ascii="Times New Roman" w:eastAsia="Times New Roman" w:hAnsi="Times New Roman" w:cs="Times New Roman"/>
                <w:b w:val="0"/>
                <w:i/>
                <w:iCs/>
                <w:sz w:val="24"/>
                <w:szCs w:val="26"/>
              </w:rPr>
              <w:t>2023</w:t>
            </w:r>
          </w:p>
        </w:tc>
      </w:tr>
    </w:tbl>
    <w:p w14:paraId="522AB2CA" w14:textId="77777777" w:rsidR="00C84D9E" w:rsidRDefault="00C84D9E">
      <w:pPr>
        <w:tabs>
          <w:tab w:val="center" w:pos="2160"/>
          <w:tab w:val="right" w:pos="14742"/>
        </w:tabs>
        <w:spacing w:before="0" w:line="240" w:lineRule="auto"/>
        <w:ind w:firstLineChars="0" w:firstLine="0"/>
        <w:jc w:val="center"/>
        <w:rPr>
          <w:rFonts w:ascii="Times New Roman" w:eastAsia="Times New Roman" w:hAnsi="Times New Roman" w:cs="Times New Roman"/>
          <w:iCs/>
          <w:sz w:val="30"/>
          <w:szCs w:val="26"/>
          <w:lang w:val="vi-VN"/>
        </w:rPr>
      </w:pPr>
    </w:p>
    <w:p w14:paraId="4B19D7C2" w14:textId="77777777" w:rsidR="00C84D9E" w:rsidRDefault="00464834">
      <w:pPr>
        <w:tabs>
          <w:tab w:val="center" w:pos="2160"/>
          <w:tab w:val="right" w:pos="14742"/>
        </w:tabs>
        <w:spacing w:before="0" w:line="240" w:lineRule="auto"/>
        <w:ind w:firstLineChars="0" w:firstLine="0"/>
        <w:jc w:val="center"/>
        <w:rPr>
          <w:rFonts w:ascii="Times New Roman" w:eastAsia="Times New Roman" w:hAnsi="Times New Roman" w:cs="Times New Roman"/>
          <w:iCs/>
          <w:sz w:val="32"/>
          <w:lang w:val="vi-VN"/>
        </w:rPr>
      </w:pPr>
      <w:r>
        <w:rPr>
          <w:rFonts w:ascii="Times New Roman" w:eastAsia="Times New Roman" w:hAnsi="Times New Roman" w:cs="Times New Roman"/>
          <w:iCs/>
          <w:sz w:val="32"/>
          <w:lang w:val="vi-VN"/>
        </w:rPr>
        <w:t>TÓM TẮT THÀNH TÍCH</w:t>
      </w:r>
    </w:p>
    <w:p w14:paraId="3977084A" w14:textId="77777777" w:rsidR="00C84D9E" w:rsidRDefault="00464834">
      <w:pPr>
        <w:tabs>
          <w:tab w:val="center" w:pos="1800"/>
        </w:tabs>
        <w:spacing w:before="0" w:line="240" w:lineRule="auto"/>
        <w:ind w:firstLineChars="0" w:firstLine="0"/>
        <w:jc w:val="center"/>
        <w:rPr>
          <w:rFonts w:ascii="Times New Roman" w:eastAsia="Times New Roman" w:hAnsi="Times New Roman" w:cs="Times New Roman"/>
          <w:iCs/>
          <w:szCs w:val="26"/>
        </w:rPr>
      </w:pPr>
      <w:r>
        <w:rPr>
          <w:rFonts w:ascii="Times New Roman" w:eastAsia="Times New Roman" w:hAnsi="Times New Roman" w:cs="Times New Roman"/>
          <w:iCs/>
          <w:szCs w:val="26"/>
          <w:lang w:val="vi-VN"/>
        </w:rPr>
        <w:t xml:space="preserve">Đề nghị tặng </w:t>
      </w:r>
      <w:r>
        <w:rPr>
          <w:rFonts w:ascii="Times New Roman" w:eastAsia="Times New Roman" w:hAnsi="Times New Roman" w:cs="Times New Roman"/>
          <w:iCs/>
          <w:szCs w:val="26"/>
        </w:rPr>
        <w:t>Cờ thi đua đơn vị xuất sắc của</w:t>
      </w:r>
      <w:r>
        <w:rPr>
          <w:rFonts w:ascii="Times New Roman" w:eastAsia="Times New Roman" w:hAnsi="Times New Roman" w:cs="Times New Roman"/>
          <w:iCs/>
          <w:szCs w:val="26"/>
          <w:lang w:val="vi-VN"/>
        </w:rPr>
        <w:t xml:space="preserve"> Thành Đoàn</w:t>
      </w:r>
    </w:p>
    <w:p w14:paraId="2685DE6B"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w:t>
      </w:r>
    </w:p>
    <w:p w14:paraId="78B2790C" w14:textId="77777777" w:rsidR="00C84D9E" w:rsidRDefault="00C84D9E">
      <w:pPr>
        <w:spacing w:before="0" w:line="240" w:lineRule="auto"/>
        <w:ind w:firstLineChars="0" w:firstLine="0"/>
        <w:rPr>
          <w:rFonts w:ascii="Times New Roman" w:eastAsia="Times New Roman" w:hAnsi="Times New Roman" w:cs="Times New Roman"/>
          <w:iCs/>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1642"/>
        <w:gridCol w:w="3684"/>
        <w:gridCol w:w="3236"/>
      </w:tblGrid>
      <w:tr w:rsidR="00C84D9E" w14:paraId="0F26F334" w14:textId="77777777">
        <w:tc>
          <w:tcPr>
            <w:tcW w:w="752" w:type="dxa"/>
            <w:shd w:val="clear" w:color="auto" w:fill="auto"/>
          </w:tcPr>
          <w:p w14:paraId="71DABAD1" w14:textId="77777777"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STT</w:t>
            </w:r>
          </w:p>
        </w:tc>
        <w:tc>
          <w:tcPr>
            <w:tcW w:w="2504" w:type="dxa"/>
            <w:shd w:val="clear" w:color="auto" w:fill="auto"/>
          </w:tcPr>
          <w:p w14:paraId="6F3DCEB2"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Đơn vị</w:t>
            </w:r>
          </w:p>
        </w:tc>
        <w:tc>
          <w:tcPr>
            <w:tcW w:w="6109" w:type="dxa"/>
            <w:shd w:val="clear" w:color="auto" w:fill="auto"/>
          </w:tcPr>
          <w:p w14:paraId="312F7CB9" w14:textId="76C06D96"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Tóm tắt thành tích</w:t>
            </w:r>
            <w:r>
              <w:rPr>
                <w:rFonts w:ascii="Times New Roman" w:eastAsia="Times New Roman" w:hAnsi="Times New Roman" w:cs="Times New Roman"/>
                <w:iCs/>
                <w:sz w:val="26"/>
                <w:szCs w:val="26"/>
              </w:rPr>
              <w:t xml:space="preserve"> g</w:t>
            </w:r>
            <w:r>
              <w:rPr>
                <w:rFonts w:ascii="Times New Roman" w:eastAsia="Times New Roman" w:hAnsi="Times New Roman" w:cs="Times New Roman"/>
                <w:iCs/>
                <w:sz w:val="26"/>
                <w:szCs w:val="26"/>
                <w:lang w:val="vi-VN"/>
              </w:rPr>
              <w:t xml:space="preserve">iai đoạn </w:t>
            </w:r>
            <w:r w:rsidR="00F31F74">
              <w:rPr>
                <w:rFonts w:ascii="Times New Roman" w:eastAsia="Times New Roman" w:hAnsi="Times New Roman" w:cs="Times New Roman"/>
                <w:iCs/>
                <w:sz w:val="26"/>
                <w:szCs w:val="26"/>
                <w:lang w:val="vi-VN"/>
              </w:rPr>
              <w:t>2022</w:t>
            </w:r>
            <w:r>
              <w:rPr>
                <w:rFonts w:ascii="Times New Roman" w:eastAsia="Times New Roman" w:hAnsi="Times New Roman" w:cs="Times New Roman"/>
                <w:iCs/>
                <w:sz w:val="26"/>
                <w:szCs w:val="26"/>
                <w:lang w:val="vi-VN"/>
              </w:rPr>
              <w:t xml:space="preserve"> - </w:t>
            </w:r>
            <w:r w:rsidR="003C1A3A">
              <w:rPr>
                <w:rFonts w:ascii="Times New Roman" w:eastAsia="Times New Roman" w:hAnsi="Times New Roman" w:cs="Times New Roman"/>
                <w:iCs/>
                <w:sz w:val="26"/>
                <w:szCs w:val="26"/>
                <w:lang w:val="vi-VN"/>
              </w:rPr>
              <w:t>2023</w:t>
            </w:r>
          </w:p>
        </w:tc>
        <w:tc>
          <w:tcPr>
            <w:tcW w:w="5197" w:type="dxa"/>
          </w:tcPr>
          <w:p w14:paraId="05D09B01"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Các hình thức khen thưởng đã đạt được</w:t>
            </w:r>
          </w:p>
          <w:p w14:paraId="2ED72804" w14:textId="3B0F48C4"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rPr>
              <w:t xml:space="preserve">(Giai đoạn </w:t>
            </w:r>
            <w:r w:rsidR="00F31F74">
              <w:rPr>
                <w:rFonts w:ascii="Times New Roman" w:eastAsia="Times New Roman" w:hAnsi="Times New Roman" w:cs="Times New Roman"/>
                <w:iCs/>
                <w:sz w:val="26"/>
                <w:szCs w:val="26"/>
              </w:rPr>
              <w:t>2022</w:t>
            </w:r>
            <w:r>
              <w:rPr>
                <w:rFonts w:ascii="Times New Roman" w:eastAsia="Times New Roman" w:hAnsi="Times New Roman" w:cs="Times New Roman"/>
                <w:iCs/>
                <w:sz w:val="26"/>
                <w:szCs w:val="26"/>
              </w:rPr>
              <w:t xml:space="preserve"> – </w:t>
            </w:r>
            <w:r w:rsidR="003C1A3A">
              <w:rPr>
                <w:rFonts w:ascii="Times New Roman" w:eastAsia="Times New Roman" w:hAnsi="Times New Roman" w:cs="Times New Roman"/>
                <w:iCs/>
                <w:sz w:val="26"/>
                <w:szCs w:val="26"/>
              </w:rPr>
              <w:t>2023</w:t>
            </w:r>
            <w:r>
              <w:rPr>
                <w:rFonts w:ascii="Times New Roman" w:eastAsia="Times New Roman" w:hAnsi="Times New Roman" w:cs="Times New Roman"/>
                <w:iCs/>
                <w:sz w:val="26"/>
                <w:szCs w:val="26"/>
              </w:rPr>
              <w:t>)</w:t>
            </w:r>
          </w:p>
        </w:tc>
      </w:tr>
      <w:tr w:rsidR="00C84D9E" w14:paraId="35618AC0" w14:textId="77777777">
        <w:tc>
          <w:tcPr>
            <w:tcW w:w="752" w:type="dxa"/>
            <w:shd w:val="clear" w:color="auto" w:fill="auto"/>
          </w:tcPr>
          <w:p w14:paraId="644CCBE2"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71368D91"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54E1E62A"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1</w:t>
            </w:r>
          </w:p>
          <w:p w14:paraId="7947C813"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51D3738B" w14:textId="77777777"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c>
        <w:tc>
          <w:tcPr>
            <w:tcW w:w="2504" w:type="dxa"/>
            <w:shd w:val="clear" w:color="auto" w:fill="auto"/>
          </w:tcPr>
          <w:p w14:paraId="3804720A" w14:textId="77777777"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Đoàn ……..</w:t>
            </w:r>
          </w:p>
        </w:tc>
        <w:tc>
          <w:tcPr>
            <w:tcW w:w="6109" w:type="dxa"/>
            <w:shd w:val="clear" w:color="auto" w:fill="auto"/>
          </w:tcPr>
          <w:p w14:paraId="6104F835" w14:textId="77777777" w:rsidR="00C84D9E" w:rsidRDefault="00464834">
            <w:pPr>
              <w:spacing w:before="0" w:line="240" w:lineRule="auto"/>
              <w:ind w:firstLineChars="0" w:firstLine="0"/>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2021</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i/>
                <w:iCs/>
                <w:sz w:val="26"/>
                <w:szCs w:val="26"/>
              </w:rPr>
              <w:t>Hoàn thành xuất sắc nhiệm vụ</w:t>
            </w:r>
            <w:r>
              <w:rPr>
                <w:rFonts w:ascii="Times New Roman" w:eastAsia="Times New Roman" w:hAnsi="Times New Roman" w:cs="Times New Roman"/>
                <w:b w:val="0"/>
                <w:iCs/>
                <w:sz w:val="26"/>
                <w:szCs w:val="26"/>
              </w:rPr>
              <w:t xml:space="preserve"> theo Thông báo số …-TB/ĐTN ngày …/…/2021 của Ban Thường vụ Đoàn Khối.</w:t>
            </w:r>
          </w:p>
          <w:p w14:paraId="049DC63F" w14:textId="37C561BC" w:rsidR="00F31F74" w:rsidRDefault="00F31F74">
            <w:pPr>
              <w:spacing w:before="0" w:line="240" w:lineRule="auto"/>
              <w:ind w:firstLineChars="0" w:firstLine="0"/>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2022</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i/>
                <w:iCs/>
                <w:sz w:val="26"/>
                <w:szCs w:val="26"/>
              </w:rPr>
              <w:t>Hoàn thành xuất sắc nhiệm vụ</w:t>
            </w:r>
            <w:r>
              <w:rPr>
                <w:rFonts w:ascii="Times New Roman" w:eastAsia="Times New Roman" w:hAnsi="Times New Roman" w:cs="Times New Roman"/>
                <w:b w:val="0"/>
                <w:iCs/>
                <w:sz w:val="26"/>
                <w:szCs w:val="26"/>
              </w:rPr>
              <w:t xml:space="preserve"> theo Thông báo số …-TB/ĐTN ngày …/…/2022 của Ban Thường vụ Đoàn Khối.</w:t>
            </w:r>
          </w:p>
          <w:p w14:paraId="16B2ED5C" w14:textId="4DB16EA3" w:rsidR="00C84D9E" w:rsidRDefault="00464834">
            <w:pPr>
              <w:spacing w:before="0" w:line="240" w:lineRule="auto"/>
              <w:ind w:firstLineChars="0" w:firstLine="0"/>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 xml:space="preserve">- Xếp loại năm </w:t>
            </w:r>
            <w:r w:rsidR="003C1A3A">
              <w:rPr>
                <w:rFonts w:ascii="Times New Roman" w:eastAsia="Times New Roman" w:hAnsi="Times New Roman" w:cs="Times New Roman"/>
                <w:b w:val="0"/>
                <w:iCs/>
                <w:sz w:val="26"/>
                <w:szCs w:val="26"/>
              </w:rPr>
              <w:t>2023</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i/>
                <w:iCs/>
                <w:sz w:val="26"/>
                <w:szCs w:val="26"/>
              </w:rPr>
              <w:t>Hoàn thành xuất sắc nhiệm vụ</w:t>
            </w:r>
            <w:r>
              <w:rPr>
                <w:rFonts w:ascii="Times New Roman" w:eastAsia="Times New Roman" w:hAnsi="Times New Roman" w:cs="Times New Roman"/>
                <w:b w:val="0"/>
                <w:iCs/>
                <w:sz w:val="26"/>
                <w:szCs w:val="26"/>
              </w:rPr>
              <w:t xml:space="preserve"> theo Thông báo số …-TB/ĐTN ngày …/…/</w:t>
            </w:r>
            <w:r w:rsidR="00F31F74">
              <w:rPr>
                <w:rFonts w:ascii="Times New Roman" w:eastAsia="Times New Roman" w:hAnsi="Times New Roman" w:cs="Times New Roman"/>
                <w:b w:val="0"/>
                <w:iCs/>
                <w:sz w:val="26"/>
                <w:szCs w:val="26"/>
              </w:rPr>
              <w:t>2023</w:t>
            </w:r>
            <w:r>
              <w:rPr>
                <w:rFonts w:ascii="Times New Roman" w:eastAsia="Times New Roman" w:hAnsi="Times New Roman" w:cs="Times New Roman"/>
                <w:b w:val="0"/>
                <w:iCs/>
                <w:sz w:val="26"/>
                <w:szCs w:val="26"/>
              </w:rPr>
              <w:t xml:space="preserve"> của Ban Thường vụ Đoàn Khối.</w:t>
            </w:r>
          </w:p>
          <w:p w14:paraId="6948AFAC" w14:textId="77777777" w:rsidR="00C84D9E" w:rsidRDefault="00C84D9E">
            <w:pPr>
              <w:spacing w:before="0" w:line="240" w:lineRule="auto"/>
              <w:ind w:firstLineChars="0" w:firstLine="0"/>
              <w:rPr>
                <w:rFonts w:ascii="Times New Roman" w:eastAsia="Times New Roman" w:hAnsi="Times New Roman" w:cs="Times New Roman"/>
                <w:b w:val="0"/>
                <w:iCs/>
                <w:sz w:val="26"/>
                <w:szCs w:val="26"/>
              </w:rPr>
            </w:pPr>
          </w:p>
          <w:p w14:paraId="24883DBE" w14:textId="77777777" w:rsidR="00C84D9E" w:rsidRDefault="00464834">
            <w:pPr>
              <w:spacing w:before="0" w:line="240" w:lineRule="auto"/>
              <w:ind w:firstLineChars="0" w:firstLine="0"/>
              <w:rPr>
                <w:rFonts w:ascii="Times New Roman" w:eastAsia="Times New Roman" w:hAnsi="Times New Roman" w:cs="Times New Roman"/>
                <w:b w:val="0"/>
                <w:i/>
                <w:iCs/>
                <w:sz w:val="26"/>
                <w:szCs w:val="26"/>
                <w:lang w:val="vi-VN"/>
              </w:rPr>
            </w:pPr>
            <w:r>
              <w:rPr>
                <w:rFonts w:ascii="Times New Roman" w:eastAsia="Times New Roman" w:hAnsi="Times New Roman" w:cs="Times New Roman"/>
                <w:b w:val="0"/>
                <w:i/>
                <w:iCs/>
                <w:sz w:val="26"/>
                <w:szCs w:val="26"/>
                <w:lang w:val="vi-VN"/>
              </w:rPr>
              <w:t xml:space="preserve"> (Liệt kê các nội dung và kết quả đạt được, nêu rõ số lượng ĐVTN tham gia và giá trị kinh tế nếu có)</w:t>
            </w:r>
          </w:p>
          <w:p w14:paraId="19B556DA" w14:textId="77777777" w:rsidR="00C84D9E" w:rsidRDefault="00C84D9E">
            <w:pPr>
              <w:spacing w:before="0" w:line="240" w:lineRule="auto"/>
              <w:ind w:firstLineChars="0" w:firstLine="0"/>
              <w:rPr>
                <w:rFonts w:ascii="Times New Roman" w:eastAsia="Times New Roman" w:hAnsi="Times New Roman" w:cs="Times New Roman"/>
                <w:b w:val="0"/>
                <w:iCs/>
                <w:sz w:val="26"/>
                <w:szCs w:val="26"/>
                <w:lang w:val="vi-VN"/>
              </w:rPr>
            </w:pPr>
          </w:p>
        </w:tc>
        <w:tc>
          <w:tcPr>
            <w:tcW w:w="5197" w:type="dxa"/>
          </w:tcPr>
          <w:p w14:paraId="5CD19ED8" w14:textId="77777777"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Bằng khen theo Quyết định số….. ngày….. tháng…. năm 20… của………..</w:t>
            </w:r>
          </w:p>
          <w:p w14:paraId="70C7A067" w14:textId="77777777"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Giấy khen theo Quyết định số…..  ngày….. tháng…. năm 20… của……</w:t>
            </w:r>
          </w:p>
        </w:tc>
      </w:tr>
    </w:tbl>
    <w:p w14:paraId="7A14C0FD" w14:textId="77777777" w:rsidR="00C84D9E" w:rsidRDefault="00C84D9E">
      <w:pPr>
        <w:spacing w:before="0" w:line="240" w:lineRule="auto"/>
        <w:ind w:firstLineChars="0" w:firstLine="0"/>
        <w:rPr>
          <w:rFonts w:ascii="Times New Roman" w:eastAsia="Times New Roman" w:hAnsi="Times New Roman" w:cs="Times New Roman"/>
          <w:iCs/>
          <w:sz w:val="26"/>
          <w:szCs w:val="26"/>
          <w:lang w:val="vi-VN"/>
        </w:rPr>
      </w:pPr>
    </w:p>
    <w:p w14:paraId="093C9091" w14:textId="77777777" w:rsidR="00C84D9E" w:rsidRDefault="00464834">
      <w:pPr>
        <w:tabs>
          <w:tab w:val="center" w:pos="6480"/>
        </w:tabs>
        <w:spacing w:before="0" w:line="240" w:lineRule="auto"/>
        <w:ind w:firstLineChars="0" w:firstLine="0"/>
        <w:jc w:val="righ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TM. BAN CHẤP HÀNH ĐOÀN ________</w:t>
      </w:r>
    </w:p>
    <w:p w14:paraId="7382B874" w14:textId="77777777" w:rsidR="00C84D9E" w:rsidRDefault="00464834">
      <w:pPr>
        <w:tabs>
          <w:tab w:val="center" w:pos="6480"/>
        </w:tabs>
        <w:spacing w:before="0" w:line="240" w:lineRule="auto"/>
        <w:ind w:firstLineChars="0" w:firstLine="0"/>
        <w:jc w:val="lef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ab/>
      </w:r>
      <w:r>
        <w:rPr>
          <w:rFonts w:ascii="Times New Roman" w:eastAsia="Times New Roman" w:hAnsi="Times New Roman" w:cs="Times New Roman"/>
          <w:b w:val="0"/>
          <w:bCs/>
          <w:iCs/>
          <w:sz w:val="26"/>
          <w:szCs w:val="26"/>
          <w:lang w:val="vi-VN"/>
        </w:rPr>
        <w:t>BÍ THƯ (ký tên, đóng dấu)</w:t>
      </w:r>
    </w:p>
    <w:p w14:paraId="78EB39AA" w14:textId="77777777" w:rsidR="00C84D9E" w:rsidRDefault="00C84D9E">
      <w:pPr>
        <w:tabs>
          <w:tab w:val="left" w:pos="709"/>
          <w:tab w:val="center" w:pos="6804"/>
        </w:tabs>
        <w:spacing w:before="0" w:line="240" w:lineRule="auto"/>
        <w:ind w:left="426" w:firstLineChars="0" w:firstLine="0"/>
        <w:jc w:val="left"/>
        <w:rPr>
          <w:rFonts w:ascii="Times New Roman" w:eastAsia="Times New Roman" w:hAnsi="Times New Roman" w:cs="Times New Roman"/>
          <w:bCs/>
          <w:iCs/>
        </w:rPr>
      </w:pPr>
    </w:p>
    <w:p w14:paraId="731034F4" w14:textId="77777777" w:rsidR="00C84D9E" w:rsidRDefault="00464834">
      <w:pPr>
        <w:tabs>
          <w:tab w:val="center" w:pos="1800"/>
        </w:tabs>
        <w:spacing w:before="0" w:line="240" w:lineRule="auto"/>
        <w:ind w:firstLineChars="0" w:firstLine="0"/>
        <w:jc w:val="left"/>
        <w:rPr>
          <w:rFonts w:ascii="Times New Roman" w:eastAsia="Times New Roman" w:hAnsi="Times New Roman" w:cs="Times New Roman"/>
          <w:b w:val="0"/>
          <w:bCs/>
          <w:iCs/>
          <w:sz w:val="26"/>
          <w:szCs w:val="26"/>
        </w:rPr>
      </w:pPr>
      <w:r>
        <w:rPr>
          <w:rFonts w:ascii="Times New Roman" w:eastAsia="Times New Roman" w:hAnsi="Times New Roman" w:cs="Times New Roman"/>
          <w:bCs/>
          <w:iCs/>
        </w:rPr>
        <w:br w:type="page"/>
      </w:r>
    </w:p>
    <w:tbl>
      <w:tblPr>
        <w:tblW w:w="9765" w:type="dxa"/>
        <w:jc w:val="center"/>
        <w:tblLook w:val="04A0" w:firstRow="1" w:lastRow="0" w:firstColumn="1" w:lastColumn="0" w:noHBand="0" w:noVBand="1"/>
      </w:tblPr>
      <w:tblGrid>
        <w:gridCol w:w="4760"/>
        <w:gridCol w:w="5005"/>
      </w:tblGrid>
      <w:tr w:rsidR="00C84D9E" w14:paraId="57021441" w14:textId="77777777">
        <w:trPr>
          <w:jc w:val="center"/>
        </w:trPr>
        <w:tc>
          <w:tcPr>
            <w:tcW w:w="4760" w:type="dxa"/>
            <w:shd w:val="clear" w:color="auto" w:fill="auto"/>
          </w:tcPr>
          <w:p w14:paraId="4FCC5AC4"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lastRenderedPageBreak/>
              <w:t>ĐOÀN KHỐI DÂN</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CHÍNH</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ĐẢNG TP</w:t>
            </w:r>
          </w:p>
          <w:p w14:paraId="6DC30138"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bCs/>
                <w:iCs/>
                <w:sz w:val="26"/>
                <w:szCs w:val="26"/>
                <w:lang w:val="vi-VN"/>
              </w:rPr>
              <w:t>BCH …………..</w:t>
            </w:r>
          </w:p>
          <w:p w14:paraId="6D12B063" w14:textId="77777777" w:rsidR="00C84D9E" w:rsidRDefault="00464834">
            <w:pPr>
              <w:tabs>
                <w:tab w:val="center" w:pos="1800"/>
                <w:tab w:val="right" w:pos="8640"/>
              </w:tabs>
              <w:spacing w:before="0" w:line="240" w:lineRule="auto"/>
              <w:ind w:firstLineChars="0" w:firstLine="0"/>
              <w:jc w:val="center"/>
              <w:rPr>
                <w:rFonts w:ascii="Times New Roman" w:eastAsia="Times New Roman" w:hAnsi="Times New Roman" w:cs="Times New Roman"/>
                <w:b w:val="0"/>
                <w:iCs/>
                <w:sz w:val="24"/>
                <w:szCs w:val="24"/>
                <w:lang w:val="vi-VN"/>
              </w:rPr>
            </w:pPr>
            <w:r>
              <w:rPr>
                <w:rFonts w:ascii="Times New Roman" w:eastAsia="Times New Roman" w:hAnsi="Times New Roman" w:cs="Times New Roman"/>
                <w:iCs/>
                <w:sz w:val="26"/>
                <w:szCs w:val="26"/>
                <w:lang w:val="vi-VN"/>
              </w:rPr>
              <w:t>***</w:t>
            </w:r>
          </w:p>
        </w:tc>
        <w:tc>
          <w:tcPr>
            <w:tcW w:w="5005" w:type="dxa"/>
            <w:shd w:val="clear" w:color="auto" w:fill="auto"/>
          </w:tcPr>
          <w:p w14:paraId="0105A74D" w14:textId="77777777"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iCs/>
                <w:u w:val="single"/>
                <w:lang w:val="vi-VN"/>
              </w:rPr>
            </w:pPr>
            <w:r>
              <w:rPr>
                <w:rFonts w:ascii="Times New Roman" w:eastAsia="Times New Roman" w:hAnsi="Times New Roman" w:cs="Times New Roman"/>
                <w:iCs/>
                <w:u w:val="single"/>
                <w:lang w:val="vi-VN"/>
              </w:rPr>
              <w:t>ĐOÀN TNCS HỒ CHÍ MINH</w:t>
            </w:r>
          </w:p>
          <w:p w14:paraId="50EFE6A6" w14:textId="77777777" w:rsidR="00C84D9E" w:rsidRDefault="00C84D9E">
            <w:pPr>
              <w:tabs>
                <w:tab w:val="center" w:pos="1800"/>
                <w:tab w:val="right" w:pos="8640"/>
              </w:tabs>
              <w:spacing w:before="0" w:line="240" w:lineRule="auto"/>
              <w:ind w:firstLineChars="0" w:firstLine="0"/>
              <w:jc w:val="left"/>
              <w:rPr>
                <w:rFonts w:ascii="Times New Roman" w:eastAsia="Times New Roman" w:hAnsi="Times New Roman" w:cs="Times New Roman"/>
                <w:iCs/>
                <w:sz w:val="24"/>
                <w:szCs w:val="24"/>
                <w:lang w:val="vi-VN"/>
              </w:rPr>
            </w:pPr>
          </w:p>
          <w:p w14:paraId="1E70588E" w14:textId="679025D3"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b w:val="0"/>
                <w:i/>
                <w:iCs/>
                <w:sz w:val="24"/>
                <w:szCs w:val="26"/>
                <w:lang w:val="vi-VN"/>
              </w:rPr>
            </w:pPr>
            <w:r>
              <w:rPr>
                <w:rFonts w:ascii="Times New Roman" w:eastAsia="Times New Roman" w:hAnsi="Times New Roman" w:cs="Times New Roman"/>
                <w:b w:val="0"/>
                <w:i/>
                <w:iCs/>
                <w:sz w:val="24"/>
                <w:szCs w:val="26"/>
                <w:lang w:val="vi-VN"/>
              </w:rPr>
              <w:t xml:space="preserve">TP. Hồ Chí Minh, ngày    tháng    năm </w:t>
            </w:r>
            <w:r w:rsidR="003C1A3A">
              <w:rPr>
                <w:rFonts w:ascii="Times New Roman" w:eastAsia="Times New Roman" w:hAnsi="Times New Roman" w:cs="Times New Roman"/>
                <w:b w:val="0"/>
                <w:i/>
                <w:iCs/>
                <w:sz w:val="24"/>
                <w:szCs w:val="26"/>
              </w:rPr>
              <w:t>2023</w:t>
            </w:r>
          </w:p>
        </w:tc>
      </w:tr>
    </w:tbl>
    <w:p w14:paraId="05CFE532" w14:textId="77777777" w:rsidR="00C84D9E" w:rsidRDefault="00C84D9E">
      <w:pPr>
        <w:tabs>
          <w:tab w:val="center" w:pos="2160"/>
          <w:tab w:val="right" w:pos="14742"/>
        </w:tabs>
        <w:spacing w:before="0" w:line="240" w:lineRule="auto"/>
        <w:ind w:firstLineChars="0" w:firstLine="0"/>
        <w:jc w:val="center"/>
        <w:rPr>
          <w:rFonts w:ascii="Times New Roman" w:eastAsia="Times New Roman" w:hAnsi="Times New Roman" w:cs="Times New Roman"/>
          <w:iCs/>
          <w:sz w:val="20"/>
          <w:szCs w:val="26"/>
          <w:lang w:val="vi-VN"/>
        </w:rPr>
      </w:pPr>
    </w:p>
    <w:p w14:paraId="13987201" w14:textId="77777777" w:rsidR="00C84D9E" w:rsidRDefault="00464834">
      <w:pPr>
        <w:tabs>
          <w:tab w:val="center" w:pos="2160"/>
          <w:tab w:val="right" w:pos="14742"/>
        </w:tabs>
        <w:spacing w:before="0" w:line="240" w:lineRule="auto"/>
        <w:ind w:firstLineChars="0" w:firstLine="0"/>
        <w:jc w:val="center"/>
        <w:rPr>
          <w:rFonts w:ascii="Times New Roman" w:eastAsia="Times New Roman" w:hAnsi="Times New Roman" w:cs="Times New Roman"/>
          <w:iCs/>
          <w:sz w:val="32"/>
        </w:rPr>
      </w:pPr>
      <w:r>
        <w:rPr>
          <w:rFonts w:ascii="Times New Roman" w:eastAsia="Times New Roman" w:hAnsi="Times New Roman" w:cs="Times New Roman"/>
          <w:iCs/>
          <w:sz w:val="32"/>
          <w:lang w:val="vi-VN"/>
        </w:rPr>
        <w:t>TÓM TẮT THÀNH TÍCH</w:t>
      </w:r>
    </w:p>
    <w:p w14:paraId="5A5A44BD" w14:textId="77777777" w:rsidR="00C84D9E" w:rsidRDefault="00464834">
      <w:pPr>
        <w:tabs>
          <w:tab w:val="center" w:pos="1800"/>
        </w:tabs>
        <w:spacing w:before="0" w:line="240" w:lineRule="auto"/>
        <w:ind w:firstLineChars="0" w:firstLine="0"/>
        <w:jc w:val="center"/>
        <w:rPr>
          <w:rFonts w:ascii="Times New Roman" w:eastAsia="Times New Roman" w:hAnsi="Times New Roman" w:cs="Times New Roman"/>
          <w:iCs/>
          <w:szCs w:val="26"/>
        </w:rPr>
      </w:pPr>
      <w:r>
        <w:rPr>
          <w:rFonts w:ascii="Times New Roman" w:eastAsia="Times New Roman" w:hAnsi="Times New Roman" w:cs="Times New Roman"/>
          <w:iCs/>
          <w:szCs w:val="26"/>
          <w:lang w:val="vi-VN"/>
        </w:rPr>
        <w:t xml:space="preserve">Đề nghị tặng </w:t>
      </w:r>
      <w:r>
        <w:rPr>
          <w:rFonts w:ascii="Times New Roman" w:eastAsia="Times New Roman" w:hAnsi="Times New Roman" w:cs="Times New Roman"/>
          <w:iCs/>
          <w:szCs w:val="26"/>
        </w:rPr>
        <w:t>Giấy</w:t>
      </w:r>
      <w:r>
        <w:rPr>
          <w:rFonts w:ascii="Times New Roman" w:eastAsia="Times New Roman" w:hAnsi="Times New Roman" w:cs="Times New Roman"/>
          <w:iCs/>
          <w:szCs w:val="26"/>
          <w:lang w:val="vi-VN"/>
        </w:rPr>
        <w:t xml:space="preserve"> khen Đoàn</w:t>
      </w:r>
      <w:r>
        <w:rPr>
          <w:rFonts w:ascii="Times New Roman" w:eastAsia="Times New Roman" w:hAnsi="Times New Roman" w:cs="Times New Roman"/>
          <w:iCs/>
          <w:szCs w:val="26"/>
        </w:rPr>
        <w:t xml:space="preserve"> Khối</w:t>
      </w:r>
    </w:p>
    <w:p w14:paraId="540BDF39"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w:t>
      </w:r>
    </w:p>
    <w:p w14:paraId="667F825E" w14:textId="77777777" w:rsidR="00C84D9E" w:rsidRDefault="00C84D9E">
      <w:pPr>
        <w:spacing w:before="0" w:line="240" w:lineRule="auto"/>
        <w:ind w:firstLineChars="0" w:firstLine="0"/>
        <w:jc w:val="center"/>
        <w:rPr>
          <w:rFonts w:ascii="Times New Roman" w:eastAsia="Times New Roman" w:hAnsi="Times New Roman" w:cs="Times New Roman"/>
          <w:iCs/>
          <w:sz w:val="26"/>
          <w:szCs w:val="26"/>
          <w:lang w:val="vi-VN"/>
        </w:rPr>
      </w:pPr>
    </w:p>
    <w:p w14:paraId="44B9493C" w14:textId="77777777" w:rsidR="00C84D9E" w:rsidRDefault="00464834">
      <w:pPr>
        <w:spacing w:before="0" w:line="240" w:lineRule="auto"/>
        <w:ind w:firstLineChars="0" w:firstLine="0"/>
        <w:jc w:val="left"/>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1. Cá nhân:</w:t>
      </w:r>
    </w:p>
    <w:tbl>
      <w:tblPr>
        <w:tblW w:w="9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1446"/>
        <w:gridCol w:w="2677"/>
        <w:gridCol w:w="4552"/>
      </w:tblGrid>
      <w:tr w:rsidR="00C84D9E" w14:paraId="3D43B270" w14:textId="77777777">
        <w:tc>
          <w:tcPr>
            <w:tcW w:w="728" w:type="dxa"/>
            <w:shd w:val="clear" w:color="auto" w:fill="auto"/>
          </w:tcPr>
          <w:p w14:paraId="133B4AA8" w14:textId="77777777"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STT</w:t>
            </w:r>
          </w:p>
        </w:tc>
        <w:tc>
          <w:tcPr>
            <w:tcW w:w="1446" w:type="dxa"/>
            <w:shd w:val="clear" w:color="auto" w:fill="auto"/>
          </w:tcPr>
          <w:p w14:paraId="64ABC9EC"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Họ và tên</w:t>
            </w:r>
          </w:p>
        </w:tc>
        <w:tc>
          <w:tcPr>
            <w:tcW w:w="2677" w:type="dxa"/>
          </w:tcPr>
          <w:p w14:paraId="2D6E5A19"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Chức vụ</w:t>
            </w:r>
          </w:p>
          <w:p w14:paraId="7D83321E" w14:textId="77777777" w:rsidR="00C84D9E" w:rsidRDefault="00464834">
            <w:pPr>
              <w:spacing w:before="0" w:line="240" w:lineRule="auto"/>
              <w:ind w:firstLineChars="0" w:firstLine="0"/>
              <w:jc w:val="center"/>
              <w:rPr>
                <w:rFonts w:ascii="Times New Roman" w:eastAsia="Times New Roman" w:hAnsi="Times New Roman" w:cs="Times New Roman"/>
                <w:b w:val="0"/>
                <w:i/>
                <w:iCs/>
                <w:sz w:val="26"/>
                <w:szCs w:val="26"/>
                <w:lang w:val="vi-VN"/>
              </w:rPr>
            </w:pPr>
            <w:r>
              <w:rPr>
                <w:rFonts w:ascii="Times New Roman" w:eastAsia="Times New Roman" w:hAnsi="Times New Roman" w:cs="Times New Roman"/>
                <w:b w:val="0"/>
                <w:i/>
                <w:iCs/>
                <w:sz w:val="26"/>
                <w:szCs w:val="26"/>
                <w:lang w:val="vi-VN"/>
              </w:rPr>
              <w:t>(Nêu rõ chức vụ Đoàn)</w:t>
            </w:r>
          </w:p>
        </w:tc>
        <w:tc>
          <w:tcPr>
            <w:tcW w:w="4552" w:type="dxa"/>
            <w:shd w:val="clear" w:color="auto" w:fill="auto"/>
          </w:tcPr>
          <w:p w14:paraId="2D269C37" w14:textId="6F4F81FF"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Tóm tắt thành tích</w:t>
            </w:r>
            <w:r>
              <w:rPr>
                <w:rFonts w:ascii="Times New Roman" w:eastAsia="Times New Roman" w:hAnsi="Times New Roman" w:cs="Times New Roman"/>
                <w:iCs/>
                <w:sz w:val="26"/>
                <w:szCs w:val="26"/>
              </w:rPr>
              <w:t xml:space="preserve"> năm </w:t>
            </w:r>
            <w:r w:rsidR="003C1A3A">
              <w:rPr>
                <w:rFonts w:ascii="Times New Roman" w:eastAsia="Times New Roman" w:hAnsi="Times New Roman" w:cs="Times New Roman"/>
                <w:iCs/>
                <w:sz w:val="26"/>
                <w:szCs w:val="26"/>
                <w:lang w:val="vi-VN"/>
              </w:rPr>
              <w:t>2023</w:t>
            </w:r>
          </w:p>
        </w:tc>
      </w:tr>
      <w:tr w:rsidR="00C84D9E" w14:paraId="61966AE8" w14:textId="77777777">
        <w:tc>
          <w:tcPr>
            <w:tcW w:w="728" w:type="dxa"/>
            <w:shd w:val="clear" w:color="auto" w:fill="auto"/>
          </w:tcPr>
          <w:p w14:paraId="69213EF6"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1</w:t>
            </w:r>
          </w:p>
          <w:p w14:paraId="3B796020"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3A696FA9"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79ED7D88"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26F5D420" w14:textId="77777777"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c>
        <w:tc>
          <w:tcPr>
            <w:tcW w:w="1446" w:type="dxa"/>
            <w:shd w:val="clear" w:color="auto" w:fill="auto"/>
          </w:tcPr>
          <w:p w14:paraId="3FD7A412"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Nguyễn Văn A</w:t>
            </w:r>
          </w:p>
        </w:tc>
        <w:tc>
          <w:tcPr>
            <w:tcW w:w="2677" w:type="dxa"/>
          </w:tcPr>
          <w:p w14:paraId="4EBE1537" w14:textId="77777777"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Bí thư Chi đoàn…., Đoàn………………</w:t>
            </w:r>
          </w:p>
        </w:tc>
        <w:tc>
          <w:tcPr>
            <w:tcW w:w="4552" w:type="dxa"/>
            <w:shd w:val="clear" w:color="auto" w:fill="auto"/>
          </w:tcPr>
          <w:p w14:paraId="6D40AE2D" w14:textId="6C192093"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xml:space="preserve">- Xếp loại năm </w:t>
            </w:r>
            <w:r w:rsidR="003C1A3A">
              <w:rPr>
                <w:rFonts w:ascii="Times New Roman" w:eastAsia="Times New Roman" w:hAnsi="Times New Roman" w:cs="Times New Roman"/>
                <w:b w:val="0"/>
                <w:iCs/>
                <w:sz w:val="26"/>
                <w:szCs w:val="26"/>
              </w:rPr>
              <w:t>2023</w:t>
            </w:r>
            <w:r>
              <w:rPr>
                <w:rFonts w:ascii="Times New Roman" w:eastAsia="Times New Roman" w:hAnsi="Times New Roman" w:cs="Times New Roman"/>
                <w:b w:val="0"/>
                <w:iCs/>
                <w:sz w:val="26"/>
                <w:szCs w:val="26"/>
                <w:lang w:val="vi-VN"/>
              </w:rPr>
              <w:t>:</w:t>
            </w:r>
          </w:p>
          <w:p w14:paraId="6566F453" w14:textId="77777777" w:rsidR="00C84D9E" w:rsidRDefault="00464834">
            <w:pPr>
              <w:spacing w:before="0" w:line="240" w:lineRule="auto"/>
              <w:ind w:firstLineChars="0" w:firstLine="0"/>
              <w:rPr>
                <w:rFonts w:ascii="Times New Roman" w:eastAsia="Times New Roman" w:hAnsi="Times New Roman" w:cs="Times New Roman"/>
                <w:b w:val="0"/>
                <w:i/>
                <w:iCs/>
                <w:sz w:val="26"/>
                <w:szCs w:val="26"/>
                <w:lang w:val="vi-VN"/>
              </w:rPr>
            </w:pPr>
            <w:r>
              <w:rPr>
                <w:rFonts w:ascii="Times New Roman" w:eastAsia="Times New Roman" w:hAnsi="Times New Roman" w:cs="Times New Roman"/>
                <w:b w:val="0"/>
                <w:i/>
                <w:iCs/>
                <w:sz w:val="26"/>
                <w:szCs w:val="26"/>
                <w:lang w:val="vi-VN"/>
              </w:rPr>
              <w:t>(Liệt kê các nội dung hoạt động và kết quả đạt được)</w:t>
            </w:r>
          </w:p>
          <w:p w14:paraId="39B7F748" w14:textId="77777777" w:rsidR="00C84D9E" w:rsidRDefault="00C84D9E">
            <w:pPr>
              <w:spacing w:before="0" w:line="240" w:lineRule="auto"/>
              <w:ind w:firstLineChars="0" w:firstLine="0"/>
              <w:rPr>
                <w:rFonts w:ascii="Times New Roman" w:eastAsia="Times New Roman" w:hAnsi="Times New Roman" w:cs="Times New Roman"/>
                <w:b w:val="0"/>
                <w:i/>
                <w:iCs/>
                <w:sz w:val="26"/>
                <w:szCs w:val="26"/>
                <w:lang w:val="vi-VN"/>
              </w:rPr>
            </w:pPr>
          </w:p>
        </w:tc>
      </w:tr>
    </w:tbl>
    <w:p w14:paraId="629039BE" w14:textId="77777777" w:rsidR="00C84D9E" w:rsidRDefault="00C84D9E">
      <w:pPr>
        <w:spacing w:before="0" w:line="240" w:lineRule="auto"/>
        <w:ind w:firstLineChars="0" w:firstLine="0"/>
        <w:rPr>
          <w:rFonts w:ascii="Times New Roman" w:eastAsia="Times New Roman" w:hAnsi="Times New Roman" w:cs="Times New Roman"/>
          <w:iCs/>
          <w:sz w:val="20"/>
          <w:szCs w:val="26"/>
          <w:lang w:val="vi-VN"/>
        </w:rPr>
      </w:pPr>
    </w:p>
    <w:p w14:paraId="52042AB4" w14:textId="77777777"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2. Tập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862"/>
        <w:gridCol w:w="6695"/>
      </w:tblGrid>
      <w:tr w:rsidR="00C84D9E" w14:paraId="610FD7B4" w14:textId="77777777">
        <w:tc>
          <w:tcPr>
            <w:tcW w:w="751" w:type="dxa"/>
            <w:shd w:val="clear" w:color="auto" w:fill="auto"/>
          </w:tcPr>
          <w:p w14:paraId="04E71ED3" w14:textId="77777777"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STT</w:t>
            </w:r>
          </w:p>
        </w:tc>
        <w:tc>
          <w:tcPr>
            <w:tcW w:w="2456" w:type="dxa"/>
            <w:shd w:val="clear" w:color="auto" w:fill="auto"/>
          </w:tcPr>
          <w:p w14:paraId="3196398E" w14:textId="77777777"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Đơn vị</w:t>
            </w:r>
          </w:p>
        </w:tc>
        <w:tc>
          <w:tcPr>
            <w:tcW w:w="10935" w:type="dxa"/>
            <w:shd w:val="clear" w:color="auto" w:fill="auto"/>
          </w:tcPr>
          <w:p w14:paraId="6B2AB933" w14:textId="1E4A3544"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Tóm tắt thành tích</w:t>
            </w:r>
            <w:r>
              <w:rPr>
                <w:rFonts w:ascii="Times New Roman" w:eastAsia="Times New Roman" w:hAnsi="Times New Roman" w:cs="Times New Roman"/>
                <w:iCs/>
                <w:sz w:val="26"/>
                <w:szCs w:val="26"/>
              </w:rPr>
              <w:t xml:space="preserve"> g</w:t>
            </w:r>
            <w:r>
              <w:rPr>
                <w:rFonts w:ascii="Times New Roman" w:eastAsia="Times New Roman" w:hAnsi="Times New Roman" w:cs="Times New Roman"/>
                <w:iCs/>
                <w:sz w:val="26"/>
                <w:szCs w:val="26"/>
                <w:lang w:val="vi-VN"/>
              </w:rPr>
              <w:t xml:space="preserve">iai đoạn </w:t>
            </w:r>
            <w:r w:rsidR="00EF55A0">
              <w:rPr>
                <w:rFonts w:ascii="Times New Roman" w:eastAsia="Times New Roman" w:hAnsi="Times New Roman" w:cs="Times New Roman"/>
                <w:iCs/>
                <w:sz w:val="26"/>
                <w:szCs w:val="26"/>
                <w:lang w:val="vi-VN"/>
              </w:rPr>
              <w:t>2022</w:t>
            </w:r>
            <w:r>
              <w:rPr>
                <w:rFonts w:ascii="Times New Roman" w:eastAsia="Times New Roman" w:hAnsi="Times New Roman" w:cs="Times New Roman"/>
                <w:iCs/>
                <w:sz w:val="26"/>
                <w:szCs w:val="26"/>
                <w:lang w:val="vi-VN"/>
              </w:rPr>
              <w:t xml:space="preserve"> - </w:t>
            </w:r>
            <w:r w:rsidR="003C1A3A">
              <w:rPr>
                <w:rFonts w:ascii="Times New Roman" w:eastAsia="Times New Roman" w:hAnsi="Times New Roman" w:cs="Times New Roman"/>
                <w:iCs/>
                <w:sz w:val="26"/>
                <w:szCs w:val="26"/>
                <w:lang w:val="vi-VN"/>
              </w:rPr>
              <w:t>2023</w:t>
            </w:r>
          </w:p>
        </w:tc>
      </w:tr>
      <w:tr w:rsidR="00C84D9E" w14:paraId="096DB660" w14:textId="77777777">
        <w:tc>
          <w:tcPr>
            <w:tcW w:w="751" w:type="dxa"/>
            <w:shd w:val="clear" w:color="auto" w:fill="auto"/>
          </w:tcPr>
          <w:p w14:paraId="37D31019"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371D64A7"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7DAB1EC6" w14:textId="77777777"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1</w:t>
            </w:r>
          </w:p>
          <w:p w14:paraId="28C89668" w14:textId="77777777"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14:paraId="323ECCA7" w14:textId="77777777"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c>
        <w:tc>
          <w:tcPr>
            <w:tcW w:w="2456" w:type="dxa"/>
            <w:shd w:val="clear" w:color="auto" w:fill="auto"/>
          </w:tcPr>
          <w:p w14:paraId="2E3DF757" w14:textId="77777777"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rPr>
              <w:t>Chi đoàn…, Đoàn cơ sở ….</w:t>
            </w:r>
          </w:p>
        </w:tc>
        <w:tc>
          <w:tcPr>
            <w:tcW w:w="10935" w:type="dxa"/>
            <w:shd w:val="clear" w:color="auto" w:fill="auto"/>
          </w:tcPr>
          <w:p w14:paraId="1A4681D3" w14:textId="678C7F02" w:rsidR="00C84D9E" w:rsidRDefault="00464834">
            <w:pPr>
              <w:spacing w:before="0" w:line="240" w:lineRule="auto"/>
              <w:ind w:firstLineChars="0" w:firstLine="0"/>
              <w:rPr>
                <w:rFonts w:ascii="Times New Roman" w:eastAsia="Times New Roman" w:hAnsi="Times New Roman" w:cs="Times New Roman"/>
                <w:i/>
                <w:iCs/>
                <w:sz w:val="26"/>
                <w:szCs w:val="26"/>
              </w:rPr>
            </w:pPr>
            <w:r>
              <w:rPr>
                <w:rFonts w:ascii="Times New Roman" w:eastAsia="Times New Roman" w:hAnsi="Times New Roman" w:cs="Times New Roman"/>
                <w:b w:val="0"/>
                <w:iCs/>
                <w:sz w:val="26"/>
                <w:szCs w:val="26"/>
                <w:lang w:val="vi-VN"/>
              </w:rPr>
              <w:t xml:space="preserve">- Xếp loại năm </w:t>
            </w:r>
            <w:r w:rsidR="00EF55A0">
              <w:rPr>
                <w:rFonts w:ascii="Times New Roman" w:eastAsia="Times New Roman" w:hAnsi="Times New Roman" w:cs="Times New Roman"/>
                <w:b w:val="0"/>
                <w:iCs/>
                <w:sz w:val="26"/>
                <w:szCs w:val="26"/>
                <w:lang w:val="vi-VN"/>
              </w:rPr>
              <w:t>2022</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p>
          <w:p w14:paraId="1DEF3E7E" w14:textId="333A1A0A" w:rsidR="00C84D9E" w:rsidRDefault="00464834">
            <w:pPr>
              <w:spacing w:before="0" w:line="240" w:lineRule="auto"/>
              <w:ind w:firstLineChars="0" w:firstLine="0"/>
              <w:rPr>
                <w:rFonts w:ascii="Times New Roman" w:eastAsia="Times New Roman" w:hAnsi="Times New Roman" w:cs="Times New Roman"/>
                <w:i/>
                <w:iCs/>
                <w:sz w:val="26"/>
                <w:szCs w:val="26"/>
              </w:rPr>
            </w:pPr>
            <w:r>
              <w:rPr>
                <w:rFonts w:ascii="Times New Roman" w:eastAsia="Times New Roman" w:hAnsi="Times New Roman" w:cs="Times New Roman"/>
                <w:b w:val="0"/>
                <w:iCs/>
                <w:sz w:val="26"/>
                <w:szCs w:val="26"/>
                <w:lang w:val="vi-VN"/>
              </w:rPr>
              <w:t xml:space="preserve">- Xếp loại năm </w:t>
            </w:r>
            <w:r w:rsidR="003C1A3A">
              <w:rPr>
                <w:rFonts w:ascii="Times New Roman" w:eastAsia="Times New Roman" w:hAnsi="Times New Roman" w:cs="Times New Roman"/>
                <w:b w:val="0"/>
                <w:iCs/>
                <w:sz w:val="26"/>
                <w:szCs w:val="26"/>
              </w:rPr>
              <w:t>2023</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p>
          <w:p w14:paraId="7E3D1C25" w14:textId="77777777"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
                <w:iCs/>
                <w:sz w:val="26"/>
                <w:szCs w:val="26"/>
                <w:lang w:val="vi-VN"/>
              </w:rPr>
              <w:t>(Liệt kê các nội dung và kết quả đạt được, nêu rõ số lượng ĐVTN tham gia và giá trị kinh tế nếu có)</w:t>
            </w:r>
          </w:p>
        </w:tc>
      </w:tr>
    </w:tbl>
    <w:p w14:paraId="50FA28F6" w14:textId="77777777" w:rsidR="00C84D9E" w:rsidRDefault="00C84D9E">
      <w:pPr>
        <w:spacing w:before="0" w:line="240" w:lineRule="auto"/>
        <w:ind w:firstLineChars="0" w:firstLine="0"/>
        <w:rPr>
          <w:rFonts w:ascii="Times New Roman" w:eastAsia="Times New Roman" w:hAnsi="Times New Roman" w:cs="Times New Roman"/>
          <w:iCs/>
          <w:sz w:val="26"/>
          <w:szCs w:val="26"/>
          <w:lang w:val="vi-VN"/>
        </w:rPr>
      </w:pPr>
    </w:p>
    <w:p w14:paraId="28024607" w14:textId="77777777" w:rsidR="00C84D9E" w:rsidRDefault="00464834">
      <w:pPr>
        <w:tabs>
          <w:tab w:val="center" w:pos="6480"/>
        </w:tabs>
        <w:spacing w:before="0" w:line="240" w:lineRule="auto"/>
        <w:ind w:firstLineChars="0" w:firstLine="0"/>
        <w:jc w:val="righ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TM. BAN CHẤP HÀNH ĐOÀN ________</w:t>
      </w:r>
    </w:p>
    <w:p w14:paraId="7A453A27" w14:textId="77777777" w:rsidR="00C84D9E" w:rsidRDefault="00464834">
      <w:pPr>
        <w:tabs>
          <w:tab w:val="center" w:pos="6480"/>
        </w:tabs>
        <w:spacing w:before="0" w:line="240" w:lineRule="auto"/>
        <w:ind w:firstLineChars="0" w:firstLine="0"/>
        <w:jc w:val="lef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ab/>
      </w:r>
      <w:r>
        <w:rPr>
          <w:rFonts w:ascii="Times New Roman" w:eastAsia="Times New Roman" w:hAnsi="Times New Roman" w:cs="Times New Roman"/>
          <w:b w:val="0"/>
          <w:bCs/>
          <w:iCs/>
          <w:sz w:val="26"/>
          <w:szCs w:val="26"/>
          <w:lang w:val="vi-VN"/>
        </w:rPr>
        <w:t>BÍ THƯ (ký tên, đóng dấu)</w:t>
      </w:r>
    </w:p>
    <w:p w14:paraId="4CD4F289" w14:textId="77777777" w:rsidR="00C84D9E" w:rsidRDefault="00C84D9E">
      <w:pPr>
        <w:spacing w:before="0" w:line="240" w:lineRule="auto"/>
        <w:ind w:firstLineChars="0" w:firstLine="0"/>
        <w:jc w:val="left"/>
        <w:rPr>
          <w:rFonts w:ascii="Times New Roman" w:eastAsia="Times New Roman" w:hAnsi="Times New Roman" w:cs="Times New Roman"/>
          <w:bCs/>
          <w:sz w:val="26"/>
          <w:szCs w:val="20"/>
        </w:rPr>
      </w:pPr>
    </w:p>
    <w:p w14:paraId="20696217" w14:textId="77777777" w:rsidR="00C84D9E" w:rsidRDefault="00C84D9E"/>
    <w:sectPr w:rsidR="00C84D9E">
      <w:headerReference w:type="default" r:id="rId13"/>
      <w:pgSz w:w="11909" w:h="16833"/>
      <w:pgMar w:top="1134" w:right="1134"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EEF3C" w14:textId="77777777" w:rsidR="003D5973" w:rsidRDefault="003D5973">
      <w:pPr>
        <w:spacing w:line="240" w:lineRule="auto"/>
      </w:pPr>
      <w:r>
        <w:separator/>
      </w:r>
    </w:p>
  </w:endnote>
  <w:endnote w:type="continuationSeparator" w:id="0">
    <w:p w14:paraId="189FCC20" w14:textId="77777777" w:rsidR="003D5973" w:rsidRDefault="003D5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A6770" w14:textId="77777777" w:rsidR="003D5973" w:rsidRDefault="003D5973">
      <w:pPr>
        <w:spacing w:before="0"/>
      </w:pPr>
      <w:r>
        <w:separator/>
      </w:r>
    </w:p>
  </w:footnote>
  <w:footnote w:type="continuationSeparator" w:id="0">
    <w:p w14:paraId="46A64D96" w14:textId="77777777" w:rsidR="003D5973" w:rsidRDefault="003D597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E013" w14:textId="6F451F7D" w:rsidR="00C84D9E" w:rsidRDefault="00464834">
    <w:pPr>
      <w:snapToGrid w:val="0"/>
      <w:ind w:firstLine="480"/>
      <w:jc w:val="center"/>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fldChar w:fldCharType="begin"/>
    </w:r>
    <w:r>
      <w:rPr>
        <w:rFonts w:ascii="Times New Roman" w:eastAsia="Times New Roman" w:hAnsi="Times New Roman" w:cs="Times New Roman"/>
        <w:b w:val="0"/>
        <w:bCs/>
        <w:sz w:val="24"/>
        <w:szCs w:val="24"/>
      </w:rPr>
      <w:instrText xml:space="preserve"> PAGE   \* MERGEFORMAT </w:instrText>
    </w:r>
    <w:r>
      <w:rPr>
        <w:rFonts w:ascii="Times New Roman" w:eastAsia="Times New Roman" w:hAnsi="Times New Roman" w:cs="Times New Roman"/>
        <w:b w:val="0"/>
        <w:bCs/>
        <w:sz w:val="24"/>
        <w:szCs w:val="24"/>
      </w:rPr>
      <w:fldChar w:fldCharType="separate"/>
    </w:r>
    <w:r w:rsidR="00143650">
      <w:rPr>
        <w:rFonts w:ascii="Times New Roman" w:eastAsia="Times New Roman" w:hAnsi="Times New Roman" w:cs="Times New Roman"/>
        <w:b w:val="0"/>
        <w:bCs/>
        <w:noProof/>
        <w:sz w:val="24"/>
        <w:szCs w:val="24"/>
      </w:rPr>
      <w:t>4</w:t>
    </w:r>
    <w:r>
      <w:rPr>
        <w:rFonts w:ascii="Times New Roman" w:eastAsia="Times New Roman" w:hAnsi="Times New Roman" w:cs="Times New Roman"/>
        <w:b w:val="0"/>
        <w:bCs/>
        <w:sz w:val="24"/>
        <w:szCs w:val="24"/>
      </w:rPr>
      <w:fldChar w:fldCharType="end"/>
    </w:r>
  </w:p>
  <w:p w14:paraId="27A83882" w14:textId="77777777" w:rsidR="00C84D9E" w:rsidRDefault="00C84D9E">
    <w:pPr>
      <w:snapToGrid w:val="0"/>
      <w:ind w:firstLine="360"/>
      <w:rPr>
        <w:rFonts w:ascii="VNI-Times" w:eastAsia="Times New Roman" w:hAnsi="VNI-Times"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E2D1" w14:textId="77777777" w:rsidR="00C84D9E" w:rsidRDefault="00464834">
    <w:pPr>
      <w:snapToGrid w:val="0"/>
      <w:ind w:firstLine="360"/>
      <w:rPr>
        <w:rFonts w:ascii="VNI-Times" w:eastAsia="Times New Roman" w:hAnsi="VNI-Times" w:cs="Times New Roman"/>
        <w:sz w:val="18"/>
        <w:szCs w:val="18"/>
      </w:rPr>
    </w:pPr>
    <w:r>
      <w:rPr>
        <w:rFonts w:ascii="VNI-Times" w:eastAsia="Times New Roman" w:hAnsi="VNI-Times" w:cs="Times New Roman"/>
        <w:noProof/>
        <w:sz w:val="18"/>
        <w:szCs w:val="18"/>
      </w:rPr>
      <mc:AlternateContent>
        <mc:Choice Requires="wps">
          <w:drawing>
            <wp:anchor distT="0" distB="0" distL="114300" distR="114300" simplePos="0" relativeHeight="251659264" behindDoc="0" locked="0" layoutInCell="1" allowOverlap="1" wp14:anchorId="695E3AE6" wp14:editId="5F066DF5">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53922" w14:textId="2B454802" w:rsidR="00C84D9E" w:rsidRDefault="00464834">
                          <w:pPr>
                            <w:snapToGrid w:val="0"/>
                            <w:ind w:firstLine="480"/>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fldChar w:fldCharType="begin"/>
                          </w:r>
                          <w:r>
                            <w:rPr>
                              <w:rFonts w:ascii="Times New Roman" w:eastAsia="Times New Roman" w:hAnsi="Times New Roman" w:cs="Times New Roman"/>
                              <w:b w:val="0"/>
                              <w:bCs/>
                              <w:sz w:val="24"/>
                              <w:szCs w:val="24"/>
                            </w:rPr>
                            <w:instrText xml:space="preserve"> PAGE  \* MERGEFORMAT </w:instrText>
                          </w:r>
                          <w:r>
                            <w:rPr>
                              <w:rFonts w:ascii="Times New Roman" w:eastAsia="Times New Roman" w:hAnsi="Times New Roman" w:cs="Times New Roman"/>
                              <w:b w:val="0"/>
                              <w:bCs/>
                              <w:sz w:val="24"/>
                              <w:szCs w:val="24"/>
                            </w:rPr>
                            <w:fldChar w:fldCharType="separate"/>
                          </w:r>
                          <w:r w:rsidR="00143650">
                            <w:rPr>
                              <w:rFonts w:ascii="Times New Roman" w:eastAsia="Times New Roman" w:hAnsi="Times New Roman" w:cs="Times New Roman"/>
                              <w:b w:val="0"/>
                              <w:bCs/>
                              <w:noProof/>
                              <w:sz w:val="24"/>
                              <w:szCs w:val="24"/>
                            </w:rPr>
                            <w:t>13</w:t>
                          </w:r>
                          <w:r>
                            <w:rPr>
                              <w:rFonts w:ascii="Times New Roman" w:eastAsia="Times New Roman" w:hAnsi="Times New Roman" w:cs="Times New Roman"/>
                              <w:b w:val="0"/>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5E3AE6"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Ch5&#10;WoxSAgAAFwUAAA4AAAAAAAAAAAAAAAAALgIAAGRycy9lMm9Eb2MueG1sUEsBAi0AFAAGAAgAAAAh&#10;AHGq0bnXAAAABQEAAA8AAAAAAAAAAAAAAAAArAQAAGRycy9kb3ducmV2LnhtbFBLBQYAAAAABAAE&#10;APMAAACwBQAAAAA=&#10;" filled="f" stroked="f" strokeweight=".5pt">
              <v:textbox style="mso-fit-shape-to-text:t" inset="0,0,0,0">
                <w:txbxContent>
                  <w:p w14:paraId="14B53922" w14:textId="2B454802" w:rsidR="00C84D9E" w:rsidRDefault="00464834">
                    <w:pPr>
                      <w:snapToGrid w:val="0"/>
                      <w:ind w:firstLine="480"/>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fldChar w:fldCharType="begin"/>
                    </w:r>
                    <w:r>
                      <w:rPr>
                        <w:rFonts w:ascii="Times New Roman" w:eastAsia="Times New Roman" w:hAnsi="Times New Roman" w:cs="Times New Roman"/>
                        <w:b w:val="0"/>
                        <w:bCs/>
                        <w:sz w:val="24"/>
                        <w:szCs w:val="24"/>
                      </w:rPr>
                      <w:instrText xml:space="preserve"> PAGE  \* MERGEFORMAT </w:instrText>
                    </w:r>
                    <w:r>
                      <w:rPr>
                        <w:rFonts w:ascii="Times New Roman" w:eastAsia="Times New Roman" w:hAnsi="Times New Roman" w:cs="Times New Roman"/>
                        <w:b w:val="0"/>
                        <w:bCs/>
                        <w:sz w:val="24"/>
                        <w:szCs w:val="24"/>
                      </w:rPr>
                      <w:fldChar w:fldCharType="separate"/>
                    </w:r>
                    <w:r w:rsidR="00143650">
                      <w:rPr>
                        <w:rFonts w:ascii="Times New Roman" w:eastAsia="Times New Roman" w:hAnsi="Times New Roman" w:cs="Times New Roman"/>
                        <w:b w:val="0"/>
                        <w:bCs/>
                        <w:noProof/>
                        <w:sz w:val="24"/>
                        <w:szCs w:val="24"/>
                      </w:rPr>
                      <w:t>13</w:t>
                    </w:r>
                    <w:r>
                      <w:rPr>
                        <w:rFonts w:ascii="Times New Roman" w:eastAsia="Times New Roman" w:hAnsi="Times New Roman" w:cs="Times New Roman"/>
                        <w:b w:val="0"/>
                        <w:bCs/>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6CA226"/>
    <w:multiLevelType w:val="singleLevel"/>
    <w:tmpl w:val="9D6CA226"/>
    <w:lvl w:ilvl="0">
      <w:start w:val="1"/>
      <w:numFmt w:val="decimal"/>
      <w:suff w:val="space"/>
      <w:lvlText w:val="%1."/>
      <w:lvlJc w:val="left"/>
      <w:rPr>
        <w:rFonts w:hint="default"/>
        <w:b/>
        <w:bCs/>
      </w:rPr>
    </w:lvl>
  </w:abstractNum>
  <w:abstractNum w:abstractNumId="1" w15:restartNumberingAfterBreak="0">
    <w:nsid w:val="DCACF8D1"/>
    <w:multiLevelType w:val="multilevel"/>
    <w:tmpl w:val="DCACF8D1"/>
    <w:lvl w:ilvl="0">
      <w:start w:val="1"/>
      <w:numFmt w:val="decimal"/>
      <w:suff w:val="space"/>
      <w:lvlText w:val="%1."/>
      <w:lvlJc w:val="left"/>
      <w:rPr>
        <w:rFonts w:hint="default"/>
        <w:b/>
        <w:bCs/>
      </w:rPr>
    </w:lvl>
    <w:lvl w:ilvl="1">
      <w:start w:val="1"/>
      <w:numFmt w:val="decimal"/>
      <w:suff w:val="space"/>
      <w:lvlText w:val="%1.%2."/>
      <w:lvlJc w:val="left"/>
      <w:pPr>
        <w:ind w:left="0" w:firstLine="0"/>
      </w:pPr>
      <w:rPr>
        <w:rFonts w:hint="default"/>
        <w:b/>
        <w:bCs/>
        <w:i/>
        <w:i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3"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4"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5"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6"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7"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8"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9"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0"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1"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2" w15:restartNumberingAfterBreak="0">
    <w:nsid w:val="20E6CA85"/>
    <w:multiLevelType w:val="singleLevel"/>
    <w:tmpl w:val="20E6CA85"/>
    <w:lvl w:ilvl="0">
      <w:start w:val="1"/>
      <w:numFmt w:val="upperRoman"/>
      <w:suff w:val="space"/>
      <w:lvlText w:val="%1."/>
      <w:lvlJc w:val="left"/>
    </w:lvl>
  </w:abstractNum>
  <w:abstractNum w:abstractNumId="13" w15:restartNumberingAfterBreak="0">
    <w:nsid w:val="79BD1C04"/>
    <w:multiLevelType w:val="multilevel"/>
    <w:tmpl w:val="79BD1C04"/>
    <w:lvl w:ilvl="0">
      <w:start w:val="1"/>
      <w:numFmt w:val="decimal"/>
      <w:lvlText w:val="%1."/>
      <w:lvlJc w:val="right"/>
      <w:pPr>
        <w:ind w:left="681" w:hanging="360"/>
      </w:pPr>
      <w:rPr>
        <w:rFonts w:hint="default"/>
      </w:rPr>
    </w:lvl>
    <w:lvl w:ilvl="1">
      <w:start w:val="1"/>
      <w:numFmt w:val="lowerLetter"/>
      <w:lvlText w:val="%2."/>
      <w:lvlJc w:val="left"/>
      <w:pPr>
        <w:ind w:left="1401" w:hanging="360"/>
      </w:pPr>
    </w:lvl>
    <w:lvl w:ilvl="2">
      <w:start w:val="1"/>
      <w:numFmt w:val="lowerRoman"/>
      <w:lvlText w:val="%3."/>
      <w:lvlJc w:val="right"/>
      <w:pPr>
        <w:ind w:left="2121" w:hanging="180"/>
      </w:pPr>
    </w:lvl>
    <w:lvl w:ilvl="3">
      <w:start w:val="1"/>
      <w:numFmt w:val="decimal"/>
      <w:lvlText w:val="%4."/>
      <w:lvlJc w:val="left"/>
      <w:pPr>
        <w:ind w:left="2841" w:hanging="360"/>
      </w:pPr>
    </w:lvl>
    <w:lvl w:ilvl="4">
      <w:start w:val="1"/>
      <w:numFmt w:val="lowerLetter"/>
      <w:lvlText w:val="%5."/>
      <w:lvlJc w:val="left"/>
      <w:pPr>
        <w:ind w:left="3561" w:hanging="360"/>
      </w:pPr>
    </w:lvl>
    <w:lvl w:ilvl="5">
      <w:start w:val="1"/>
      <w:numFmt w:val="lowerRoman"/>
      <w:lvlText w:val="%6."/>
      <w:lvlJc w:val="right"/>
      <w:pPr>
        <w:ind w:left="4281" w:hanging="180"/>
      </w:pPr>
    </w:lvl>
    <w:lvl w:ilvl="6">
      <w:start w:val="1"/>
      <w:numFmt w:val="decimal"/>
      <w:lvlText w:val="%7."/>
      <w:lvlJc w:val="left"/>
      <w:pPr>
        <w:ind w:left="5001" w:hanging="360"/>
      </w:pPr>
    </w:lvl>
    <w:lvl w:ilvl="7">
      <w:start w:val="1"/>
      <w:numFmt w:val="lowerLetter"/>
      <w:lvlText w:val="%8."/>
      <w:lvlJc w:val="left"/>
      <w:pPr>
        <w:ind w:left="5721" w:hanging="360"/>
      </w:pPr>
    </w:lvl>
    <w:lvl w:ilvl="8">
      <w:start w:val="1"/>
      <w:numFmt w:val="lowerRoman"/>
      <w:lvlText w:val="%9."/>
      <w:lvlJc w:val="right"/>
      <w:pPr>
        <w:ind w:left="6441" w:hanging="18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2"/>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F6E87"/>
    <w:rsid w:val="00050A31"/>
    <w:rsid w:val="000716D2"/>
    <w:rsid w:val="00071AAB"/>
    <w:rsid w:val="000B76C4"/>
    <w:rsid w:val="000C5610"/>
    <w:rsid w:val="000E6552"/>
    <w:rsid w:val="000F3A4F"/>
    <w:rsid w:val="000F59AC"/>
    <w:rsid w:val="000F5D0E"/>
    <w:rsid w:val="00127A9E"/>
    <w:rsid w:val="001364FE"/>
    <w:rsid w:val="001368DD"/>
    <w:rsid w:val="00143650"/>
    <w:rsid w:val="00147DB3"/>
    <w:rsid w:val="001518A5"/>
    <w:rsid w:val="00170095"/>
    <w:rsid w:val="00170E4F"/>
    <w:rsid w:val="001743F4"/>
    <w:rsid w:val="00187C33"/>
    <w:rsid w:val="001936B7"/>
    <w:rsid w:val="0019659D"/>
    <w:rsid w:val="00196AB1"/>
    <w:rsid w:val="00201333"/>
    <w:rsid w:val="00210FA7"/>
    <w:rsid w:val="00216417"/>
    <w:rsid w:val="0023083F"/>
    <w:rsid w:val="0026631D"/>
    <w:rsid w:val="002C2F53"/>
    <w:rsid w:val="00333D30"/>
    <w:rsid w:val="0033518C"/>
    <w:rsid w:val="003437C2"/>
    <w:rsid w:val="00356AA7"/>
    <w:rsid w:val="00366684"/>
    <w:rsid w:val="00377186"/>
    <w:rsid w:val="003A1C03"/>
    <w:rsid w:val="003C1A3A"/>
    <w:rsid w:val="003D5973"/>
    <w:rsid w:val="00414627"/>
    <w:rsid w:val="00425D63"/>
    <w:rsid w:val="004643D8"/>
    <w:rsid w:val="00464834"/>
    <w:rsid w:val="00497C24"/>
    <w:rsid w:val="004C7BA5"/>
    <w:rsid w:val="004E7628"/>
    <w:rsid w:val="004F48F2"/>
    <w:rsid w:val="005070C2"/>
    <w:rsid w:val="005149B1"/>
    <w:rsid w:val="005452B0"/>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6B0AA5"/>
    <w:rsid w:val="007152D7"/>
    <w:rsid w:val="0074016F"/>
    <w:rsid w:val="00746C14"/>
    <w:rsid w:val="00751EFD"/>
    <w:rsid w:val="007B2AE4"/>
    <w:rsid w:val="007C2C59"/>
    <w:rsid w:val="00801F23"/>
    <w:rsid w:val="00837632"/>
    <w:rsid w:val="0085640F"/>
    <w:rsid w:val="008567AA"/>
    <w:rsid w:val="00892712"/>
    <w:rsid w:val="008A680A"/>
    <w:rsid w:val="008B0BB0"/>
    <w:rsid w:val="008E4E0A"/>
    <w:rsid w:val="008E6C4B"/>
    <w:rsid w:val="008F18C0"/>
    <w:rsid w:val="009022A2"/>
    <w:rsid w:val="00907648"/>
    <w:rsid w:val="00930FDE"/>
    <w:rsid w:val="009824FF"/>
    <w:rsid w:val="00984C93"/>
    <w:rsid w:val="00987CE1"/>
    <w:rsid w:val="0099405C"/>
    <w:rsid w:val="009C600F"/>
    <w:rsid w:val="009D3723"/>
    <w:rsid w:val="009E04F2"/>
    <w:rsid w:val="00A03B7B"/>
    <w:rsid w:val="00A0527B"/>
    <w:rsid w:val="00A200C9"/>
    <w:rsid w:val="00A250D5"/>
    <w:rsid w:val="00A32F56"/>
    <w:rsid w:val="00A36028"/>
    <w:rsid w:val="00A91424"/>
    <w:rsid w:val="00AA2C77"/>
    <w:rsid w:val="00AC3FB9"/>
    <w:rsid w:val="00AC702A"/>
    <w:rsid w:val="00AD226F"/>
    <w:rsid w:val="00B13A52"/>
    <w:rsid w:val="00B24CF4"/>
    <w:rsid w:val="00B26993"/>
    <w:rsid w:val="00B4570C"/>
    <w:rsid w:val="00B47110"/>
    <w:rsid w:val="00B5208C"/>
    <w:rsid w:val="00B74876"/>
    <w:rsid w:val="00BB7C2B"/>
    <w:rsid w:val="00BC1664"/>
    <w:rsid w:val="00BC2546"/>
    <w:rsid w:val="00BE5FAE"/>
    <w:rsid w:val="00C05085"/>
    <w:rsid w:val="00C1593D"/>
    <w:rsid w:val="00C44A46"/>
    <w:rsid w:val="00C56C7E"/>
    <w:rsid w:val="00C776A4"/>
    <w:rsid w:val="00C84D9E"/>
    <w:rsid w:val="00CA2C6C"/>
    <w:rsid w:val="00CC0469"/>
    <w:rsid w:val="00CC0600"/>
    <w:rsid w:val="00CC22D9"/>
    <w:rsid w:val="00CC78AC"/>
    <w:rsid w:val="00CF7953"/>
    <w:rsid w:val="00D07232"/>
    <w:rsid w:val="00D10245"/>
    <w:rsid w:val="00D21BDD"/>
    <w:rsid w:val="00D65F07"/>
    <w:rsid w:val="00D92BB7"/>
    <w:rsid w:val="00DC76D2"/>
    <w:rsid w:val="00DD30ED"/>
    <w:rsid w:val="00E64C21"/>
    <w:rsid w:val="00EC24C6"/>
    <w:rsid w:val="00EC58DB"/>
    <w:rsid w:val="00EF2933"/>
    <w:rsid w:val="00EF55A0"/>
    <w:rsid w:val="00F05146"/>
    <w:rsid w:val="00F1115D"/>
    <w:rsid w:val="00F2728E"/>
    <w:rsid w:val="00F31F74"/>
    <w:rsid w:val="00F3513C"/>
    <w:rsid w:val="00F465C5"/>
    <w:rsid w:val="00F5180D"/>
    <w:rsid w:val="00F51B21"/>
    <w:rsid w:val="00F51D87"/>
    <w:rsid w:val="00F731CD"/>
    <w:rsid w:val="00F8455C"/>
    <w:rsid w:val="014C7EE7"/>
    <w:rsid w:val="023121BB"/>
    <w:rsid w:val="02AA2798"/>
    <w:rsid w:val="02F94E2D"/>
    <w:rsid w:val="032F6E87"/>
    <w:rsid w:val="03633F1C"/>
    <w:rsid w:val="041F49AD"/>
    <w:rsid w:val="04DE2612"/>
    <w:rsid w:val="04F50E2F"/>
    <w:rsid w:val="051533FF"/>
    <w:rsid w:val="0614305B"/>
    <w:rsid w:val="062841A2"/>
    <w:rsid w:val="0AA5372C"/>
    <w:rsid w:val="0B8C6F41"/>
    <w:rsid w:val="0BBA6713"/>
    <w:rsid w:val="0C8F0AFA"/>
    <w:rsid w:val="0DA36F39"/>
    <w:rsid w:val="0E056367"/>
    <w:rsid w:val="0E12513F"/>
    <w:rsid w:val="0E425163"/>
    <w:rsid w:val="11D05AA4"/>
    <w:rsid w:val="133D13E6"/>
    <w:rsid w:val="139B5FE9"/>
    <w:rsid w:val="14EA4810"/>
    <w:rsid w:val="17B2359B"/>
    <w:rsid w:val="19816957"/>
    <w:rsid w:val="1AC3360C"/>
    <w:rsid w:val="1B5F2E4C"/>
    <w:rsid w:val="1C322FEA"/>
    <w:rsid w:val="1D67579E"/>
    <w:rsid w:val="1E0522E3"/>
    <w:rsid w:val="206C20E7"/>
    <w:rsid w:val="20B15B36"/>
    <w:rsid w:val="21805F59"/>
    <w:rsid w:val="219D6CF2"/>
    <w:rsid w:val="22015C81"/>
    <w:rsid w:val="23087C0E"/>
    <w:rsid w:val="2499461A"/>
    <w:rsid w:val="25557D7D"/>
    <w:rsid w:val="260167EF"/>
    <w:rsid w:val="26644B8A"/>
    <w:rsid w:val="285D6F90"/>
    <w:rsid w:val="28DA263C"/>
    <w:rsid w:val="2A0B1593"/>
    <w:rsid w:val="2B455758"/>
    <w:rsid w:val="2B4E2625"/>
    <w:rsid w:val="2ED26246"/>
    <w:rsid w:val="2F922A07"/>
    <w:rsid w:val="32A6398A"/>
    <w:rsid w:val="34015659"/>
    <w:rsid w:val="35584B93"/>
    <w:rsid w:val="35642707"/>
    <w:rsid w:val="35984E2D"/>
    <w:rsid w:val="364C296C"/>
    <w:rsid w:val="38730358"/>
    <w:rsid w:val="3A410250"/>
    <w:rsid w:val="3B89479B"/>
    <w:rsid w:val="3C0A6866"/>
    <w:rsid w:val="3D671BAC"/>
    <w:rsid w:val="3E7F2D48"/>
    <w:rsid w:val="3F0106DA"/>
    <w:rsid w:val="40237F57"/>
    <w:rsid w:val="40C1324F"/>
    <w:rsid w:val="417D3F70"/>
    <w:rsid w:val="41D0088F"/>
    <w:rsid w:val="42D32DB1"/>
    <w:rsid w:val="46C0016F"/>
    <w:rsid w:val="4747444F"/>
    <w:rsid w:val="478D22A4"/>
    <w:rsid w:val="489A3C78"/>
    <w:rsid w:val="48FA007F"/>
    <w:rsid w:val="4D6A05B4"/>
    <w:rsid w:val="4ED14109"/>
    <w:rsid w:val="522D12FF"/>
    <w:rsid w:val="53F83FD3"/>
    <w:rsid w:val="54C40FBB"/>
    <w:rsid w:val="566F6BDB"/>
    <w:rsid w:val="582A01DB"/>
    <w:rsid w:val="58415FAE"/>
    <w:rsid w:val="58E63AB3"/>
    <w:rsid w:val="595D701F"/>
    <w:rsid w:val="5B5B7C72"/>
    <w:rsid w:val="5F693096"/>
    <w:rsid w:val="5F6F21B8"/>
    <w:rsid w:val="5FFE3977"/>
    <w:rsid w:val="61C32460"/>
    <w:rsid w:val="61EC4CF6"/>
    <w:rsid w:val="624F0912"/>
    <w:rsid w:val="638D274C"/>
    <w:rsid w:val="63FA7A96"/>
    <w:rsid w:val="64952D13"/>
    <w:rsid w:val="64AB4A3F"/>
    <w:rsid w:val="6581600A"/>
    <w:rsid w:val="66B52CD4"/>
    <w:rsid w:val="66C21402"/>
    <w:rsid w:val="66E17D60"/>
    <w:rsid w:val="67106100"/>
    <w:rsid w:val="6862337E"/>
    <w:rsid w:val="6A014171"/>
    <w:rsid w:val="6B0A6548"/>
    <w:rsid w:val="6BEF7DFB"/>
    <w:rsid w:val="6EA33BD8"/>
    <w:rsid w:val="6EDD0C13"/>
    <w:rsid w:val="703770B0"/>
    <w:rsid w:val="71A56EDE"/>
    <w:rsid w:val="71C41FCE"/>
    <w:rsid w:val="7357321C"/>
    <w:rsid w:val="74C629BE"/>
    <w:rsid w:val="76D62305"/>
    <w:rsid w:val="7717096F"/>
    <w:rsid w:val="799D73A4"/>
    <w:rsid w:val="7A6A32E4"/>
    <w:rsid w:val="7B50319D"/>
    <w:rsid w:val="7DB67355"/>
    <w:rsid w:val="7E075D3B"/>
    <w:rsid w:val="7E212AEE"/>
    <w:rsid w:val="7E6841F4"/>
    <w:rsid w:val="7F801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CFF52"/>
  <w15:docId w15:val="{AA9D96A0-4E19-4E32-B7CD-9737BC3F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toa heading" w:qFormat="0"/>
    <w:lsdException w:name="Default Paragraph Font" w:semiHidden="1"/>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qFormat="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qFormat="0"/>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spacing w:before="100" w:line="252" w:lineRule="auto"/>
      <w:ind w:firstLineChars="200" w:firstLine="561"/>
      <w:jc w:val="both"/>
    </w:pPr>
    <w:rPr>
      <w:rFonts w:eastAsia="Calibri"/>
      <w:b/>
      <w:sz w:val="28"/>
      <w:szCs w:val="28"/>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val="0"/>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val="0"/>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val="0"/>
      <w:bCs/>
    </w:rPr>
  </w:style>
  <w:style w:type="paragraph" w:styleId="Heading5">
    <w:name w:val="heading 5"/>
    <w:basedOn w:val="Normal"/>
    <w:next w:val="Normal"/>
    <w:semiHidden/>
    <w:unhideWhenUsed/>
    <w:qFormat/>
    <w:pPr>
      <w:keepNext/>
      <w:keepLines/>
      <w:spacing w:before="280" w:after="290" w:line="376" w:lineRule="auto"/>
      <w:outlineLvl w:val="4"/>
    </w:pPr>
    <w:rPr>
      <w:b w:val="0"/>
      <w:bCs/>
    </w:rPr>
  </w:style>
  <w:style w:type="paragraph" w:styleId="Heading6">
    <w:name w:val="heading 6"/>
    <w:basedOn w:val="Normal"/>
    <w:next w:val="Normal"/>
    <w:semiHidden/>
    <w:unhideWhenUsed/>
    <w:qFormat/>
    <w:pPr>
      <w:keepNext/>
      <w:keepLines/>
      <w:spacing w:before="240" w:after="64" w:line="320" w:lineRule="auto"/>
      <w:outlineLvl w:val="5"/>
    </w:pPr>
    <w:rPr>
      <w:b w:val="0"/>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val="0"/>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pPr>
      <w:jc w:val="left"/>
    </w:pPr>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jc w:val="left"/>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jc w:val="left"/>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jc w:val="left"/>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BCSLDK20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nkhoi@tphcm.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ankhoi@tphcm.gov.v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3015</Words>
  <Characters>17190</Characters>
  <Application>Microsoft Office Word</Application>
  <DocSecurity>0</DocSecurity>
  <Lines>143</Lines>
  <Paragraphs>40</Paragraphs>
  <ScaleCrop>false</ScaleCrop>
  <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27</cp:revision>
  <cp:lastPrinted>2023-09-25T10:05:00Z</cp:lastPrinted>
  <dcterms:created xsi:type="dcterms:W3CDTF">2022-08-02T08:46:00Z</dcterms:created>
  <dcterms:modified xsi:type="dcterms:W3CDTF">2023-09-25T10:07:00Z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C9BFDE0B1F434F42B6771E7E953DDDBC</vt:lpwstr>
  </property>
</Properties>
</file>