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9" w:type="dxa"/>
        <w:jc w:val="center"/>
        <w:tblLayout w:type="fixed"/>
        <w:tblLook w:val="04A0" w:firstRow="1" w:lastRow="0" w:firstColumn="1" w:lastColumn="0" w:noHBand="0" w:noVBand="1"/>
      </w:tblPr>
      <w:tblGrid>
        <w:gridCol w:w="5543"/>
        <w:gridCol w:w="4466"/>
      </w:tblGrid>
      <w:tr w:rsidR="006E1242" w14:paraId="300A69D7" w14:textId="77777777" w:rsidTr="00930E8E">
        <w:trPr>
          <w:jc w:val="center"/>
        </w:trPr>
        <w:tc>
          <w:tcPr>
            <w:tcW w:w="5543" w:type="dxa"/>
          </w:tcPr>
          <w:p w14:paraId="5BF444AA" w14:textId="77777777" w:rsidR="006E1242" w:rsidRPr="00930E8E" w:rsidRDefault="00951B16" w:rsidP="008423CE">
            <w:pPr>
              <w:jc w:val="center"/>
              <w:rPr>
                <w:bCs/>
                <w:spacing w:val="-6"/>
                <w:sz w:val="28"/>
                <w:szCs w:val="28"/>
              </w:rPr>
            </w:pPr>
            <w:r w:rsidRPr="00930E8E">
              <w:rPr>
                <w:bCs/>
                <w:spacing w:val="-6"/>
                <w:sz w:val="28"/>
                <w:szCs w:val="28"/>
              </w:rPr>
              <w:t>THÀNH ĐOÀN TP. HỒ CHÍ MINH</w:t>
            </w:r>
          </w:p>
          <w:p w14:paraId="44FB17C8" w14:textId="77777777" w:rsidR="006E1242" w:rsidRPr="00930E8E" w:rsidRDefault="00951B16" w:rsidP="008423CE">
            <w:pPr>
              <w:jc w:val="center"/>
              <w:rPr>
                <w:b/>
                <w:bCs/>
                <w:spacing w:val="-6"/>
                <w:sz w:val="27"/>
                <w:szCs w:val="27"/>
              </w:rPr>
            </w:pPr>
            <w:r w:rsidRPr="00930E8E">
              <w:rPr>
                <w:b/>
                <w:bCs/>
                <w:spacing w:val="-6"/>
                <w:sz w:val="27"/>
                <w:szCs w:val="27"/>
              </w:rPr>
              <w:t>BCH ĐOÀN KHỐI DÂN - CHÍNH - ĐẢNG TP</w:t>
            </w:r>
          </w:p>
          <w:p w14:paraId="6FCC2E51" w14:textId="77777777" w:rsidR="006E1242" w:rsidRPr="00930E8E" w:rsidRDefault="00951B16" w:rsidP="008423CE">
            <w:pPr>
              <w:jc w:val="center"/>
              <w:rPr>
                <w:spacing w:val="-6"/>
                <w:sz w:val="27"/>
                <w:szCs w:val="27"/>
              </w:rPr>
            </w:pPr>
            <w:r w:rsidRPr="00930E8E">
              <w:rPr>
                <w:spacing w:val="-6"/>
                <w:sz w:val="27"/>
                <w:szCs w:val="27"/>
              </w:rPr>
              <w:t>***</w:t>
            </w:r>
          </w:p>
          <w:p w14:paraId="0719D164" w14:textId="458EDE80" w:rsidR="006E1242" w:rsidRPr="00930E8E" w:rsidRDefault="00951B16" w:rsidP="008423CE">
            <w:pPr>
              <w:jc w:val="center"/>
              <w:rPr>
                <w:b/>
                <w:spacing w:val="-6"/>
                <w:sz w:val="27"/>
                <w:szCs w:val="27"/>
              </w:rPr>
            </w:pPr>
            <w:r w:rsidRPr="00930E8E">
              <w:rPr>
                <w:spacing w:val="-6"/>
                <w:sz w:val="27"/>
                <w:szCs w:val="27"/>
              </w:rPr>
              <w:t>Số:</w:t>
            </w:r>
            <w:r w:rsidR="009C48C6">
              <w:rPr>
                <w:spacing w:val="-6"/>
                <w:sz w:val="27"/>
                <w:szCs w:val="27"/>
              </w:rPr>
              <w:t xml:space="preserve"> </w:t>
            </w:r>
            <w:r w:rsidR="003A5205">
              <w:rPr>
                <w:spacing w:val="-6"/>
                <w:sz w:val="27"/>
                <w:szCs w:val="27"/>
                <w:lang w:val="vi-VN"/>
              </w:rPr>
              <w:t xml:space="preserve">  </w:t>
            </w:r>
            <w:r w:rsidRPr="00930E8E">
              <w:rPr>
                <w:spacing w:val="-6"/>
                <w:sz w:val="27"/>
                <w:szCs w:val="27"/>
              </w:rPr>
              <w:t>-CV/ĐTN</w:t>
            </w:r>
          </w:p>
          <w:p w14:paraId="04829577" w14:textId="77777777" w:rsidR="006E1242" w:rsidRPr="00930E8E" w:rsidRDefault="00951B16" w:rsidP="008423CE">
            <w:pPr>
              <w:jc w:val="center"/>
              <w:rPr>
                <w:i/>
                <w:spacing w:val="-6"/>
                <w:sz w:val="26"/>
                <w:szCs w:val="26"/>
              </w:rPr>
            </w:pPr>
            <w:r w:rsidRPr="00930E8E">
              <w:rPr>
                <w:i/>
                <w:spacing w:val="-6"/>
                <w:sz w:val="26"/>
                <w:szCs w:val="26"/>
              </w:rPr>
              <w:t xml:space="preserve">“Về việc đề nghị công nhận </w:t>
            </w:r>
          </w:p>
          <w:p w14:paraId="20ACA92F" w14:textId="7288B40C" w:rsidR="006E1242" w:rsidRPr="00930E8E" w:rsidRDefault="00951B16" w:rsidP="008423CE">
            <w:pPr>
              <w:jc w:val="center"/>
              <w:rPr>
                <w:i/>
                <w:spacing w:val="-6"/>
                <w:sz w:val="26"/>
                <w:szCs w:val="26"/>
              </w:rPr>
            </w:pPr>
            <w:r w:rsidRPr="00930E8E">
              <w:rPr>
                <w:i/>
                <w:spacing w:val="-6"/>
                <w:sz w:val="26"/>
                <w:szCs w:val="26"/>
              </w:rPr>
              <w:t>công trình thanh niên năm 202</w:t>
            </w:r>
            <w:r w:rsidR="003A5205">
              <w:rPr>
                <w:i/>
                <w:spacing w:val="-6"/>
                <w:sz w:val="26"/>
                <w:szCs w:val="26"/>
                <w:lang w:val="vi-VN"/>
              </w:rPr>
              <w:t>2</w:t>
            </w:r>
            <w:r w:rsidRPr="00930E8E">
              <w:rPr>
                <w:i/>
                <w:spacing w:val="-6"/>
                <w:sz w:val="26"/>
                <w:szCs w:val="26"/>
              </w:rPr>
              <w:t>”</w:t>
            </w:r>
          </w:p>
          <w:p w14:paraId="1AE33755" w14:textId="77777777" w:rsidR="006E1242" w:rsidRPr="00930E8E" w:rsidRDefault="006E1242" w:rsidP="008423CE">
            <w:pPr>
              <w:jc w:val="center"/>
              <w:rPr>
                <w:b/>
                <w:spacing w:val="-6"/>
                <w:sz w:val="10"/>
                <w:szCs w:val="28"/>
              </w:rPr>
            </w:pPr>
          </w:p>
        </w:tc>
        <w:tc>
          <w:tcPr>
            <w:tcW w:w="4466" w:type="dxa"/>
          </w:tcPr>
          <w:p w14:paraId="19CE87C1" w14:textId="77777777" w:rsidR="006E1242" w:rsidRPr="00930E8E" w:rsidRDefault="00951B16" w:rsidP="008423CE">
            <w:pPr>
              <w:jc w:val="right"/>
              <w:rPr>
                <w:spacing w:val="-6"/>
                <w:sz w:val="25"/>
                <w:szCs w:val="25"/>
              </w:rPr>
            </w:pPr>
            <w:r w:rsidRPr="00930E8E">
              <w:rPr>
                <w:b/>
                <w:spacing w:val="-6"/>
                <w:sz w:val="30"/>
                <w:szCs w:val="30"/>
                <w:u w:val="single"/>
              </w:rPr>
              <w:t>ĐOÀN TNCS HỒ CHÍ MINH</w:t>
            </w:r>
          </w:p>
          <w:p w14:paraId="233AC2B8" w14:textId="77777777" w:rsidR="006E1242" w:rsidRPr="00930E8E" w:rsidRDefault="006E1242" w:rsidP="008423CE">
            <w:pPr>
              <w:jc w:val="center"/>
              <w:rPr>
                <w:spacing w:val="-6"/>
                <w:sz w:val="25"/>
                <w:szCs w:val="25"/>
              </w:rPr>
            </w:pPr>
          </w:p>
          <w:p w14:paraId="204CCAE3" w14:textId="77777777" w:rsidR="006E1242" w:rsidRPr="00930E8E" w:rsidRDefault="006E1242" w:rsidP="008423CE">
            <w:pPr>
              <w:jc w:val="right"/>
              <w:rPr>
                <w:i/>
                <w:spacing w:val="-6"/>
              </w:rPr>
            </w:pPr>
          </w:p>
          <w:p w14:paraId="3D10293A" w14:textId="3D20B9F8" w:rsidR="006E1242" w:rsidRPr="00930E8E" w:rsidRDefault="00951B16" w:rsidP="00FE2680">
            <w:pPr>
              <w:jc w:val="right"/>
              <w:rPr>
                <w:b/>
                <w:spacing w:val="-6"/>
                <w:szCs w:val="28"/>
              </w:rPr>
            </w:pPr>
            <w:r w:rsidRPr="00930E8E">
              <w:rPr>
                <w:i/>
                <w:spacing w:val="-6"/>
              </w:rPr>
              <w:t>TP. Hồ Chí Minh, ngày</w:t>
            </w:r>
            <w:r w:rsidR="000A1A33" w:rsidRPr="00930E8E">
              <w:rPr>
                <w:i/>
                <w:spacing w:val="-6"/>
              </w:rPr>
              <w:t xml:space="preserve"> </w:t>
            </w:r>
            <w:r w:rsidR="00FE2680">
              <w:rPr>
                <w:i/>
                <w:spacing w:val="-6"/>
              </w:rPr>
              <w:t>07</w:t>
            </w:r>
            <w:r w:rsidRPr="00930E8E">
              <w:rPr>
                <w:i/>
                <w:spacing w:val="-6"/>
              </w:rPr>
              <w:t xml:space="preserve"> tháng </w:t>
            </w:r>
            <w:r w:rsidR="003A5205">
              <w:rPr>
                <w:i/>
                <w:spacing w:val="-6"/>
                <w:lang w:val="vi-VN"/>
              </w:rPr>
              <w:t>10</w:t>
            </w:r>
            <w:r w:rsidRPr="00930E8E">
              <w:rPr>
                <w:i/>
                <w:spacing w:val="-6"/>
              </w:rPr>
              <w:t xml:space="preserve"> năm 202</w:t>
            </w:r>
            <w:r w:rsidR="003A5205">
              <w:rPr>
                <w:i/>
                <w:spacing w:val="-6"/>
                <w:lang w:val="vi-VN"/>
              </w:rPr>
              <w:t>2</w:t>
            </w:r>
            <w:r w:rsidRPr="00930E8E">
              <w:rPr>
                <w:i/>
                <w:spacing w:val="-6"/>
              </w:rPr>
              <w:t xml:space="preserve">                      </w:t>
            </w:r>
          </w:p>
        </w:tc>
      </w:tr>
    </w:tbl>
    <w:p w14:paraId="6A34EEAB" w14:textId="079B09D0" w:rsidR="006E1242" w:rsidRDefault="006E1242">
      <w:pPr>
        <w:jc w:val="both"/>
        <w:rPr>
          <w:sz w:val="28"/>
          <w:szCs w:val="40"/>
        </w:rPr>
      </w:pPr>
    </w:p>
    <w:p w14:paraId="0BB512BB" w14:textId="77777777" w:rsidR="006E1242" w:rsidRDefault="00951B16">
      <w:pPr>
        <w:ind w:firstLine="1200"/>
        <w:jc w:val="both"/>
        <w:rPr>
          <w:b/>
          <w:sz w:val="28"/>
          <w:szCs w:val="28"/>
        </w:rPr>
      </w:pPr>
      <w:r>
        <w:rPr>
          <w:b/>
          <w:i/>
          <w:sz w:val="28"/>
          <w:szCs w:val="28"/>
        </w:rPr>
        <w:t xml:space="preserve">Kính gửi: </w:t>
      </w:r>
      <w:r>
        <w:rPr>
          <w:b/>
          <w:i/>
          <w:sz w:val="28"/>
          <w:szCs w:val="28"/>
        </w:rPr>
        <w:tab/>
      </w:r>
      <w:r>
        <w:rPr>
          <w:b/>
          <w:sz w:val="28"/>
          <w:szCs w:val="28"/>
        </w:rPr>
        <w:t>- BAN THƯỜNG VỤ THÀNH ĐOÀN;</w:t>
      </w:r>
    </w:p>
    <w:p w14:paraId="3C9C4608" w14:textId="0C038155" w:rsidR="006E1242" w:rsidRDefault="00951B16">
      <w:pPr>
        <w:ind w:firstLine="1200"/>
        <w:jc w:val="both"/>
        <w:rPr>
          <w:b/>
          <w:sz w:val="28"/>
          <w:szCs w:val="28"/>
        </w:rPr>
      </w:pPr>
      <w:r>
        <w:rPr>
          <w:b/>
          <w:sz w:val="28"/>
          <w:szCs w:val="28"/>
        </w:rPr>
        <w:tab/>
      </w:r>
      <w:r>
        <w:rPr>
          <w:b/>
          <w:sz w:val="28"/>
          <w:szCs w:val="28"/>
        </w:rPr>
        <w:tab/>
      </w:r>
      <w:r>
        <w:rPr>
          <w:b/>
          <w:sz w:val="28"/>
          <w:szCs w:val="28"/>
        </w:rPr>
        <w:tab/>
      </w:r>
      <w:r>
        <w:rPr>
          <w:b/>
          <w:sz w:val="28"/>
          <w:szCs w:val="28"/>
        </w:rPr>
        <w:tab/>
        <w:t xml:space="preserve">- BAN </w:t>
      </w:r>
      <w:r w:rsidR="00B827ED">
        <w:rPr>
          <w:b/>
          <w:sz w:val="28"/>
          <w:szCs w:val="28"/>
        </w:rPr>
        <w:t xml:space="preserve">TỔ CHỨC - </w:t>
      </w:r>
      <w:r>
        <w:rPr>
          <w:b/>
          <w:sz w:val="28"/>
          <w:szCs w:val="28"/>
        </w:rPr>
        <w:t>KIỂM TRA THÀNH ĐOÀN;</w:t>
      </w:r>
    </w:p>
    <w:p w14:paraId="5237804A" w14:textId="77777777" w:rsidR="006E1242" w:rsidRDefault="00951B16">
      <w:pPr>
        <w:ind w:firstLine="1200"/>
        <w:jc w:val="both"/>
        <w:rPr>
          <w:b/>
          <w:sz w:val="28"/>
          <w:szCs w:val="28"/>
        </w:rPr>
      </w:pPr>
      <w:r>
        <w:rPr>
          <w:b/>
          <w:sz w:val="28"/>
          <w:szCs w:val="28"/>
        </w:rPr>
        <w:tab/>
      </w:r>
      <w:r>
        <w:rPr>
          <w:b/>
          <w:sz w:val="28"/>
          <w:szCs w:val="28"/>
        </w:rPr>
        <w:tab/>
      </w:r>
      <w:r>
        <w:rPr>
          <w:b/>
          <w:sz w:val="28"/>
          <w:szCs w:val="28"/>
        </w:rPr>
        <w:tab/>
      </w:r>
      <w:r>
        <w:rPr>
          <w:b/>
          <w:sz w:val="28"/>
          <w:szCs w:val="28"/>
        </w:rPr>
        <w:tab/>
        <w:t>- BAN CÔNG NHÂN LAO ĐỘNG THÀNH ĐOÀN.</w:t>
      </w:r>
    </w:p>
    <w:p w14:paraId="3641797D" w14:textId="77777777" w:rsidR="006E1242" w:rsidRPr="008423CE" w:rsidRDefault="006E1242">
      <w:pPr>
        <w:spacing w:before="40" w:after="40" w:line="264" w:lineRule="auto"/>
        <w:ind w:firstLine="720"/>
        <w:jc w:val="both"/>
        <w:rPr>
          <w:sz w:val="20"/>
          <w:szCs w:val="20"/>
        </w:rPr>
      </w:pPr>
    </w:p>
    <w:p w14:paraId="08DE8BC0" w14:textId="46231CC5" w:rsidR="006E1242" w:rsidRPr="008423CE" w:rsidRDefault="00951B16" w:rsidP="008423CE">
      <w:pPr>
        <w:spacing w:before="60" w:after="60" w:line="252" w:lineRule="auto"/>
        <w:ind w:firstLine="720"/>
        <w:jc w:val="both"/>
        <w:rPr>
          <w:sz w:val="28"/>
          <w:szCs w:val="28"/>
        </w:rPr>
      </w:pPr>
      <w:r w:rsidRPr="008423CE">
        <w:rPr>
          <w:sz w:val="28"/>
          <w:szCs w:val="28"/>
        </w:rPr>
        <w:t>Trên cơ sở kết quả thực hiện công trình thanh niên năm 202</w:t>
      </w:r>
      <w:r w:rsidR="003A5205">
        <w:rPr>
          <w:sz w:val="28"/>
          <w:szCs w:val="28"/>
          <w:lang w:val="vi-VN"/>
        </w:rPr>
        <w:t>2</w:t>
      </w:r>
      <w:r w:rsidRPr="008423CE">
        <w:rPr>
          <w:sz w:val="28"/>
          <w:szCs w:val="28"/>
        </w:rPr>
        <w:t xml:space="preserve"> tại đơn vị, Ban Thường vụ Đoàn Khối Dân - Chính - Đảng Thàn</w:t>
      </w:r>
      <w:bookmarkStart w:id="0" w:name="_GoBack"/>
      <w:bookmarkEnd w:id="0"/>
      <w:r w:rsidRPr="008423CE">
        <w:rPr>
          <w:sz w:val="28"/>
          <w:szCs w:val="28"/>
        </w:rPr>
        <w:t>h phố</w:t>
      </w:r>
      <w:r w:rsidR="00B827ED">
        <w:rPr>
          <w:sz w:val="28"/>
          <w:szCs w:val="28"/>
        </w:rPr>
        <w:t xml:space="preserve"> kính</w:t>
      </w:r>
      <w:r w:rsidRPr="008423CE">
        <w:rPr>
          <w:sz w:val="28"/>
          <w:szCs w:val="28"/>
        </w:rPr>
        <w:t xml:space="preserve"> báo cáo và đề </w:t>
      </w:r>
      <w:r w:rsidR="00B827ED">
        <w:rPr>
          <w:sz w:val="28"/>
          <w:szCs w:val="28"/>
        </w:rPr>
        <w:t>xuất</w:t>
      </w:r>
      <w:r w:rsidRPr="008423CE">
        <w:rPr>
          <w:sz w:val="28"/>
          <w:szCs w:val="28"/>
        </w:rPr>
        <w:t xml:space="preserve"> Ban Thường vụ Thành Đoàn xem xét, công nhận đối với các công trình sau:</w:t>
      </w:r>
    </w:p>
    <w:p w14:paraId="5CA40855" w14:textId="2A46EBCE" w:rsidR="006E1242" w:rsidRPr="008423CE" w:rsidRDefault="00951B16" w:rsidP="008423CE">
      <w:pPr>
        <w:spacing w:before="60" w:after="60" w:line="252" w:lineRule="auto"/>
        <w:ind w:firstLine="720"/>
        <w:jc w:val="both"/>
        <w:rPr>
          <w:b/>
          <w:spacing w:val="-8"/>
          <w:sz w:val="28"/>
          <w:szCs w:val="28"/>
        </w:rPr>
      </w:pPr>
      <w:r w:rsidRPr="008423CE">
        <w:rPr>
          <w:b/>
          <w:spacing w:val="-8"/>
          <w:sz w:val="28"/>
          <w:szCs w:val="28"/>
        </w:rPr>
        <w:t xml:space="preserve">1. Công trình thanh niên </w:t>
      </w:r>
      <w:r w:rsidRPr="0074170D">
        <w:rPr>
          <w:b/>
          <w:i/>
          <w:spacing w:val="-8"/>
          <w:sz w:val="28"/>
          <w:szCs w:val="28"/>
        </w:rPr>
        <w:t>“</w:t>
      </w:r>
      <w:r w:rsidR="003A5205" w:rsidRPr="0074170D">
        <w:rPr>
          <w:b/>
          <w:i/>
          <w:spacing w:val="-8"/>
          <w:sz w:val="28"/>
          <w:szCs w:val="28"/>
        </w:rPr>
        <w:t>Lớp</w:t>
      </w:r>
      <w:r w:rsidR="003A5205" w:rsidRPr="0074170D">
        <w:rPr>
          <w:b/>
          <w:i/>
          <w:spacing w:val="-8"/>
          <w:sz w:val="28"/>
          <w:szCs w:val="28"/>
          <w:lang w:val="vi-VN"/>
        </w:rPr>
        <w:t xml:space="preserve"> học yêu thương</w:t>
      </w:r>
      <w:r w:rsidRPr="0074170D">
        <w:rPr>
          <w:b/>
          <w:i/>
          <w:spacing w:val="-8"/>
          <w:sz w:val="28"/>
          <w:szCs w:val="28"/>
        </w:rPr>
        <w:t>”:</w:t>
      </w:r>
    </w:p>
    <w:p w14:paraId="1BE09EF1" w14:textId="77777777" w:rsidR="006E1242" w:rsidRPr="008423CE" w:rsidRDefault="00951B16" w:rsidP="008423CE">
      <w:pPr>
        <w:spacing w:before="60" w:after="60" w:line="252" w:lineRule="auto"/>
        <w:ind w:firstLine="720"/>
        <w:jc w:val="both"/>
        <w:rPr>
          <w:b/>
          <w:i/>
          <w:sz w:val="28"/>
          <w:szCs w:val="28"/>
        </w:rPr>
      </w:pPr>
      <w:r w:rsidRPr="008423CE">
        <w:rPr>
          <w:b/>
          <w:i/>
          <w:sz w:val="28"/>
          <w:szCs w:val="28"/>
        </w:rPr>
        <w:t>- Kết quả thực hiện:</w:t>
      </w:r>
    </w:p>
    <w:p w14:paraId="133E32E9" w14:textId="0807F66D" w:rsidR="006E1242" w:rsidRPr="008423CE" w:rsidRDefault="00951B16" w:rsidP="008423CE">
      <w:pPr>
        <w:spacing w:before="60" w:after="60" w:line="252" w:lineRule="auto"/>
        <w:ind w:firstLine="720"/>
        <w:jc w:val="both"/>
        <w:rPr>
          <w:bCs/>
          <w:iCs/>
          <w:sz w:val="28"/>
          <w:szCs w:val="28"/>
        </w:rPr>
      </w:pPr>
      <w:r w:rsidRPr="008423CE">
        <w:rPr>
          <w:bCs/>
          <w:iCs/>
          <w:sz w:val="28"/>
          <w:szCs w:val="28"/>
        </w:rPr>
        <w:t xml:space="preserve">+ </w:t>
      </w:r>
      <w:r w:rsidR="009661D1">
        <w:rPr>
          <w:bCs/>
          <w:iCs/>
          <w:sz w:val="28"/>
          <w:szCs w:val="28"/>
        </w:rPr>
        <w:t>T</w:t>
      </w:r>
      <w:r w:rsidRPr="008423CE">
        <w:rPr>
          <w:bCs/>
          <w:iCs/>
          <w:sz w:val="28"/>
          <w:szCs w:val="28"/>
        </w:rPr>
        <w:t xml:space="preserve">rao tặng </w:t>
      </w:r>
      <w:r w:rsidR="00B827ED">
        <w:rPr>
          <w:b/>
          <w:iCs/>
          <w:sz w:val="28"/>
          <w:szCs w:val="28"/>
        </w:rPr>
        <w:t>1.183</w:t>
      </w:r>
      <w:r w:rsidRPr="008423CE">
        <w:rPr>
          <w:b/>
          <w:iCs/>
          <w:sz w:val="28"/>
          <w:szCs w:val="28"/>
        </w:rPr>
        <w:t xml:space="preserve"> phần quà</w:t>
      </w:r>
      <w:r w:rsidR="006553A5">
        <w:rPr>
          <w:b/>
          <w:iCs/>
          <w:sz w:val="28"/>
          <w:szCs w:val="28"/>
        </w:rPr>
        <w:t xml:space="preserve"> </w:t>
      </w:r>
      <w:r w:rsidRPr="008423CE">
        <w:rPr>
          <w:bCs/>
          <w:iCs/>
          <w:sz w:val="28"/>
          <w:szCs w:val="28"/>
        </w:rPr>
        <w:t xml:space="preserve">với tổng trị giá </w:t>
      </w:r>
      <w:r w:rsidR="00B827ED">
        <w:rPr>
          <w:b/>
          <w:bCs/>
          <w:iCs/>
          <w:sz w:val="28"/>
          <w:szCs w:val="28"/>
        </w:rPr>
        <w:t>236</w:t>
      </w:r>
      <w:r w:rsidR="00DE3686" w:rsidRPr="00277A57">
        <w:rPr>
          <w:b/>
          <w:iCs/>
          <w:spacing w:val="4"/>
          <w:sz w:val="28"/>
          <w:szCs w:val="28"/>
        </w:rPr>
        <w:t>.</w:t>
      </w:r>
      <w:r w:rsidR="00B827ED">
        <w:rPr>
          <w:b/>
          <w:iCs/>
          <w:spacing w:val="4"/>
          <w:sz w:val="28"/>
          <w:szCs w:val="28"/>
        </w:rPr>
        <w:t>6</w:t>
      </w:r>
      <w:r w:rsidR="00DE3686" w:rsidRPr="00277A57">
        <w:rPr>
          <w:b/>
          <w:iCs/>
          <w:spacing w:val="4"/>
          <w:sz w:val="28"/>
          <w:szCs w:val="28"/>
        </w:rPr>
        <w:t>00</w:t>
      </w:r>
      <w:r w:rsidRPr="00277A57">
        <w:rPr>
          <w:b/>
          <w:iCs/>
          <w:spacing w:val="4"/>
          <w:sz w:val="28"/>
          <w:szCs w:val="28"/>
        </w:rPr>
        <w:t>.000 đồng</w:t>
      </w:r>
      <w:r w:rsidRPr="00277A57">
        <w:rPr>
          <w:bCs/>
          <w:iCs/>
          <w:spacing w:val="4"/>
          <w:sz w:val="28"/>
          <w:szCs w:val="28"/>
        </w:rPr>
        <w:t xml:space="preserve"> </w:t>
      </w:r>
      <w:r w:rsidRPr="00A752B1">
        <w:rPr>
          <w:bCs/>
          <w:iCs/>
          <w:spacing w:val="-2"/>
          <w:sz w:val="28"/>
          <w:szCs w:val="28"/>
        </w:rPr>
        <w:t xml:space="preserve">cho các thiếu nhi là con em thanh niên công nhân tại </w:t>
      </w:r>
      <w:r w:rsidR="00654892">
        <w:rPr>
          <w:bCs/>
          <w:iCs/>
          <w:spacing w:val="-2"/>
          <w:sz w:val="28"/>
          <w:szCs w:val="28"/>
        </w:rPr>
        <w:t>1</w:t>
      </w:r>
      <w:r w:rsidR="004465B2">
        <w:rPr>
          <w:bCs/>
          <w:iCs/>
          <w:spacing w:val="-2"/>
          <w:sz w:val="28"/>
          <w:szCs w:val="28"/>
        </w:rPr>
        <w:t>4</w:t>
      </w:r>
      <w:r w:rsidR="003A5205">
        <w:rPr>
          <w:bCs/>
          <w:iCs/>
          <w:spacing w:val="-2"/>
          <w:sz w:val="28"/>
          <w:szCs w:val="28"/>
          <w:lang w:val="vi-VN"/>
        </w:rPr>
        <w:t xml:space="preserve"> lớp học phổ cập giáo dục, </w:t>
      </w:r>
      <w:r w:rsidR="00654892">
        <w:rPr>
          <w:bCs/>
          <w:iCs/>
          <w:spacing w:val="-2"/>
          <w:sz w:val="28"/>
          <w:szCs w:val="28"/>
        </w:rPr>
        <w:t>01</w:t>
      </w:r>
      <w:r w:rsidR="003A5205">
        <w:rPr>
          <w:bCs/>
          <w:iCs/>
          <w:spacing w:val="-2"/>
          <w:sz w:val="28"/>
          <w:szCs w:val="28"/>
          <w:lang w:val="vi-VN"/>
        </w:rPr>
        <w:t xml:space="preserve"> lớp mầm non cho con em thanh niên công nhân và </w:t>
      </w:r>
      <w:r w:rsidR="004465B2">
        <w:rPr>
          <w:bCs/>
          <w:iCs/>
          <w:spacing w:val="-2"/>
          <w:sz w:val="28"/>
          <w:szCs w:val="28"/>
        </w:rPr>
        <w:t>1</w:t>
      </w:r>
      <w:r w:rsidR="00654892">
        <w:rPr>
          <w:bCs/>
          <w:iCs/>
          <w:spacing w:val="-2"/>
          <w:sz w:val="28"/>
          <w:szCs w:val="28"/>
        </w:rPr>
        <w:t>1</w:t>
      </w:r>
      <w:r w:rsidR="003A5205">
        <w:rPr>
          <w:bCs/>
          <w:iCs/>
          <w:spacing w:val="-2"/>
          <w:sz w:val="28"/>
          <w:szCs w:val="28"/>
          <w:lang w:val="vi-VN"/>
        </w:rPr>
        <w:t xml:space="preserve"> khu nhà trọ thanh niên công nhân</w:t>
      </w:r>
      <w:r w:rsidRPr="00A752B1">
        <w:rPr>
          <w:bCs/>
          <w:iCs/>
          <w:spacing w:val="-2"/>
          <w:sz w:val="28"/>
          <w:szCs w:val="28"/>
        </w:rPr>
        <w:t>.</w:t>
      </w:r>
    </w:p>
    <w:p w14:paraId="5433C054" w14:textId="2D2D177C" w:rsidR="006E1242" w:rsidRPr="00277A57" w:rsidRDefault="00951B16" w:rsidP="008423CE">
      <w:pPr>
        <w:spacing w:before="60" w:after="60" w:line="252" w:lineRule="auto"/>
        <w:ind w:firstLine="720"/>
        <w:jc w:val="both"/>
        <w:rPr>
          <w:bCs/>
          <w:iCs/>
          <w:spacing w:val="-6"/>
          <w:sz w:val="28"/>
          <w:szCs w:val="28"/>
        </w:rPr>
      </w:pPr>
      <w:r w:rsidRPr="00277A57">
        <w:rPr>
          <w:bCs/>
          <w:iCs/>
          <w:spacing w:val="-6"/>
          <w:sz w:val="28"/>
          <w:szCs w:val="28"/>
        </w:rPr>
        <w:t xml:space="preserve">+ Thực hiện </w:t>
      </w:r>
      <w:r w:rsidR="00B827ED">
        <w:rPr>
          <w:b/>
          <w:bCs/>
          <w:iCs/>
          <w:spacing w:val="-6"/>
          <w:sz w:val="28"/>
          <w:szCs w:val="28"/>
        </w:rPr>
        <w:t>2</w:t>
      </w:r>
      <w:r w:rsidR="00654892" w:rsidRPr="00654892">
        <w:rPr>
          <w:b/>
          <w:bCs/>
          <w:iCs/>
          <w:spacing w:val="-6"/>
          <w:sz w:val="28"/>
          <w:szCs w:val="28"/>
        </w:rPr>
        <w:t>3</w:t>
      </w:r>
      <w:r w:rsidRPr="00654892">
        <w:rPr>
          <w:b/>
          <w:iCs/>
          <w:spacing w:val="-6"/>
          <w:sz w:val="28"/>
          <w:szCs w:val="28"/>
        </w:rPr>
        <w:t xml:space="preserve"> </w:t>
      </w:r>
      <w:r w:rsidRPr="00277A57">
        <w:rPr>
          <w:b/>
          <w:iCs/>
          <w:spacing w:val="-6"/>
          <w:sz w:val="28"/>
          <w:szCs w:val="28"/>
        </w:rPr>
        <w:t>buổi</w:t>
      </w:r>
      <w:r w:rsidRPr="00277A57">
        <w:rPr>
          <w:bCs/>
          <w:iCs/>
          <w:spacing w:val="-6"/>
          <w:sz w:val="28"/>
          <w:szCs w:val="28"/>
        </w:rPr>
        <w:t xml:space="preserve"> tuyên truyền</w:t>
      </w:r>
      <w:r w:rsidR="00202D42">
        <w:rPr>
          <w:bCs/>
          <w:iCs/>
          <w:spacing w:val="-6"/>
          <w:sz w:val="28"/>
          <w:szCs w:val="28"/>
          <w:lang w:val="vi-VN"/>
        </w:rPr>
        <w:t xml:space="preserve"> với các nội dung như: kỹ năng phòng chống xâm hại tình dục cho thiếu nhi, kỹ năng giao tiếp tiếng anh, kỹ năng sơ cấp cứu, kiến thức về bảo vệ môi trường, Luật Trẻ em</w:t>
      </w:r>
      <w:r w:rsidRPr="00277A57">
        <w:rPr>
          <w:bCs/>
          <w:iCs/>
          <w:spacing w:val="-2"/>
          <w:sz w:val="28"/>
          <w:szCs w:val="28"/>
        </w:rPr>
        <w:t>…</w:t>
      </w:r>
    </w:p>
    <w:p w14:paraId="4AC18B96" w14:textId="77777777" w:rsidR="006E1242" w:rsidRPr="008423CE" w:rsidRDefault="00951B16" w:rsidP="008423CE">
      <w:pPr>
        <w:spacing w:before="60" w:after="60" w:line="252" w:lineRule="auto"/>
        <w:ind w:firstLine="720"/>
        <w:jc w:val="both"/>
        <w:rPr>
          <w:sz w:val="28"/>
          <w:szCs w:val="28"/>
        </w:rPr>
      </w:pPr>
      <w:r w:rsidRPr="008423CE">
        <w:rPr>
          <w:b/>
          <w:i/>
          <w:sz w:val="28"/>
          <w:szCs w:val="28"/>
        </w:rPr>
        <w:t xml:space="preserve">- Giá trị công trình thanh niên: </w:t>
      </w:r>
    </w:p>
    <w:p w14:paraId="7E14C71D" w14:textId="77777777" w:rsidR="006E1242" w:rsidRPr="008423CE" w:rsidRDefault="00951B16" w:rsidP="008423CE">
      <w:pPr>
        <w:spacing w:before="60" w:after="60" w:line="252" w:lineRule="auto"/>
        <w:ind w:firstLine="720"/>
        <w:jc w:val="both"/>
        <w:rPr>
          <w:sz w:val="28"/>
          <w:szCs w:val="28"/>
        </w:rPr>
      </w:pPr>
      <w:r w:rsidRPr="008423CE">
        <w:rPr>
          <w:sz w:val="28"/>
          <w:szCs w:val="28"/>
        </w:rPr>
        <w:t>+ Kinh phí vận động (bao gồm giá trị tiền mặt và hiện vật): Không có.</w:t>
      </w:r>
    </w:p>
    <w:p w14:paraId="7E27AAA1" w14:textId="4F337B94" w:rsidR="006E1242" w:rsidRPr="008423CE" w:rsidRDefault="00951B16" w:rsidP="008423CE">
      <w:pPr>
        <w:spacing w:before="60" w:after="60" w:line="252" w:lineRule="auto"/>
        <w:ind w:firstLine="720"/>
        <w:jc w:val="both"/>
        <w:rPr>
          <w:sz w:val="28"/>
          <w:szCs w:val="28"/>
        </w:rPr>
      </w:pPr>
      <w:r w:rsidRPr="008423CE">
        <w:rPr>
          <w:sz w:val="28"/>
          <w:szCs w:val="28"/>
        </w:rPr>
        <w:t xml:space="preserve">+ </w:t>
      </w:r>
      <w:r w:rsidR="003506AE">
        <w:rPr>
          <w:sz w:val="28"/>
          <w:szCs w:val="28"/>
        </w:rPr>
        <w:t>Giá trị quà tặng do đoàn viên, thanh niên đóng</w:t>
      </w:r>
      <w:r w:rsidR="003C0CB1">
        <w:rPr>
          <w:sz w:val="28"/>
          <w:szCs w:val="28"/>
        </w:rPr>
        <w:t xml:space="preserve"> góp</w:t>
      </w:r>
      <w:r w:rsidRPr="008423CE">
        <w:rPr>
          <w:sz w:val="28"/>
          <w:szCs w:val="28"/>
        </w:rPr>
        <w:t xml:space="preserve">: </w:t>
      </w:r>
      <w:r w:rsidR="00B827ED">
        <w:rPr>
          <w:b/>
          <w:bCs/>
          <w:iCs/>
          <w:sz w:val="28"/>
          <w:szCs w:val="28"/>
        </w:rPr>
        <w:t>236</w:t>
      </w:r>
      <w:r w:rsidR="00B827ED" w:rsidRPr="00277A57">
        <w:rPr>
          <w:b/>
          <w:iCs/>
          <w:spacing w:val="4"/>
          <w:sz w:val="28"/>
          <w:szCs w:val="28"/>
        </w:rPr>
        <w:t>.</w:t>
      </w:r>
      <w:r w:rsidR="00B827ED">
        <w:rPr>
          <w:b/>
          <w:iCs/>
          <w:spacing w:val="4"/>
          <w:sz w:val="28"/>
          <w:szCs w:val="28"/>
        </w:rPr>
        <w:t>6</w:t>
      </w:r>
      <w:r w:rsidR="00B827ED" w:rsidRPr="00277A57">
        <w:rPr>
          <w:b/>
          <w:iCs/>
          <w:spacing w:val="4"/>
          <w:sz w:val="28"/>
          <w:szCs w:val="28"/>
        </w:rPr>
        <w:t>00.000</w:t>
      </w:r>
      <w:r w:rsidRPr="008423CE">
        <w:rPr>
          <w:sz w:val="28"/>
          <w:szCs w:val="28"/>
        </w:rPr>
        <w:t xml:space="preserve"> đồng.</w:t>
      </w:r>
    </w:p>
    <w:p w14:paraId="52C9CF82" w14:textId="77777777" w:rsidR="006E1242" w:rsidRPr="00B527E3" w:rsidRDefault="00951B16" w:rsidP="008423CE">
      <w:pPr>
        <w:spacing w:before="60" w:after="60" w:line="252" w:lineRule="auto"/>
        <w:ind w:firstLine="720"/>
        <w:jc w:val="both"/>
        <w:rPr>
          <w:spacing w:val="-8"/>
          <w:sz w:val="28"/>
          <w:szCs w:val="28"/>
        </w:rPr>
      </w:pPr>
      <w:r w:rsidRPr="00B527E3">
        <w:rPr>
          <w:spacing w:val="-8"/>
          <w:sz w:val="28"/>
          <w:szCs w:val="28"/>
        </w:rPr>
        <w:t xml:space="preserve">+ Số lượng ngày công của đoàn viên, thanh niên/ Tổng số ngày công thực hiện: </w:t>
      </w:r>
      <w:r w:rsidRPr="00B527E3">
        <w:rPr>
          <w:b/>
          <w:bCs/>
          <w:spacing w:val="-8"/>
          <w:sz w:val="28"/>
          <w:szCs w:val="28"/>
        </w:rPr>
        <w:t>36/36</w:t>
      </w:r>
      <w:r w:rsidRPr="00B527E3">
        <w:rPr>
          <w:spacing w:val="-8"/>
          <w:sz w:val="28"/>
          <w:szCs w:val="28"/>
        </w:rPr>
        <w:t xml:space="preserve"> ngày.</w:t>
      </w:r>
    </w:p>
    <w:p w14:paraId="0428E768" w14:textId="77777777" w:rsidR="00202D42" w:rsidRDefault="00951B16" w:rsidP="00202D42">
      <w:pPr>
        <w:spacing w:before="60" w:after="60" w:line="252" w:lineRule="auto"/>
        <w:ind w:firstLine="720"/>
        <w:jc w:val="both"/>
        <w:rPr>
          <w:spacing w:val="-4"/>
          <w:sz w:val="28"/>
          <w:szCs w:val="28"/>
        </w:rPr>
      </w:pPr>
      <w:r w:rsidRPr="00B527E3">
        <w:rPr>
          <w:spacing w:val="-4"/>
          <w:sz w:val="28"/>
          <w:szCs w:val="28"/>
        </w:rPr>
        <w:t xml:space="preserve">+ Số lượng cơ sở Đoàn thực hiện công trình/ Tổng số cơ sở Đoàn trực thuộc: </w:t>
      </w:r>
      <w:r w:rsidR="00D451DF" w:rsidRPr="00B527E3">
        <w:rPr>
          <w:b/>
          <w:bCs/>
          <w:spacing w:val="-4"/>
          <w:sz w:val="28"/>
          <w:szCs w:val="28"/>
        </w:rPr>
        <w:t>60</w:t>
      </w:r>
      <w:r w:rsidRPr="00B527E3">
        <w:rPr>
          <w:b/>
          <w:bCs/>
          <w:spacing w:val="-4"/>
          <w:sz w:val="28"/>
          <w:szCs w:val="28"/>
        </w:rPr>
        <w:t>/6</w:t>
      </w:r>
      <w:r w:rsidR="00202D42">
        <w:rPr>
          <w:b/>
          <w:bCs/>
          <w:spacing w:val="-4"/>
          <w:sz w:val="28"/>
          <w:szCs w:val="28"/>
          <w:lang w:val="vi-VN"/>
        </w:rPr>
        <w:t>0</w:t>
      </w:r>
      <w:r w:rsidRPr="00B527E3">
        <w:rPr>
          <w:spacing w:val="-4"/>
          <w:sz w:val="28"/>
          <w:szCs w:val="28"/>
        </w:rPr>
        <w:t xml:space="preserve"> đơn vị.</w:t>
      </w:r>
    </w:p>
    <w:p w14:paraId="73122709" w14:textId="466AA42B" w:rsidR="006E1242" w:rsidRPr="00202D42" w:rsidRDefault="00951B16" w:rsidP="00202D42">
      <w:pPr>
        <w:spacing w:before="60" w:after="60" w:line="252" w:lineRule="auto"/>
        <w:ind w:firstLine="720"/>
        <w:jc w:val="both"/>
        <w:rPr>
          <w:spacing w:val="-4"/>
          <w:sz w:val="28"/>
          <w:szCs w:val="28"/>
        </w:rPr>
      </w:pPr>
      <w:r w:rsidRPr="008423CE">
        <w:rPr>
          <w:b/>
          <w:sz w:val="28"/>
          <w:szCs w:val="28"/>
        </w:rPr>
        <w:t xml:space="preserve">2. Công trình thanh niên </w:t>
      </w:r>
      <w:r w:rsidRPr="0074170D">
        <w:rPr>
          <w:b/>
          <w:i/>
          <w:sz w:val="28"/>
          <w:szCs w:val="28"/>
        </w:rPr>
        <w:t>“Kỹ năng của bạn - Hành trang của tôi”:</w:t>
      </w:r>
    </w:p>
    <w:p w14:paraId="585BA7BB" w14:textId="6ADDDEBB" w:rsidR="009661D1" w:rsidRDefault="00951B16" w:rsidP="009661D1">
      <w:pPr>
        <w:spacing w:before="60" w:after="60" w:line="252" w:lineRule="auto"/>
        <w:ind w:firstLine="720"/>
        <w:jc w:val="both"/>
        <w:rPr>
          <w:bCs/>
          <w:iCs/>
          <w:sz w:val="28"/>
          <w:szCs w:val="28"/>
        </w:rPr>
      </w:pPr>
      <w:r w:rsidRPr="008423CE">
        <w:rPr>
          <w:b/>
          <w:i/>
          <w:sz w:val="28"/>
          <w:szCs w:val="28"/>
        </w:rPr>
        <w:t>- Kết quả thực hiện:</w:t>
      </w:r>
      <w:r w:rsidRPr="008423CE">
        <w:rPr>
          <w:bCs/>
          <w:iCs/>
          <w:sz w:val="28"/>
          <w:szCs w:val="28"/>
        </w:rPr>
        <w:t xml:space="preserve"> </w:t>
      </w:r>
      <w:r w:rsidR="009661D1">
        <w:rPr>
          <w:bCs/>
          <w:iCs/>
          <w:sz w:val="28"/>
          <w:szCs w:val="28"/>
        </w:rPr>
        <w:t>T</w:t>
      </w:r>
      <w:r w:rsidRPr="008423CE">
        <w:rPr>
          <w:bCs/>
          <w:iCs/>
          <w:sz w:val="28"/>
          <w:szCs w:val="28"/>
        </w:rPr>
        <w:t xml:space="preserve">ổ chức </w:t>
      </w:r>
      <w:r w:rsidR="008423CE" w:rsidRPr="008423CE">
        <w:rPr>
          <w:b/>
          <w:iCs/>
          <w:sz w:val="28"/>
          <w:szCs w:val="28"/>
        </w:rPr>
        <w:t>0</w:t>
      </w:r>
      <w:r w:rsidR="004F7B96">
        <w:rPr>
          <w:b/>
          <w:iCs/>
          <w:sz w:val="28"/>
          <w:szCs w:val="28"/>
          <w:lang w:val="vi-VN"/>
        </w:rPr>
        <w:t>9</w:t>
      </w:r>
      <w:r w:rsidRPr="008423CE">
        <w:rPr>
          <w:b/>
          <w:iCs/>
          <w:sz w:val="28"/>
          <w:szCs w:val="28"/>
        </w:rPr>
        <w:t xml:space="preserve"> </w:t>
      </w:r>
      <w:r w:rsidRPr="008423CE">
        <w:rPr>
          <w:bCs/>
          <w:iCs/>
          <w:sz w:val="28"/>
          <w:szCs w:val="28"/>
        </w:rPr>
        <w:t>lớp</w:t>
      </w:r>
      <w:r w:rsidR="008423CE" w:rsidRPr="008423CE">
        <w:rPr>
          <w:b/>
          <w:iCs/>
          <w:sz w:val="28"/>
          <w:szCs w:val="28"/>
        </w:rPr>
        <w:t xml:space="preserve"> </w:t>
      </w:r>
      <w:r w:rsidR="008423CE" w:rsidRPr="008423CE">
        <w:rPr>
          <w:bCs/>
          <w:iCs/>
          <w:sz w:val="28"/>
          <w:szCs w:val="28"/>
        </w:rPr>
        <w:t>kỹ năng thực hành xã hội</w:t>
      </w:r>
      <w:r w:rsidR="00B827ED">
        <w:rPr>
          <w:bCs/>
          <w:iCs/>
          <w:sz w:val="28"/>
          <w:szCs w:val="28"/>
        </w:rPr>
        <w:t>, kỹ năng nghề nghiệp</w:t>
      </w:r>
      <w:r w:rsidR="004F7B96">
        <w:rPr>
          <w:bCs/>
          <w:iCs/>
          <w:sz w:val="28"/>
          <w:szCs w:val="28"/>
          <w:lang w:val="vi-VN"/>
        </w:rPr>
        <w:t xml:space="preserve"> </w:t>
      </w:r>
      <w:r w:rsidR="00654892" w:rsidRPr="00654892">
        <w:rPr>
          <w:bCs/>
          <w:i/>
          <w:iCs/>
          <w:sz w:val="28"/>
          <w:szCs w:val="28"/>
        </w:rPr>
        <w:t>(trong đó có 08 lớp bằng hình thức trực tiếp và 01 lớp bằng hình thức trực tuyến)</w:t>
      </w:r>
      <w:r w:rsidR="008423CE" w:rsidRPr="008423CE">
        <w:rPr>
          <w:b/>
          <w:iCs/>
          <w:sz w:val="28"/>
          <w:szCs w:val="28"/>
        </w:rPr>
        <w:t xml:space="preserve"> </w:t>
      </w:r>
      <w:r w:rsidRPr="008423CE">
        <w:rPr>
          <w:bCs/>
          <w:iCs/>
          <w:sz w:val="28"/>
          <w:szCs w:val="28"/>
        </w:rPr>
        <w:t xml:space="preserve">cho </w:t>
      </w:r>
      <w:r w:rsidR="004F7B96" w:rsidRPr="004F7B96">
        <w:rPr>
          <w:b/>
          <w:iCs/>
          <w:sz w:val="28"/>
          <w:szCs w:val="28"/>
          <w:lang w:val="vi-VN"/>
        </w:rPr>
        <w:t>1</w:t>
      </w:r>
      <w:r w:rsidR="0074170D">
        <w:rPr>
          <w:b/>
          <w:iCs/>
          <w:sz w:val="28"/>
          <w:szCs w:val="28"/>
        </w:rPr>
        <w:t>.</w:t>
      </w:r>
      <w:r w:rsidR="008423CE" w:rsidRPr="008423CE">
        <w:rPr>
          <w:b/>
          <w:iCs/>
          <w:sz w:val="28"/>
          <w:szCs w:val="28"/>
        </w:rPr>
        <w:t>822</w:t>
      </w:r>
      <w:r w:rsidRPr="008423CE">
        <w:rPr>
          <w:b/>
          <w:iCs/>
          <w:sz w:val="28"/>
          <w:szCs w:val="28"/>
        </w:rPr>
        <w:t xml:space="preserve"> </w:t>
      </w:r>
      <w:r w:rsidRPr="008423CE">
        <w:rPr>
          <w:bCs/>
          <w:iCs/>
          <w:sz w:val="28"/>
          <w:szCs w:val="28"/>
        </w:rPr>
        <w:t>lượt đoàn viên, thanh niên Khối</w:t>
      </w:r>
      <w:r w:rsidR="008423CE" w:rsidRPr="008423CE">
        <w:rPr>
          <w:bCs/>
          <w:iCs/>
          <w:sz w:val="28"/>
          <w:szCs w:val="28"/>
        </w:rPr>
        <w:t xml:space="preserve"> tham gia</w:t>
      </w:r>
      <w:r w:rsidRPr="008423CE">
        <w:rPr>
          <w:bCs/>
          <w:iCs/>
          <w:sz w:val="28"/>
          <w:szCs w:val="28"/>
        </w:rPr>
        <w:t>.</w:t>
      </w:r>
    </w:p>
    <w:p w14:paraId="4F5516E5" w14:textId="77777777" w:rsidR="006E1242" w:rsidRPr="008423CE" w:rsidRDefault="00951B16" w:rsidP="008423CE">
      <w:pPr>
        <w:spacing w:before="60" w:after="60" w:line="252" w:lineRule="auto"/>
        <w:ind w:firstLine="720"/>
        <w:jc w:val="both"/>
        <w:rPr>
          <w:sz w:val="28"/>
          <w:szCs w:val="28"/>
        </w:rPr>
      </w:pPr>
      <w:r w:rsidRPr="008423CE">
        <w:rPr>
          <w:b/>
          <w:i/>
          <w:sz w:val="28"/>
          <w:szCs w:val="28"/>
        </w:rPr>
        <w:t xml:space="preserve">- Giá trị công trình thanh niên: </w:t>
      </w:r>
    </w:p>
    <w:p w14:paraId="0E5C38C5" w14:textId="4ECF22C2" w:rsidR="006E1242" w:rsidRPr="008423CE" w:rsidRDefault="00951B16" w:rsidP="008423CE">
      <w:pPr>
        <w:spacing w:before="60" w:after="60" w:line="252" w:lineRule="auto"/>
        <w:ind w:firstLine="720"/>
        <w:jc w:val="both"/>
        <w:rPr>
          <w:sz w:val="28"/>
          <w:szCs w:val="28"/>
        </w:rPr>
      </w:pPr>
      <w:r w:rsidRPr="008423CE">
        <w:rPr>
          <w:sz w:val="28"/>
          <w:szCs w:val="28"/>
        </w:rPr>
        <w:t xml:space="preserve">+ Kinh phí vận động (bao gồm giá trị tiền mặt và hiện vật): </w:t>
      </w:r>
      <w:r w:rsidR="003F02A9" w:rsidRPr="008423CE">
        <w:rPr>
          <w:sz w:val="28"/>
          <w:szCs w:val="28"/>
        </w:rPr>
        <w:t>Không có</w:t>
      </w:r>
      <w:r w:rsidRPr="008423CE">
        <w:rPr>
          <w:sz w:val="28"/>
          <w:szCs w:val="28"/>
        </w:rPr>
        <w:t>.</w:t>
      </w:r>
    </w:p>
    <w:p w14:paraId="02FA8E6C" w14:textId="77777777" w:rsidR="006E1242" w:rsidRPr="008423CE" w:rsidRDefault="00951B16" w:rsidP="008423CE">
      <w:pPr>
        <w:spacing w:before="60" w:after="60" w:line="252" w:lineRule="auto"/>
        <w:ind w:firstLine="720"/>
        <w:jc w:val="both"/>
        <w:rPr>
          <w:sz w:val="28"/>
          <w:szCs w:val="28"/>
        </w:rPr>
      </w:pPr>
      <w:r w:rsidRPr="008423CE">
        <w:rPr>
          <w:sz w:val="28"/>
          <w:szCs w:val="28"/>
        </w:rPr>
        <w:lastRenderedPageBreak/>
        <w:t>+ Kinh phí do đoàn viên, thanh niên đóng góp (bao gồm giá trị tiền mặt và hiện vật): Không có.</w:t>
      </w:r>
    </w:p>
    <w:p w14:paraId="61368931" w14:textId="7F5E2D4A" w:rsidR="006E1242" w:rsidRPr="0098410F" w:rsidRDefault="00951B16" w:rsidP="008423CE">
      <w:pPr>
        <w:spacing w:before="60" w:after="60" w:line="252" w:lineRule="auto"/>
        <w:ind w:firstLine="720"/>
        <w:jc w:val="both"/>
        <w:rPr>
          <w:spacing w:val="-8"/>
          <w:sz w:val="28"/>
          <w:szCs w:val="28"/>
        </w:rPr>
      </w:pPr>
      <w:r w:rsidRPr="0098410F">
        <w:rPr>
          <w:spacing w:val="-8"/>
          <w:sz w:val="28"/>
          <w:szCs w:val="28"/>
        </w:rPr>
        <w:t xml:space="preserve">+ Số lượng ngày công của đoàn viên, thanh niên/ Tổng số ngày công thực hiện: </w:t>
      </w:r>
      <w:r w:rsidRPr="0098410F">
        <w:rPr>
          <w:b/>
          <w:bCs/>
          <w:spacing w:val="-8"/>
          <w:sz w:val="28"/>
          <w:szCs w:val="28"/>
        </w:rPr>
        <w:t>1</w:t>
      </w:r>
      <w:r w:rsidR="004F7B96">
        <w:rPr>
          <w:b/>
          <w:bCs/>
          <w:spacing w:val="-8"/>
          <w:sz w:val="28"/>
          <w:szCs w:val="28"/>
          <w:lang w:val="vi-VN"/>
        </w:rPr>
        <w:t>0</w:t>
      </w:r>
      <w:r w:rsidRPr="0098410F">
        <w:rPr>
          <w:b/>
          <w:bCs/>
          <w:spacing w:val="-8"/>
          <w:sz w:val="28"/>
          <w:szCs w:val="28"/>
        </w:rPr>
        <w:t>/1</w:t>
      </w:r>
      <w:r w:rsidR="004F7B96">
        <w:rPr>
          <w:b/>
          <w:bCs/>
          <w:spacing w:val="-8"/>
          <w:sz w:val="28"/>
          <w:szCs w:val="28"/>
          <w:lang w:val="vi-VN"/>
        </w:rPr>
        <w:t>0</w:t>
      </w:r>
      <w:r w:rsidRPr="0098410F">
        <w:rPr>
          <w:spacing w:val="-8"/>
          <w:sz w:val="28"/>
          <w:szCs w:val="28"/>
        </w:rPr>
        <w:t xml:space="preserve"> ngày.</w:t>
      </w:r>
    </w:p>
    <w:p w14:paraId="043A1358" w14:textId="1D8F1044" w:rsidR="006E1242" w:rsidRPr="0098410F" w:rsidRDefault="00951B16" w:rsidP="008423CE">
      <w:pPr>
        <w:spacing w:before="60" w:after="60" w:line="252" w:lineRule="auto"/>
        <w:ind w:firstLine="720"/>
        <w:jc w:val="both"/>
        <w:rPr>
          <w:spacing w:val="-6"/>
          <w:sz w:val="28"/>
          <w:szCs w:val="28"/>
        </w:rPr>
      </w:pPr>
      <w:r w:rsidRPr="0098410F">
        <w:rPr>
          <w:spacing w:val="-6"/>
          <w:sz w:val="28"/>
          <w:szCs w:val="28"/>
        </w:rPr>
        <w:t xml:space="preserve">+ Số lượng cơ sở Đoàn thực hiện công trình/ Tổng số cơ sở Đoàn trực thuộc: </w:t>
      </w:r>
      <w:r w:rsidRPr="0098410F">
        <w:rPr>
          <w:b/>
          <w:bCs/>
          <w:spacing w:val="-6"/>
          <w:sz w:val="28"/>
          <w:szCs w:val="28"/>
        </w:rPr>
        <w:t>6</w:t>
      </w:r>
      <w:r w:rsidR="004F7B96">
        <w:rPr>
          <w:b/>
          <w:bCs/>
          <w:spacing w:val="-6"/>
          <w:sz w:val="28"/>
          <w:szCs w:val="28"/>
          <w:lang w:val="vi-VN"/>
        </w:rPr>
        <w:t>0</w:t>
      </w:r>
      <w:r w:rsidRPr="0098410F">
        <w:rPr>
          <w:b/>
          <w:bCs/>
          <w:spacing w:val="-6"/>
          <w:sz w:val="28"/>
          <w:szCs w:val="28"/>
        </w:rPr>
        <w:t>/6</w:t>
      </w:r>
      <w:r w:rsidR="004F7B96">
        <w:rPr>
          <w:b/>
          <w:bCs/>
          <w:spacing w:val="-6"/>
          <w:sz w:val="28"/>
          <w:szCs w:val="28"/>
          <w:lang w:val="vi-VN"/>
        </w:rPr>
        <w:t>0</w:t>
      </w:r>
      <w:r w:rsidRPr="0098410F">
        <w:rPr>
          <w:spacing w:val="-6"/>
          <w:sz w:val="28"/>
          <w:szCs w:val="28"/>
        </w:rPr>
        <w:t xml:space="preserve"> đơn vị.</w:t>
      </w:r>
    </w:p>
    <w:p w14:paraId="4304C8B9" w14:textId="77777777" w:rsidR="006E1242" w:rsidRPr="000A1A33" w:rsidRDefault="00951B16" w:rsidP="008423CE">
      <w:pPr>
        <w:spacing w:before="60" w:after="60" w:line="252" w:lineRule="auto"/>
        <w:ind w:firstLine="720"/>
        <w:jc w:val="both"/>
        <w:rPr>
          <w:sz w:val="28"/>
          <w:szCs w:val="28"/>
        </w:rPr>
      </w:pPr>
      <w:r w:rsidRPr="008423CE">
        <w:rPr>
          <w:sz w:val="28"/>
          <w:szCs w:val="28"/>
        </w:rPr>
        <w:t>Trân trọng.</w:t>
      </w:r>
    </w:p>
    <w:p w14:paraId="29952C10" w14:textId="77777777" w:rsidR="006E1242" w:rsidRDefault="006E1242">
      <w:pPr>
        <w:spacing w:before="40" w:after="40" w:line="264" w:lineRule="auto"/>
        <w:ind w:firstLine="720"/>
        <w:jc w:val="both"/>
        <w:rPr>
          <w:i/>
          <w:sz w:val="10"/>
          <w:szCs w:val="10"/>
        </w:rPr>
      </w:pPr>
    </w:p>
    <w:tbl>
      <w:tblPr>
        <w:tblW w:w="10300" w:type="dxa"/>
        <w:jc w:val="center"/>
        <w:tblLook w:val="04A0" w:firstRow="1" w:lastRow="0" w:firstColumn="1" w:lastColumn="0" w:noHBand="0" w:noVBand="1"/>
      </w:tblPr>
      <w:tblGrid>
        <w:gridCol w:w="5427"/>
        <w:gridCol w:w="4873"/>
      </w:tblGrid>
      <w:tr w:rsidR="00CE1E51" w14:paraId="44416889" w14:textId="77777777" w:rsidTr="00BC4956">
        <w:trPr>
          <w:jc w:val="center"/>
        </w:trPr>
        <w:tc>
          <w:tcPr>
            <w:tcW w:w="5427" w:type="dxa"/>
          </w:tcPr>
          <w:p w14:paraId="1A9CD693" w14:textId="77777777" w:rsidR="00CE1E51" w:rsidRPr="0084639F" w:rsidRDefault="00CE1E51" w:rsidP="00BC4956">
            <w:pPr>
              <w:jc w:val="center"/>
              <w:rPr>
                <w:b/>
                <w:spacing w:val="-6"/>
                <w:sz w:val="28"/>
                <w:szCs w:val="28"/>
                <w:u w:val="single"/>
              </w:rPr>
            </w:pPr>
            <w:r w:rsidRPr="0084639F">
              <w:rPr>
                <w:b/>
                <w:spacing w:val="-6"/>
                <w:sz w:val="28"/>
                <w:szCs w:val="28"/>
                <w:u w:val="single"/>
              </w:rPr>
              <w:t>Xác nhận của Đảng ủy Khối</w:t>
            </w:r>
          </w:p>
          <w:p w14:paraId="0DE079EE" w14:textId="77777777" w:rsidR="00CE1E51" w:rsidRDefault="00CE1E51" w:rsidP="00BC4956">
            <w:pPr>
              <w:jc w:val="center"/>
              <w:rPr>
                <w:b/>
                <w:spacing w:val="-6"/>
                <w:sz w:val="28"/>
                <w:szCs w:val="28"/>
              </w:rPr>
            </w:pPr>
            <w:r>
              <w:rPr>
                <w:b/>
                <w:spacing w:val="-6"/>
                <w:sz w:val="28"/>
                <w:szCs w:val="28"/>
                <w:lang w:val="pt-BR"/>
              </w:rPr>
              <w:t>T/M BAN THƯỜNG VỤ ĐẢNG ỦY KHỐI</w:t>
            </w:r>
          </w:p>
          <w:p w14:paraId="77B25F99" w14:textId="77777777" w:rsidR="00CE1E51" w:rsidRDefault="00CE1E51" w:rsidP="00BC4956">
            <w:pPr>
              <w:jc w:val="center"/>
              <w:rPr>
                <w:spacing w:val="-6"/>
                <w:sz w:val="28"/>
                <w:szCs w:val="28"/>
                <w:lang w:val="pt-BR"/>
              </w:rPr>
            </w:pPr>
            <w:r>
              <w:rPr>
                <w:spacing w:val="-6"/>
                <w:sz w:val="28"/>
                <w:szCs w:val="28"/>
                <w:lang w:val="pt-BR"/>
              </w:rPr>
              <w:t>PHÓ BÍ THƯ</w:t>
            </w:r>
          </w:p>
          <w:p w14:paraId="110A5D02" w14:textId="77777777" w:rsidR="00CE1E51" w:rsidRDefault="00CE1E51" w:rsidP="00BC4956">
            <w:pPr>
              <w:jc w:val="center"/>
              <w:rPr>
                <w:b/>
                <w:spacing w:val="-6"/>
                <w:sz w:val="28"/>
                <w:szCs w:val="28"/>
                <w:lang w:val="pt-BR"/>
              </w:rPr>
            </w:pPr>
          </w:p>
          <w:p w14:paraId="559EC2E8" w14:textId="77777777" w:rsidR="00CE1E51" w:rsidRDefault="00CE1E51" w:rsidP="00BC4956">
            <w:pPr>
              <w:jc w:val="center"/>
              <w:rPr>
                <w:b/>
                <w:spacing w:val="-6"/>
                <w:sz w:val="28"/>
                <w:szCs w:val="28"/>
                <w:lang w:val="pt-BR"/>
              </w:rPr>
            </w:pPr>
          </w:p>
          <w:p w14:paraId="46A82C6D" w14:textId="1FF3BD3A" w:rsidR="00CE1E51" w:rsidRDefault="00CE1E51" w:rsidP="00BC4956">
            <w:pPr>
              <w:jc w:val="center"/>
              <w:rPr>
                <w:b/>
                <w:spacing w:val="-6"/>
                <w:sz w:val="28"/>
                <w:szCs w:val="28"/>
                <w:lang w:val="pt-BR"/>
              </w:rPr>
            </w:pPr>
          </w:p>
          <w:p w14:paraId="64AF0B85" w14:textId="77777777" w:rsidR="00654892" w:rsidRDefault="00654892" w:rsidP="00BC4956">
            <w:pPr>
              <w:jc w:val="center"/>
              <w:rPr>
                <w:b/>
                <w:spacing w:val="-6"/>
                <w:sz w:val="28"/>
                <w:szCs w:val="28"/>
                <w:lang w:val="pt-BR"/>
              </w:rPr>
            </w:pPr>
          </w:p>
          <w:p w14:paraId="3CBD2BE3" w14:textId="77777777" w:rsidR="00CE1E51" w:rsidRDefault="00CE1E51" w:rsidP="00BC4956">
            <w:pPr>
              <w:jc w:val="center"/>
              <w:rPr>
                <w:b/>
                <w:spacing w:val="-6"/>
                <w:sz w:val="28"/>
                <w:szCs w:val="28"/>
                <w:lang w:val="pt-BR"/>
              </w:rPr>
            </w:pPr>
          </w:p>
          <w:p w14:paraId="40497895" w14:textId="77777777" w:rsidR="00CE1E51" w:rsidRDefault="00CE1E51" w:rsidP="00BC4956">
            <w:pPr>
              <w:jc w:val="center"/>
              <w:rPr>
                <w:spacing w:val="-6"/>
                <w:sz w:val="28"/>
                <w:szCs w:val="28"/>
                <w:lang w:val="pt-BR"/>
              </w:rPr>
            </w:pPr>
            <w:r>
              <w:rPr>
                <w:b/>
                <w:spacing w:val="-6"/>
                <w:sz w:val="28"/>
                <w:szCs w:val="28"/>
              </w:rPr>
              <w:t xml:space="preserve">Hàng </w:t>
            </w:r>
            <w:r>
              <w:rPr>
                <w:b/>
                <w:spacing w:val="-6"/>
                <w:sz w:val="28"/>
                <w:szCs w:val="28"/>
                <w:lang w:val="pt-BR"/>
              </w:rPr>
              <w:t xml:space="preserve">Thị </w:t>
            </w:r>
            <w:r>
              <w:rPr>
                <w:b/>
                <w:spacing w:val="-6"/>
                <w:sz w:val="28"/>
                <w:szCs w:val="28"/>
              </w:rPr>
              <w:t>Thu</w:t>
            </w:r>
            <w:r>
              <w:rPr>
                <w:b/>
                <w:spacing w:val="-6"/>
                <w:sz w:val="28"/>
                <w:szCs w:val="28"/>
                <w:lang w:val="pt-BR"/>
              </w:rPr>
              <w:t xml:space="preserve"> Nga</w:t>
            </w:r>
          </w:p>
          <w:p w14:paraId="5DA3D327" w14:textId="77777777" w:rsidR="00CE1E51" w:rsidRDefault="00CE1E51" w:rsidP="00BC4956">
            <w:pPr>
              <w:jc w:val="both"/>
              <w:rPr>
                <w:b/>
                <w:i/>
                <w:spacing w:val="-6"/>
                <w:sz w:val="26"/>
                <w:szCs w:val="26"/>
                <w:lang w:val="pt-BR"/>
              </w:rPr>
            </w:pPr>
          </w:p>
          <w:p w14:paraId="70E87600" w14:textId="77777777" w:rsidR="00CE1E51" w:rsidRDefault="00CE1E51" w:rsidP="00BC4956">
            <w:pPr>
              <w:jc w:val="both"/>
              <w:rPr>
                <w:b/>
                <w:i/>
                <w:spacing w:val="-6"/>
                <w:sz w:val="26"/>
                <w:szCs w:val="26"/>
                <w:lang w:val="pt-BR"/>
              </w:rPr>
            </w:pPr>
            <w:r>
              <w:rPr>
                <w:b/>
                <w:i/>
                <w:spacing w:val="-6"/>
                <w:sz w:val="26"/>
                <w:szCs w:val="26"/>
                <w:lang w:val="pt-BR"/>
              </w:rPr>
              <w:t xml:space="preserve">Nơi nhận: </w:t>
            </w:r>
          </w:p>
          <w:p w14:paraId="2103E15A" w14:textId="77777777" w:rsidR="00CE1E51" w:rsidRDefault="00CE1E51" w:rsidP="00BC4956">
            <w:pPr>
              <w:jc w:val="both"/>
              <w:rPr>
                <w:spacing w:val="-6"/>
                <w:lang w:val="pt-BR"/>
              </w:rPr>
            </w:pPr>
            <w:r>
              <w:rPr>
                <w:spacing w:val="-6"/>
                <w:lang w:val="pt-BR"/>
              </w:rPr>
              <w:t>- Như trên;</w:t>
            </w:r>
          </w:p>
          <w:p w14:paraId="2CE8FD35" w14:textId="77777777" w:rsidR="00CE1E51" w:rsidRDefault="00CE1E51" w:rsidP="00BC4956">
            <w:pPr>
              <w:rPr>
                <w:spacing w:val="-6"/>
                <w:sz w:val="27"/>
                <w:szCs w:val="27"/>
                <w:lang w:val="pt-BR"/>
              </w:rPr>
            </w:pPr>
            <w:r>
              <w:rPr>
                <w:spacing w:val="-6"/>
                <w:lang w:val="pt-BR"/>
              </w:rPr>
              <w:t>- Lưu: VP</w:t>
            </w:r>
          </w:p>
        </w:tc>
        <w:tc>
          <w:tcPr>
            <w:tcW w:w="4873" w:type="dxa"/>
          </w:tcPr>
          <w:p w14:paraId="0146A6FC" w14:textId="77777777" w:rsidR="00CE1E51" w:rsidRDefault="00CE1E51" w:rsidP="00BC4956">
            <w:pPr>
              <w:jc w:val="center"/>
              <w:rPr>
                <w:b/>
                <w:spacing w:val="-6"/>
                <w:sz w:val="28"/>
                <w:szCs w:val="28"/>
                <w:lang w:val="pt-BR"/>
              </w:rPr>
            </w:pPr>
          </w:p>
          <w:p w14:paraId="0E80C507" w14:textId="77777777" w:rsidR="00CE1E51" w:rsidRDefault="00CE1E51" w:rsidP="00BC4956">
            <w:pPr>
              <w:jc w:val="center"/>
              <w:rPr>
                <w:b/>
                <w:spacing w:val="-6"/>
                <w:sz w:val="28"/>
                <w:szCs w:val="28"/>
                <w:lang w:val="pt-BR"/>
              </w:rPr>
            </w:pPr>
            <w:r>
              <w:rPr>
                <w:b/>
                <w:spacing w:val="-6"/>
                <w:sz w:val="28"/>
                <w:szCs w:val="28"/>
                <w:lang w:val="pt-BR"/>
              </w:rPr>
              <w:t>TM. BAN THƯỜNG VỤ ĐOÀN KHỐI</w:t>
            </w:r>
          </w:p>
          <w:p w14:paraId="7D1348D9" w14:textId="77777777" w:rsidR="00CE1E51" w:rsidRDefault="00CE1E51" w:rsidP="00BC4956">
            <w:pPr>
              <w:jc w:val="center"/>
              <w:rPr>
                <w:bCs/>
                <w:spacing w:val="-6"/>
                <w:sz w:val="28"/>
                <w:szCs w:val="28"/>
                <w:lang w:val="pt-BR"/>
              </w:rPr>
            </w:pPr>
            <w:r>
              <w:rPr>
                <w:bCs/>
                <w:spacing w:val="-6"/>
                <w:sz w:val="28"/>
                <w:szCs w:val="28"/>
                <w:lang w:val="pt-BR"/>
              </w:rPr>
              <w:t>BÍ THƯ</w:t>
            </w:r>
          </w:p>
          <w:p w14:paraId="67DEB816" w14:textId="77777777" w:rsidR="00CE1E51" w:rsidRDefault="00CE1E51" w:rsidP="00BC4956">
            <w:pPr>
              <w:jc w:val="center"/>
              <w:rPr>
                <w:bCs/>
                <w:spacing w:val="-6"/>
                <w:sz w:val="28"/>
                <w:szCs w:val="28"/>
                <w:lang w:val="pt-BR"/>
              </w:rPr>
            </w:pPr>
          </w:p>
          <w:p w14:paraId="664900FA" w14:textId="77777777" w:rsidR="00CE1E51" w:rsidRDefault="00CE1E51" w:rsidP="00BC4956">
            <w:pPr>
              <w:jc w:val="center"/>
              <w:rPr>
                <w:b/>
                <w:spacing w:val="-6"/>
                <w:sz w:val="28"/>
                <w:szCs w:val="28"/>
                <w:lang w:val="pt-BR"/>
              </w:rPr>
            </w:pPr>
          </w:p>
          <w:p w14:paraId="19B7609F" w14:textId="6EFE20FD" w:rsidR="00CE1E51" w:rsidRDefault="00CE1E51" w:rsidP="00BC4956">
            <w:pPr>
              <w:jc w:val="center"/>
              <w:rPr>
                <w:b/>
                <w:spacing w:val="-6"/>
                <w:sz w:val="28"/>
                <w:szCs w:val="28"/>
                <w:lang w:val="pt-BR"/>
              </w:rPr>
            </w:pPr>
          </w:p>
          <w:p w14:paraId="2644822A" w14:textId="77777777" w:rsidR="00654892" w:rsidRDefault="00654892" w:rsidP="00BC4956">
            <w:pPr>
              <w:jc w:val="center"/>
              <w:rPr>
                <w:b/>
                <w:spacing w:val="-6"/>
                <w:sz w:val="28"/>
                <w:szCs w:val="28"/>
                <w:lang w:val="pt-BR"/>
              </w:rPr>
            </w:pPr>
          </w:p>
          <w:p w14:paraId="2B027986" w14:textId="77777777" w:rsidR="00CE1E51" w:rsidRDefault="00CE1E51" w:rsidP="00BC4956">
            <w:pPr>
              <w:jc w:val="center"/>
              <w:rPr>
                <w:b/>
                <w:spacing w:val="-6"/>
                <w:sz w:val="28"/>
                <w:szCs w:val="28"/>
                <w:lang w:val="pt-BR"/>
              </w:rPr>
            </w:pPr>
          </w:p>
          <w:p w14:paraId="18FCC147" w14:textId="77777777" w:rsidR="00CE1E51" w:rsidRDefault="00CE1E51" w:rsidP="00BC4956">
            <w:pPr>
              <w:jc w:val="center"/>
              <w:rPr>
                <w:b/>
                <w:spacing w:val="-6"/>
                <w:sz w:val="28"/>
                <w:szCs w:val="28"/>
              </w:rPr>
            </w:pPr>
            <w:r>
              <w:rPr>
                <w:b/>
                <w:spacing w:val="-6"/>
                <w:sz w:val="28"/>
                <w:szCs w:val="28"/>
              </w:rPr>
              <w:t>Nguyễn Đăng Khoa</w:t>
            </w:r>
          </w:p>
          <w:p w14:paraId="338F9217" w14:textId="77777777" w:rsidR="00CE1E51" w:rsidRDefault="00CE1E51" w:rsidP="00BC4956">
            <w:pPr>
              <w:rPr>
                <w:b/>
                <w:spacing w:val="-6"/>
                <w:sz w:val="27"/>
                <w:szCs w:val="27"/>
                <w:lang w:val="pt-BR"/>
              </w:rPr>
            </w:pPr>
          </w:p>
          <w:p w14:paraId="25E45945" w14:textId="77777777" w:rsidR="00CE1E51" w:rsidRDefault="00CE1E51" w:rsidP="00BC4956">
            <w:pPr>
              <w:rPr>
                <w:b/>
                <w:spacing w:val="-6"/>
                <w:sz w:val="27"/>
                <w:szCs w:val="27"/>
                <w:lang w:val="pt-BR"/>
              </w:rPr>
            </w:pPr>
          </w:p>
        </w:tc>
      </w:tr>
    </w:tbl>
    <w:p w14:paraId="0A0DF648" w14:textId="77777777" w:rsidR="006E1242" w:rsidRDefault="006E1242"/>
    <w:p w14:paraId="54ADE359" w14:textId="77777777" w:rsidR="006E1242" w:rsidRDefault="006E1242"/>
    <w:p w14:paraId="2DF7BA34" w14:textId="77777777" w:rsidR="006E1242" w:rsidRDefault="006E1242"/>
    <w:p w14:paraId="13AF33CF" w14:textId="77777777" w:rsidR="006E1242" w:rsidRDefault="006E1242"/>
    <w:p w14:paraId="43635AA6" w14:textId="77777777" w:rsidR="006E1242" w:rsidRDefault="006E1242"/>
    <w:p w14:paraId="559972F6" w14:textId="77777777" w:rsidR="006E1242" w:rsidRDefault="006E1242"/>
    <w:sectPr w:rsidR="006E1242">
      <w:headerReference w:type="default" r:id="rId9"/>
      <w:pgSz w:w="11909" w:h="16833"/>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30A0B" w14:textId="77777777" w:rsidR="008B5582" w:rsidRDefault="008B5582">
      <w:r>
        <w:separator/>
      </w:r>
    </w:p>
  </w:endnote>
  <w:endnote w:type="continuationSeparator" w:id="0">
    <w:p w14:paraId="61C66300" w14:textId="77777777" w:rsidR="008B5582" w:rsidRDefault="008B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B80D" w14:textId="77777777" w:rsidR="008B5582" w:rsidRDefault="008B5582">
      <w:r>
        <w:separator/>
      </w:r>
    </w:p>
  </w:footnote>
  <w:footnote w:type="continuationSeparator" w:id="0">
    <w:p w14:paraId="3D2A66AD" w14:textId="77777777" w:rsidR="008B5582" w:rsidRDefault="008B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0CEA" w14:textId="77777777" w:rsidR="006E1242" w:rsidRDefault="00951B16">
    <w:pPr>
      <w:pStyle w:val="Header"/>
    </w:pPr>
    <w:r>
      <w:rPr>
        <w:noProof/>
      </w:rPr>
      <mc:AlternateContent>
        <mc:Choice Requires="wps">
          <w:drawing>
            <wp:anchor distT="0" distB="0" distL="114300" distR="114300" simplePos="0" relativeHeight="251659264" behindDoc="0" locked="0" layoutInCell="1" allowOverlap="1" wp14:anchorId="43A8EDFD" wp14:editId="42BED4BB">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B805A7" w14:textId="7DB92230" w:rsidR="006E1242" w:rsidRDefault="00951B16">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E2680">
                            <w:rPr>
                              <w:noProof/>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A8EDF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51B805A7" w14:textId="7DB92230" w:rsidR="006E1242" w:rsidRDefault="00951B16">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E2680">
                      <w:rPr>
                        <w:noProof/>
                        <w:sz w:val="24"/>
                        <w:szCs w:val="24"/>
                      </w:rPr>
                      <w:t>1</w:t>
                    </w:r>
                    <w:r>
                      <w:rPr>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C70F7"/>
    <w:rsid w:val="00050A31"/>
    <w:rsid w:val="00057886"/>
    <w:rsid w:val="000716D2"/>
    <w:rsid w:val="00071AAB"/>
    <w:rsid w:val="000A1A33"/>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E1EF5"/>
    <w:rsid w:val="00201333"/>
    <w:rsid w:val="00202D42"/>
    <w:rsid w:val="00210FA7"/>
    <w:rsid w:val="00216417"/>
    <w:rsid w:val="0023572F"/>
    <w:rsid w:val="0026631D"/>
    <w:rsid w:val="00274DBF"/>
    <w:rsid w:val="00277A57"/>
    <w:rsid w:val="002C2F53"/>
    <w:rsid w:val="0033518C"/>
    <w:rsid w:val="003437C2"/>
    <w:rsid w:val="003506AE"/>
    <w:rsid w:val="00377186"/>
    <w:rsid w:val="00391A7C"/>
    <w:rsid w:val="003A1C03"/>
    <w:rsid w:val="003A5205"/>
    <w:rsid w:val="003C0CB1"/>
    <w:rsid w:val="003F02A9"/>
    <w:rsid w:val="00414627"/>
    <w:rsid w:val="00425D63"/>
    <w:rsid w:val="004465B2"/>
    <w:rsid w:val="004643D8"/>
    <w:rsid w:val="0047299E"/>
    <w:rsid w:val="00484651"/>
    <w:rsid w:val="00497C24"/>
    <w:rsid w:val="004C7BA5"/>
    <w:rsid w:val="004E7628"/>
    <w:rsid w:val="004F48F2"/>
    <w:rsid w:val="004F7B96"/>
    <w:rsid w:val="005149B1"/>
    <w:rsid w:val="005647F2"/>
    <w:rsid w:val="005662D1"/>
    <w:rsid w:val="00573A09"/>
    <w:rsid w:val="005A4526"/>
    <w:rsid w:val="005C1B16"/>
    <w:rsid w:val="005E53D0"/>
    <w:rsid w:val="006002EB"/>
    <w:rsid w:val="006128EF"/>
    <w:rsid w:val="006264B4"/>
    <w:rsid w:val="00643033"/>
    <w:rsid w:val="00644CC3"/>
    <w:rsid w:val="00654892"/>
    <w:rsid w:val="006553A5"/>
    <w:rsid w:val="00661468"/>
    <w:rsid w:val="006649F0"/>
    <w:rsid w:val="0067245D"/>
    <w:rsid w:val="0068470E"/>
    <w:rsid w:val="00695DCD"/>
    <w:rsid w:val="006A05CC"/>
    <w:rsid w:val="006A35A7"/>
    <w:rsid w:val="006B05A3"/>
    <w:rsid w:val="006E1242"/>
    <w:rsid w:val="006E78CB"/>
    <w:rsid w:val="007152D7"/>
    <w:rsid w:val="0074170D"/>
    <w:rsid w:val="00746C14"/>
    <w:rsid w:val="007A4F7B"/>
    <w:rsid w:val="007C2C59"/>
    <w:rsid w:val="00801F23"/>
    <w:rsid w:val="00837632"/>
    <w:rsid w:val="008423CE"/>
    <w:rsid w:val="00850280"/>
    <w:rsid w:val="0085640F"/>
    <w:rsid w:val="008567AA"/>
    <w:rsid w:val="008657DC"/>
    <w:rsid w:val="00892712"/>
    <w:rsid w:val="008A680A"/>
    <w:rsid w:val="008B0BB0"/>
    <w:rsid w:val="008B5582"/>
    <w:rsid w:val="008E6C4B"/>
    <w:rsid w:val="008F18C0"/>
    <w:rsid w:val="00904043"/>
    <w:rsid w:val="00907648"/>
    <w:rsid w:val="00915252"/>
    <w:rsid w:val="00930E8E"/>
    <w:rsid w:val="00930FDE"/>
    <w:rsid w:val="00944BA6"/>
    <w:rsid w:val="00951B16"/>
    <w:rsid w:val="009661D1"/>
    <w:rsid w:val="0098410F"/>
    <w:rsid w:val="00984C93"/>
    <w:rsid w:val="00987CE1"/>
    <w:rsid w:val="0099405C"/>
    <w:rsid w:val="009C48C6"/>
    <w:rsid w:val="009C600F"/>
    <w:rsid w:val="009D3723"/>
    <w:rsid w:val="009E04F2"/>
    <w:rsid w:val="00A03B7B"/>
    <w:rsid w:val="00A200C9"/>
    <w:rsid w:val="00A250D5"/>
    <w:rsid w:val="00A32F56"/>
    <w:rsid w:val="00A3489B"/>
    <w:rsid w:val="00A36028"/>
    <w:rsid w:val="00A406D7"/>
    <w:rsid w:val="00A752B1"/>
    <w:rsid w:val="00A91424"/>
    <w:rsid w:val="00AA13FD"/>
    <w:rsid w:val="00AA2C77"/>
    <w:rsid w:val="00AC3FB9"/>
    <w:rsid w:val="00AC702A"/>
    <w:rsid w:val="00AD226F"/>
    <w:rsid w:val="00B07B0B"/>
    <w:rsid w:val="00B13A52"/>
    <w:rsid w:val="00B24CF4"/>
    <w:rsid w:val="00B26993"/>
    <w:rsid w:val="00B4570C"/>
    <w:rsid w:val="00B5208C"/>
    <w:rsid w:val="00B527E3"/>
    <w:rsid w:val="00B74876"/>
    <w:rsid w:val="00B827ED"/>
    <w:rsid w:val="00BB7C2B"/>
    <w:rsid w:val="00BC1664"/>
    <w:rsid w:val="00BC2546"/>
    <w:rsid w:val="00C05085"/>
    <w:rsid w:val="00C1593D"/>
    <w:rsid w:val="00C56C7E"/>
    <w:rsid w:val="00C776A4"/>
    <w:rsid w:val="00C94B15"/>
    <w:rsid w:val="00CA2C6C"/>
    <w:rsid w:val="00CC0600"/>
    <w:rsid w:val="00CC78AC"/>
    <w:rsid w:val="00CE1E51"/>
    <w:rsid w:val="00CF7953"/>
    <w:rsid w:val="00D0181B"/>
    <w:rsid w:val="00D07232"/>
    <w:rsid w:val="00D10245"/>
    <w:rsid w:val="00D21BDD"/>
    <w:rsid w:val="00D3795A"/>
    <w:rsid w:val="00D451DF"/>
    <w:rsid w:val="00D5056B"/>
    <w:rsid w:val="00D65F07"/>
    <w:rsid w:val="00D92BB7"/>
    <w:rsid w:val="00DC76D2"/>
    <w:rsid w:val="00DD30ED"/>
    <w:rsid w:val="00DD569E"/>
    <w:rsid w:val="00DE3686"/>
    <w:rsid w:val="00E64C21"/>
    <w:rsid w:val="00EC24C6"/>
    <w:rsid w:val="00EF2933"/>
    <w:rsid w:val="00F05146"/>
    <w:rsid w:val="00F1115D"/>
    <w:rsid w:val="00F3513C"/>
    <w:rsid w:val="00F465C5"/>
    <w:rsid w:val="00F5180D"/>
    <w:rsid w:val="00F51B21"/>
    <w:rsid w:val="00F51D87"/>
    <w:rsid w:val="00F8455C"/>
    <w:rsid w:val="00FE2680"/>
    <w:rsid w:val="023121BB"/>
    <w:rsid w:val="02C003E8"/>
    <w:rsid w:val="072D5BBF"/>
    <w:rsid w:val="092E6953"/>
    <w:rsid w:val="0B8C6F41"/>
    <w:rsid w:val="0DA36F39"/>
    <w:rsid w:val="0E056367"/>
    <w:rsid w:val="0F364CFC"/>
    <w:rsid w:val="133D13E6"/>
    <w:rsid w:val="17A41ECC"/>
    <w:rsid w:val="18982C1F"/>
    <w:rsid w:val="18E63D2E"/>
    <w:rsid w:val="1907081C"/>
    <w:rsid w:val="19816957"/>
    <w:rsid w:val="1AD52CD6"/>
    <w:rsid w:val="1C603714"/>
    <w:rsid w:val="1CAA24A2"/>
    <w:rsid w:val="1DEC7704"/>
    <w:rsid w:val="22C67A95"/>
    <w:rsid w:val="295F36F3"/>
    <w:rsid w:val="2A0B1593"/>
    <w:rsid w:val="2B455758"/>
    <w:rsid w:val="2D3970C0"/>
    <w:rsid w:val="2E2A2BFE"/>
    <w:rsid w:val="315F0EA5"/>
    <w:rsid w:val="329B7E21"/>
    <w:rsid w:val="393A0326"/>
    <w:rsid w:val="3E9E66B4"/>
    <w:rsid w:val="42C0764E"/>
    <w:rsid w:val="44CD42B8"/>
    <w:rsid w:val="4549724F"/>
    <w:rsid w:val="47F0575D"/>
    <w:rsid w:val="489A3C78"/>
    <w:rsid w:val="4D5539DD"/>
    <w:rsid w:val="4E2E31BB"/>
    <w:rsid w:val="4ED14109"/>
    <w:rsid w:val="522D12FF"/>
    <w:rsid w:val="545C70F7"/>
    <w:rsid w:val="54FB2835"/>
    <w:rsid w:val="58415FAE"/>
    <w:rsid w:val="5B9514B0"/>
    <w:rsid w:val="5CED44D4"/>
    <w:rsid w:val="60890084"/>
    <w:rsid w:val="60913AE3"/>
    <w:rsid w:val="610324FF"/>
    <w:rsid w:val="6401684B"/>
    <w:rsid w:val="64753E2A"/>
    <w:rsid w:val="64AB4A3F"/>
    <w:rsid w:val="6581600A"/>
    <w:rsid w:val="659A25E0"/>
    <w:rsid w:val="66C21402"/>
    <w:rsid w:val="68BB556E"/>
    <w:rsid w:val="68E720B5"/>
    <w:rsid w:val="6B0A6548"/>
    <w:rsid w:val="6B1D35F9"/>
    <w:rsid w:val="6E564DB2"/>
    <w:rsid w:val="6EA33BD8"/>
    <w:rsid w:val="72A81ED6"/>
    <w:rsid w:val="75FD1637"/>
    <w:rsid w:val="79341BD6"/>
    <w:rsid w:val="7C5456A0"/>
    <w:rsid w:val="7E243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3ED1"/>
  <w15:docId w15:val="{14F72878-A7B1-4880-B6CE-3BC3991A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index 4" w:qFormat="1"/>
    <w:lsdException w:name="index 5" w:qFormat="1"/>
    <w:lsdException w:name="index 6" w:qFormat="1"/>
    <w:lsdException w:name="index 7" w:qFormat="1"/>
    <w:lsdException w:name="index 8" w:qFormat="1"/>
    <w:lsdException w:name="toc 3" w:qFormat="1"/>
    <w:lsdException w:name="toc 7" w:qFormat="1"/>
    <w:lsdException w:name="toc 9" w:qFormat="1"/>
    <w:lsdException w:name="Normal Indent" w:qFormat="1"/>
    <w:lsdException w:name="footnote text" w:qFormat="1"/>
    <w:lsdException w:name="annotation text" w:qFormat="1"/>
    <w:lsdException w:name="footer"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macro" w:qFormat="1"/>
    <w:lsdException w:name="List Bullet" w:qFormat="1"/>
    <w:lsdException w:name="List Number" w:qFormat="1"/>
    <w:lsdException w:name="List 2" w:qFormat="1"/>
    <w:lsdException w:name="List 4" w:qFormat="1"/>
    <w:lsdException w:name="List 5" w:qFormat="1"/>
    <w:lsdException w:name="List Bullet 5" w:qFormat="1"/>
    <w:lsdException w:name="List Number 2" w:qFormat="1"/>
    <w:lsdException w:name="List Number 3" w:qFormat="1"/>
    <w:lsdException w:name="Title" w:qFormat="1"/>
    <w:lsdException w:name="Closing"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Variable" w:qFormat="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lsdException w:name="Table Columns 4" w:semiHidden="1" w:unhideWhenUsed="1"/>
    <w:lsdException w:name="Table Columns 5" w:semiHidden="1" w:unhideWhenUsed="1" w:qFormat="1"/>
    <w:lsdException w:name="Table Grid 1" w:semiHidden="1" w:unhideWhenUsed="1" w:qFormat="1"/>
    <w:lsdException w:name="Table Grid 2" w:semiHidden="1" w:unhideWhenUsed="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lsdException w:name="Table Grid 8" w:semiHidden="1" w:unhideWhenUsed="1"/>
    <w:lsdException w:name="Table List 1" w:semiHidden="1" w:unhideWhenUsed="1" w:qFormat="1"/>
    <w:lsdException w:name="Table List 2" w:semiHidden="1" w:unhideWhenUsed="1" w:qFormat="1"/>
    <w:lsdException w:name="Table List 3" w:semiHidden="1" w:unhideWhenUsed="1"/>
    <w:lsdException w:name="Table List 4" w:semiHidden="1" w:unhideWhenUsed="1"/>
    <w:lsdException w:name="Table List 5" w:semiHidden="1" w:unhideWhenUsed="1" w:qFormat="1"/>
    <w:lsdException w:name="Table List 6" w:semiHidden="1" w:unhideWhenUsed="1"/>
    <w:lsdException w:name="Table List 7" w:semiHidden="1" w:unhideWhenUsed="1" w:qFormat="1"/>
    <w:lsdException w:name="Table List 8" w:semiHidden="1" w:unhideWhenUsed="1"/>
    <w:lsdException w:name="Table 3D effects 1" w:semiHidden="1" w:unhideWhenUsed="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qFormat="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qFormat="1"/>
    <w:lsdException w:name="Medium Shading 1 Accent 1" w:uiPriority="63"/>
    <w:lsdException w:name="Medium Shading 2 Accent 1" w:uiPriority="64" w:qFormat="1"/>
    <w:lsdException w:name="Medium List 1 Accent 1" w:uiPriority="65" w:qFormat="1"/>
    <w:lsdException w:name="Revision" w:semiHidden="1" w:uiPriority="99"/>
    <w:lsdException w:name="List Paragraph" w:uiPriority="99"/>
    <w:lsdException w:name="Quote" w:uiPriority="99"/>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qFormat="1"/>
    <w:lsdException w:name="Medium Grid 3 Accent 2" w:uiPriority="69" w:qFormat="1"/>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lsdException w:name="Colorful Shading Accent 3" w:uiPriority="71" w:qFormat="1"/>
    <w:lsdException w:name="Colorful List Accent 3" w:uiPriority="72" w:qFormat="1"/>
    <w:lsdException w:name="Colorful Grid Accent 3" w:uiPriority="73" w:qFormat="1"/>
    <w:lsdException w:name="Light Shading Accent 4" w:uiPriority="60"/>
    <w:lsdException w:name="Light List Accent 4" w:uiPriority="61"/>
    <w:lsdException w:name="Light Grid Accent 4" w:uiPriority="62" w:qFormat="1"/>
    <w:lsdException w:name="Medium Shading 1 Accent 4" w:uiPriority="63" w:qFormat="1"/>
    <w:lsdException w:name="Medium Shading 2 Accent 4" w:uiPriority="64"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lsdException w:name="Light Grid Accent 5" w:uiPriority="62"/>
    <w:lsdException w:name="Medium Shading 1 Accent 5" w:uiPriority="63" w:qFormat="1"/>
    <w:lsdException w:name="Medium Shading 2 Accent 5" w:uiPriority="64" w:qFormat="1"/>
    <w:lsdException w:name="Medium List 1 Accent 5" w:uiPriority="65" w:qFormat="1"/>
    <w:lsdException w:name="Medium List 2 Accent 5" w:uiPriority="66"/>
    <w:lsdException w:name="Medium Grid 1 Accent 5" w:uiPriority="67" w:qFormat="1"/>
    <w:lsdException w:name="Medium Grid 2 Accent 5" w:uiPriority="68"/>
    <w:lsdException w:name="Medium Grid 3 Accent 5" w:uiPriority="69" w:qFormat="1"/>
    <w:lsdException w:name="Dark List Accent 5" w:uiPriority="70"/>
    <w:lsdException w:name="Colorful Shading Accent 5" w:uiPriority="71" w:qFormat="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qFormat="1"/>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rPr>
  </w:style>
  <w:style w:type="paragraph" w:styleId="Heading7">
    <w:name w:val="heading 7"/>
    <w:basedOn w:val="Normal"/>
    <w:next w:val="Normal"/>
    <w:semiHidden/>
    <w:unhideWhenUsed/>
    <w:qFormat/>
    <w:pPr>
      <w:keepNext/>
      <w:keepLines/>
      <w:spacing w:before="240" w:after="64" w:line="320" w:lineRule="auto"/>
      <w:outlineLvl w:val="6"/>
    </w:pPr>
    <w:rPr>
      <w:bCs/>
    </w:rPr>
  </w:style>
  <w:style w:type="paragraph" w:styleId="Heading8">
    <w:name w:val="heading 8"/>
    <w:basedOn w:val="Normal"/>
    <w:next w:val="Normal"/>
    <w:semiHidden/>
    <w:unhideWhenUsed/>
    <w:qFormat/>
    <w:pPr>
      <w:keepNext/>
      <w:keepLines/>
      <w:spacing w:before="240" w:after="64" w:line="320" w:lineRule="auto"/>
      <w:outlineLvl w:val="7"/>
    </w:p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qFormat/>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rPr>
  </w:style>
  <w:style w:type="paragraph" w:styleId="NormalWeb">
    <w:name w:val="Normal (Web)"/>
    <w:basedOn w:val="Normal"/>
    <w:qFormat/>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pPr>
      <w:spacing w:before="120"/>
    </w:pPr>
    <w:rPr>
      <w:rFonts w:ascii="Arial" w:hAnsi="Arial" w:cs="Arial"/>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qFormat/>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864D7-F6BE-4A64-B045-DC85B028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31</cp:revision>
  <cp:lastPrinted>2022-10-04T03:52:00Z</cp:lastPrinted>
  <dcterms:created xsi:type="dcterms:W3CDTF">2021-09-19T02:39:00Z</dcterms:created>
  <dcterms:modified xsi:type="dcterms:W3CDTF">2022-10-04T03:52:00Z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9612A4BAE84B4460BCCE5EC5C5A91831</vt:lpwstr>
  </property>
</Properties>
</file>