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4" w:type="dxa"/>
        <w:jc w:val="center"/>
        <w:tblLayout w:type="fixed"/>
        <w:tblLook w:val="04A0" w:firstRow="1" w:lastRow="0" w:firstColumn="1" w:lastColumn="0" w:noHBand="0" w:noVBand="1"/>
      </w:tblPr>
      <w:tblGrid>
        <w:gridCol w:w="5528"/>
        <w:gridCol w:w="4626"/>
      </w:tblGrid>
      <w:tr w:rsidR="0086416D" w:rsidTr="002502E0">
        <w:trPr>
          <w:jc w:val="center"/>
        </w:trPr>
        <w:tc>
          <w:tcPr>
            <w:tcW w:w="5528" w:type="dxa"/>
          </w:tcPr>
          <w:p w:rsidR="0086416D" w:rsidRDefault="009001CA" w:rsidP="0008791A">
            <w:pPr>
              <w:spacing w:after="0" w:line="240" w:lineRule="auto"/>
              <w:jc w:val="center"/>
              <w:rPr>
                <w:rFonts w:ascii="Times New Roman" w:hAnsi="Times New Roman"/>
                <w:b w:val="0"/>
              </w:rPr>
            </w:pPr>
            <w:r>
              <w:rPr>
                <w:rFonts w:ascii="Times New Roman" w:hAnsi="Times New Roman"/>
                <w:b w:val="0"/>
              </w:rPr>
              <w:t>THÀNH ĐOÀN TP. HỒ CHÍ MINH</w:t>
            </w:r>
          </w:p>
          <w:p w:rsidR="0086416D" w:rsidRDefault="009001CA" w:rsidP="0008791A">
            <w:pPr>
              <w:spacing w:after="0" w:line="240" w:lineRule="auto"/>
              <w:jc w:val="center"/>
              <w:rPr>
                <w:rFonts w:ascii="Times New Roman" w:hAnsi="Times New Roman"/>
                <w:bCs/>
                <w:sz w:val="26"/>
                <w:szCs w:val="26"/>
              </w:rPr>
            </w:pPr>
            <w:r>
              <w:rPr>
                <w:rFonts w:ascii="Times New Roman" w:hAnsi="Times New Roman"/>
                <w:bCs/>
                <w:sz w:val="26"/>
                <w:szCs w:val="26"/>
              </w:rPr>
              <w:t>BCH ĐOÀN KHỐI DÂN - CHÍNH - ĐẢNG TP</w:t>
            </w:r>
          </w:p>
          <w:p w:rsidR="0086416D" w:rsidRDefault="009001CA" w:rsidP="0008791A">
            <w:pPr>
              <w:spacing w:after="0" w:line="240" w:lineRule="auto"/>
              <w:jc w:val="center"/>
              <w:rPr>
                <w:rFonts w:ascii="Times New Roman" w:hAnsi="Times New Roman"/>
                <w:b w:val="0"/>
                <w:bCs/>
              </w:rPr>
            </w:pPr>
            <w:r>
              <w:rPr>
                <w:rFonts w:ascii="Times New Roman" w:hAnsi="Times New Roman"/>
                <w:b w:val="0"/>
                <w:bCs/>
              </w:rPr>
              <w:t>***</w:t>
            </w:r>
          </w:p>
          <w:p w:rsidR="0086416D" w:rsidRDefault="009001CA" w:rsidP="0008791A">
            <w:pPr>
              <w:spacing w:after="0" w:line="240" w:lineRule="auto"/>
              <w:jc w:val="center"/>
              <w:rPr>
                <w:rFonts w:ascii="Times New Roman" w:hAnsi="Times New Roman"/>
              </w:rPr>
            </w:pPr>
            <w:r>
              <w:rPr>
                <w:rFonts w:ascii="Times New Roman" w:hAnsi="Times New Roman"/>
                <w:b w:val="0"/>
                <w:bCs/>
              </w:rPr>
              <w:t>Số</w:t>
            </w:r>
            <w:r w:rsidR="00594973">
              <w:rPr>
                <w:rFonts w:ascii="Times New Roman" w:hAnsi="Times New Roman"/>
                <w:b w:val="0"/>
                <w:bCs/>
              </w:rPr>
              <w:t>: 63</w:t>
            </w:r>
            <w:r>
              <w:rPr>
                <w:rFonts w:ascii="Times New Roman" w:hAnsi="Times New Roman"/>
                <w:b w:val="0"/>
                <w:bCs/>
              </w:rPr>
              <w:t>-TB/ĐTN</w:t>
            </w:r>
          </w:p>
        </w:tc>
        <w:tc>
          <w:tcPr>
            <w:tcW w:w="4626" w:type="dxa"/>
          </w:tcPr>
          <w:p w:rsidR="0086416D" w:rsidRDefault="009001CA" w:rsidP="0008791A">
            <w:pPr>
              <w:spacing w:after="0" w:line="240" w:lineRule="auto"/>
              <w:jc w:val="right"/>
              <w:rPr>
                <w:rFonts w:ascii="Times New Roman" w:hAnsi="Times New Roman"/>
              </w:rPr>
            </w:pPr>
            <w:r>
              <w:rPr>
                <w:rFonts w:ascii="Times New Roman" w:hAnsi="Times New Roman"/>
                <w:sz w:val="30"/>
                <w:szCs w:val="30"/>
                <w:u w:val="single"/>
              </w:rPr>
              <w:t>ĐOÀN TNCS HỒ CHÍ MINH</w:t>
            </w:r>
          </w:p>
          <w:p w:rsidR="0086416D" w:rsidRDefault="0086416D" w:rsidP="0008791A">
            <w:pPr>
              <w:spacing w:after="0" w:line="240" w:lineRule="auto"/>
              <w:jc w:val="center"/>
              <w:rPr>
                <w:rFonts w:ascii="Times New Roman" w:hAnsi="Times New Roman"/>
              </w:rPr>
            </w:pPr>
          </w:p>
          <w:p w:rsidR="0086416D" w:rsidRDefault="0086416D" w:rsidP="0008791A">
            <w:pPr>
              <w:spacing w:after="0" w:line="240" w:lineRule="auto"/>
              <w:jc w:val="right"/>
              <w:rPr>
                <w:rFonts w:ascii="Times New Roman" w:hAnsi="Times New Roman"/>
                <w:i/>
                <w:sz w:val="24"/>
                <w:szCs w:val="24"/>
              </w:rPr>
            </w:pPr>
          </w:p>
          <w:p w:rsidR="0086416D" w:rsidRDefault="009001CA" w:rsidP="002502E0">
            <w:pPr>
              <w:spacing w:after="0" w:line="240" w:lineRule="auto"/>
              <w:ind w:left="-547"/>
              <w:jc w:val="right"/>
              <w:rPr>
                <w:rFonts w:ascii="Times New Roman" w:hAnsi="Times New Roman"/>
              </w:rPr>
            </w:pPr>
            <w:r w:rsidRPr="0008791A">
              <w:rPr>
                <w:rFonts w:ascii="Times New Roman" w:hAnsi="Times New Roman"/>
                <w:b w:val="0"/>
                <w:bCs/>
                <w:i/>
                <w:sz w:val="24"/>
                <w:szCs w:val="26"/>
              </w:rPr>
              <w:t xml:space="preserve">TP. Hồ Chí Minh, ngày </w:t>
            </w:r>
            <w:r w:rsidR="002502E0">
              <w:rPr>
                <w:rFonts w:ascii="Times New Roman" w:hAnsi="Times New Roman"/>
                <w:b w:val="0"/>
                <w:bCs/>
                <w:i/>
                <w:sz w:val="24"/>
                <w:szCs w:val="26"/>
              </w:rPr>
              <w:t>18</w:t>
            </w:r>
            <w:r w:rsidRPr="0008791A">
              <w:rPr>
                <w:rFonts w:ascii="Times New Roman" w:hAnsi="Times New Roman"/>
                <w:b w:val="0"/>
                <w:bCs/>
                <w:i/>
                <w:sz w:val="24"/>
                <w:szCs w:val="26"/>
              </w:rPr>
              <w:t xml:space="preserve"> tháng 8</w:t>
            </w:r>
            <w:r w:rsidRPr="0008791A">
              <w:rPr>
                <w:rFonts w:ascii="Times New Roman" w:hAnsi="Times New Roman"/>
                <w:b w:val="0"/>
                <w:bCs/>
                <w:i/>
                <w:sz w:val="24"/>
                <w:szCs w:val="26"/>
                <w:lang w:val="vi-VN"/>
              </w:rPr>
              <w:t xml:space="preserve"> </w:t>
            </w:r>
            <w:r w:rsidRPr="0008791A">
              <w:rPr>
                <w:rFonts w:ascii="Times New Roman" w:hAnsi="Times New Roman"/>
                <w:b w:val="0"/>
                <w:bCs/>
                <w:i/>
                <w:sz w:val="24"/>
                <w:szCs w:val="26"/>
              </w:rPr>
              <w:t>năm 202</w:t>
            </w:r>
            <w:r w:rsidRPr="0008791A">
              <w:rPr>
                <w:rFonts w:ascii="Times New Roman" w:hAnsi="Times New Roman"/>
                <w:b w:val="0"/>
                <w:bCs/>
                <w:i/>
                <w:sz w:val="24"/>
                <w:szCs w:val="26"/>
                <w:lang w:val="vi-VN"/>
              </w:rPr>
              <w:t>2</w:t>
            </w:r>
            <w:r w:rsidRPr="0008791A">
              <w:rPr>
                <w:rFonts w:ascii="Times New Roman" w:hAnsi="Times New Roman"/>
                <w:i/>
                <w:sz w:val="24"/>
              </w:rPr>
              <w:t xml:space="preserve">                      </w:t>
            </w:r>
          </w:p>
        </w:tc>
      </w:tr>
    </w:tbl>
    <w:p w:rsidR="0086416D" w:rsidRDefault="0086416D" w:rsidP="0008791A">
      <w:pPr>
        <w:spacing w:after="0" w:line="240" w:lineRule="auto"/>
        <w:jc w:val="center"/>
        <w:rPr>
          <w:rFonts w:ascii="Times New Roman" w:hAnsi="Times New Roman"/>
        </w:rPr>
      </w:pPr>
    </w:p>
    <w:p w:rsidR="0086416D" w:rsidRDefault="009001CA" w:rsidP="0008791A">
      <w:pPr>
        <w:spacing w:after="0" w:line="240" w:lineRule="auto"/>
        <w:jc w:val="center"/>
        <w:rPr>
          <w:rFonts w:ascii="Times New Roman" w:hAnsi="Times New Roman"/>
        </w:rPr>
      </w:pPr>
      <w:r>
        <w:rPr>
          <w:rFonts w:ascii="Times New Roman" w:hAnsi="Times New Roman"/>
          <w:sz w:val="32"/>
          <w:szCs w:val="32"/>
        </w:rPr>
        <w:t>THÔNG BÁO</w:t>
      </w:r>
      <w:r>
        <w:rPr>
          <w:rFonts w:ascii="Times New Roman" w:hAnsi="Times New Roman"/>
        </w:rPr>
        <w:br/>
        <w:t xml:space="preserve">Về việc tổ chức sinh hoạt Câu lạc bộ Lý luận trẻ Quý III, </w:t>
      </w:r>
      <w:r>
        <w:rPr>
          <w:rFonts w:ascii="Times New Roman" w:hAnsi="Times New Roman"/>
        </w:rPr>
        <w:br/>
        <w:t xml:space="preserve">chủ đề </w:t>
      </w:r>
      <w:r w:rsidRPr="0008791A">
        <w:rPr>
          <w:rFonts w:ascii="Times New Roman" w:hAnsi="Times New Roman"/>
          <w:i/>
        </w:rPr>
        <w:t xml:space="preserve">“Bảo vệ nền tảng tư tưởng của Đảng - Mệnh lệnh từ trái tim” </w:t>
      </w:r>
      <w:r w:rsidRPr="0008791A">
        <w:rPr>
          <w:rFonts w:ascii="Times New Roman" w:hAnsi="Times New Roman"/>
          <w:i/>
        </w:rPr>
        <w:br/>
      </w:r>
      <w:r>
        <w:rPr>
          <w:rFonts w:ascii="Times New Roman" w:hAnsi="Times New Roman"/>
        </w:rPr>
        <w:t xml:space="preserve">và tập huấn phương pháp tuyên truyền, lan toả thông tin tích cực, </w:t>
      </w:r>
      <w:r>
        <w:rPr>
          <w:rFonts w:ascii="Times New Roman" w:hAnsi="Times New Roman"/>
        </w:rPr>
        <w:br/>
        <w:t xml:space="preserve">đấu tranh phản bác các quan điểm sai trái, thù địch </w:t>
      </w:r>
      <w:r w:rsidR="0008791A">
        <w:rPr>
          <w:rFonts w:ascii="Times New Roman" w:hAnsi="Times New Roman"/>
        </w:rPr>
        <w:br/>
      </w:r>
      <w:r>
        <w:rPr>
          <w:rFonts w:ascii="Times New Roman" w:hAnsi="Times New Roman"/>
        </w:rPr>
        <w:t>trên mạng internet, mạng xã hội</w:t>
      </w:r>
      <w:r>
        <w:rPr>
          <w:rFonts w:ascii="Times New Roman" w:hAnsi="Times New Roman"/>
        </w:rPr>
        <w:br/>
        <w:t>-------</w:t>
      </w:r>
    </w:p>
    <w:p w:rsidR="0086416D" w:rsidRDefault="0086416D" w:rsidP="0008791A">
      <w:pPr>
        <w:spacing w:after="0" w:line="240" w:lineRule="auto"/>
        <w:jc w:val="center"/>
        <w:rPr>
          <w:rFonts w:ascii="Times New Roman" w:hAnsi="Times New Roman"/>
          <w:b w:val="0"/>
          <w:bCs/>
        </w:rPr>
      </w:pPr>
    </w:p>
    <w:p w:rsidR="0086416D" w:rsidRP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Thực hiệ</w:t>
      </w:r>
      <w:r w:rsidR="0008791A">
        <w:rPr>
          <w:rFonts w:ascii="Times New Roman" w:hAnsi="Times New Roman"/>
          <w:b w:val="0"/>
          <w:bCs/>
        </w:rPr>
        <w:t>n Chương trình c</w:t>
      </w:r>
      <w:r w:rsidRPr="0008791A">
        <w:rPr>
          <w:rFonts w:ascii="Times New Roman" w:hAnsi="Times New Roman"/>
          <w:b w:val="0"/>
          <w:bCs/>
        </w:rPr>
        <w:t>ông tác Đoàn và phong trào thanh niên Khối Dân - Chính - Đảng Thành phố</w:t>
      </w:r>
      <w:r w:rsidR="0008791A">
        <w:rPr>
          <w:rFonts w:ascii="Times New Roman" w:hAnsi="Times New Roman"/>
          <w:b w:val="0"/>
          <w:bCs/>
        </w:rPr>
        <w:t xml:space="preserve"> năm 2022, </w:t>
      </w:r>
      <w:r w:rsidRPr="0008791A">
        <w:rPr>
          <w:rFonts w:ascii="Times New Roman" w:hAnsi="Times New Roman"/>
          <w:b w:val="0"/>
          <w:bCs/>
        </w:rPr>
        <w:t xml:space="preserve">chủ đề “Xây dựng Đoàn vững mạnh về tổ chức”, Ban Thường vụ Đoàn Khối tổ chức sinh hoạt Câu lạc bộ Lý luận trẻ Quý III, chủ đề </w:t>
      </w:r>
      <w:r w:rsidRPr="0008791A">
        <w:rPr>
          <w:rFonts w:ascii="Times New Roman" w:hAnsi="Times New Roman"/>
          <w:b w:val="0"/>
          <w:bCs/>
          <w:i/>
        </w:rPr>
        <w:t>“Bảo vệ nền tảng tư tưởng của Đảng - Mệnh lệnh từ trái tim”</w:t>
      </w:r>
      <w:r w:rsidRPr="0008791A">
        <w:rPr>
          <w:rFonts w:ascii="Times New Roman" w:hAnsi="Times New Roman"/>
          <w:b w:val="0"/>
          <w:bCs/>
        </w:rPr>
        <w:t xml:space="preserve"> và tập huấn phương pháp tuyên truyền, lan toả thông tin tích cực, đấu tranh phản bác các quan điểm sai trái, thù địch trên mạng internet, mạng xã hội với các nội dung</w:t>
      </w:r>
      <w:r w:rsidR="0008791A">
        <w:rPr>
          <w:rFonts w:ascii="Times New Roman" w:hAnsi="Times New Roman"/>
          <w:b w:val="0"/>
          <w:bCs/>
        </w:rPr>
        <w:t>,</w:t>
      </w:r>
      <w:r w:rsidRPr="0008791A">
        <w:rPr>
          <w:rFonts w:ascii="Times New Roman" w:hAnsi="Times New Roman"/>
          <w:b w:val="0"/>
          <w:bCs/>
        </w:rPr>
        <w:t xml:space="preserve"> cụ thể như sau:</w:t>
      </w:r>
    </w:p>
    <w:p w:rsidR="0019095E" w:rsidRPr="0008791A" w:rsidRDefault="0019095E" w:rsidP="0019095E">
      <w:pPr>
        <w:numPr>
          <w:ilvl w:val="0"/>
          <w:numId w:val="11"/>
        </w:numPr>
        <w:spacing w:before="60" w:after="60" w:line="252" w:lineRule="auto"/>
        <w:ind w:firstLineChars="257" w:firstLine="720"/>
        <w:jc w:val="both"/>
        <w:rPr>
          <w:rFonts w:ascii="Times New Roman" w:hAnsi="Times New Roman"/>
          <w:i/>
        </w:rPr>
      </w:pPr>
      <w:r w:rsidRPr="0008791A">
        <w:rPr>
          <w:rFonts w:ascii="Times New Roman" w:hAnsi="Times New Roman"/>
        </w:rPr>
        <w:t xml:space="preserve">Thời gian: </w:t>
      </w:r>
      <w:r>
        <w:rPr>
          <w:rFonts w:ascii="Times New Roman" w:hAnsi="Times New Roman"/>
        </w:rPr>
        <w:tab/>
      </w:r>
      <w:r>
        <w:rPr>
          <w:rFonts w:ascii="Times New Roman" w:hAnsi="Times New Roman"/>
        </w:rPr>
        <w:tab/>
      </w:r>
      <w:r w:rsidRPr="0008791A">
        <w:rPr>
          <w:rFonts w:ascii="Times New Roman" w:hAnsi="Times New Roman"/>
          <w:b w:val="0"/>
          <w:bCs/>
        </w:rPr>
        <w:t>Từ</w:t>
      </w:r>
      <w:r>
        <w:rPr>
          <w:rFonts w:ascii="Times New Roman" w:hAnsi="Times New Roman"/>
          <w:b w:val="0"/>
          <w:bCs/>
        </w:rPr>
        <w:t xml:space="preserve"> 08</w:t>
      </w:r>
      <w:r w:rsidRPr="0008791A">
        <w:rPr>
          <w:rFonts w:ascii="Times New Roman" w:hAnsi="Times New Roman"/>
          <w:b w:val="0"/>
          <w:bCs/>
        </w:rPr>
        <w:t>g</w:t>
      </w:r>
      <w:r>
        <w:rPr>
          <w:rFonts w:ascii="Times New Roman" w:hAnsi="Times New Roman"/>
          <w:b w:val="0"/>
          <w:bCs/>
        </w:rPr>
        <w:t>0</w:t>
      </w:r>
      <w:r w:rsidRPr="0008791A">
        <w:rPr>
          <w:rFonts w:ascii="Times New Roman" w:hAnsi="Times New Roman"/>
          <w:b w:val="0"/>
          <w:bCs/>
        </w:rPr>
        <w:t xml:space="preserve">0 đến 11g00, ngày 15/9/2022 </w:t>
      </w:r>
      <w:r w:rsidRPr="0008791A">
        <w:rPr>
          <w:rFonts w:ascii="Times New Roman" w:hAnsi="Times New Roman"/>
          <w:b w:val="0"/>
          <w:bCs/>
          <w:i/>
        </w:rPr>
        <w:t>(thứ Năm).</w:t>
      </w:r>
    </w:p>
    <w:p w:rsidR="0019095E" w:rsidRPr="0008791A" w:rsidRDefault="0019095E" w:rsidP="0019095E">
      <w:pPr>
        <w:numPr>
          <w:ilvl w:val="0"/>
          <w:numId w:val="11"/>
        </w:numPr>
        <w:spacing w:before="60" w:after="60" w:line="252" w:lineRule="auto"/>
        <w:ind w:firstLineChars="257" w:firstLine="720"/>
        <w:jc w:val="both"/>
        <w:rPr>
          <w:rFonts w:ascii="Times New Roman" w:hAnsi="Times New Roman"/>
        </w:rPr>
      </w:pPr>
      <w:r w:rsidRPr="0008791A">
        <w:rPr>
          <w:rFonts w:ascii="Times New Roman" w:hAnsi="Times New Roman"/>
        </w:rPr>
        <w:t>Địa đi</w:t>
      </w:r>
      <w:bookmarkStart w:id="0" w:name="_GoBack"/>
      <w:bookmarkEnd w:id="0"/>
      <w:r w:rsidRPr="0008791A">
        <w:rPr>
          <w:rFonts w:ascii="Times New Roman" w:hAnsi="Times New Roman"/>
        </w:rPr>
        <w:t xml:space="preserve">ểm: </w:t>
      </w:r>
      <w:r>
        <w:rPr>
          <w:rFonts w:ascii="Times New Roman" w:hAnsi="Times New Roman"/>
        </w:rPr>
        <w:tab/>
      </w:r>
      <w:r>
        <w:rPr>
          <w:rFonts w:ascii="Times New Roman" w:hAnsi="Times New Roman"/>
        </w:rPr>
        <w:tab/>
      </w:r>
      <w:r w:rsidRPr="0008791A">
        <w:rPr>
          <w:rFonts w:ascii="Times New Roman" w:hAnsi="Times New Roman"/>
          <w:b w:val="0"/>
          <w:bCs/>
        </w:rPr>
        <w:t xml:space="preserve">Hội trường Kho bạc Nhà nước Thành phố </w:t>
      </w:r>
    </w:p>
    <w:p w:rsidR="0019095E" w:rsidRPr="0008791A" w:rsidRDefault="0019095E" w:rsidP="0019095E">
      <w:pPr>
        <w:spacing w:before="60" w:after="60" w:line="252" w:lineRule="auto"/>
        <w:ind w:left="2520" w:firstLine="420"/>
        <w:jc w:val="both"/>
        <w:rPr>
          <w:rFonts w:ascii="Times New Roman" w:hAnsi="Times New Roman"/>
          <w:i/>
        </w:rPr>
      </w:pPr>
      <w:r w:rsidRPr="0008791A">
        <w:rPr>
          <w:rFonts w:ascii="Times New Roman" w:hAnsi="Times New Roman"/>
          <w:b w:val="0"/>
          <w:bCs/>
          <w:i/>
        </w:rPr>
        <w:t>(số 45 Ngô Đức Kế, Phường Bến Nghé, Quận 1).</w:t>
      </w:r>
    </w:p>
    <w:p w:rsidR="0019095E" w:rsidRPr="0008791A" w:rsidRDefault="0019095E" w:rsidP="0019095E">
      <w:pPr>
        <w:numPr>
          <w:ilvl w:val="0"/>
          <w:numId w:val="11"/>
        </w:numPr>
        <w:spacing w:before="60" w:after="60" w:line="252" w:lineRule="auto"/>
        <w:ind w:firstLineChars="257" w:firstLine="720"/>
        <w:jc w:val="both"/>
        <w:rPr>
          <w:rFonts w:ascii="Times New Roman" w:hAnsi="Times New Roman"/>
        </w:rPr>
      </w:pPr>
      <w:r w:rsidRPr="0008791A">
        <w:rPr>
          <w:rFonts w:ascii="Times New Roman" w:hAnsi="Times New Roman"/>
        </w:rPr>
        <w:t>Báo cáo viên:</w:t>
      </w:r>
      <w:r w:rsidRPr="0008791A">
        <w:rPr>
          <w:rFonts w:ascii="Times New Roman" w:hAnsi="Times New Roman"/>
          <w:b w:val="0"/>
          <w:bCs/>
        </w:rPr>
        <w:t xml:space="preserve"> </w:t>
      </w:r>
      <w:r>
        <w:rPr>
          <w:rFonts w:ascii="Times New Roman" w:hAnsi="Times New Roman"/>
          <w:b w:val="0"/>
          <w:bCs/>
        </w:rPr>
        <w:tab/>
        <w:t xml:space="preserve">Mời </w:t>
      </w:r>
      <w:r w:rsidRPr="0008791A">
        <w:rPr>
          <w:rFonts w:ascii="Times New Roman" w:hAnsi="Times New Roman"/>
          <w:b w:val="0"/>
          <w:bCs/>
        </w:rPr>
        <w:t>Ban Tuyên giáo Thành ủy.</w:t>
      </w:r>
    </w:p>
    <w:p w:rsidR="0019095E" w:rsidRPr="0008791A" w:rsidRDefault="0019095E" w:rsidP="0019095E">
      <w:pPr>
        <w:numPr>
          <w:ilvl w:val="0"/>
          <w:numId w:val="11"/>
        </w:numPr>
        <w:spacing w:before="60" w:after="60" w:line="252" w:lineRule="auto"/>
        <w:ind w:firstLineChars="257" w:firstLine="720"/>
        <w:jc w:val="both"/>
        <w:rPr>
          <w:rFonts w:ascii="Times New Roman" w:hAnsi="Times New Roman"/>
        </w:rPr>
      </w:pPr>
      <w:r w:rsidRPr="0008791A">
        <w:rPr>
          <w:rFonts w:ascii="Times New Roman" w:hAnsi="Times New Roman"/>
        </w:rPr>
        <w:t>Thành phần, số lượng: (dự kiến 102 đồng chí)</w:t>
      </w:r>
    </w:p>
    <w:p w:rsidR="0086416D" w:rsidRP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 xml:space="preserve">- Kính mời đại diện lãnh đạo Ban Tuyên giáo - Đối ngoại, Ban Công nhân lao động Thành Đoàn: </w:t>
      </w:r>
      <w:r w:rsidRPr="0008791A">
        <w:rPr>
          <w:rFonts w:ascii="Times New Roman" w:hAnsi="Times New Roman"/>
        </w:rPr>
        <w:t>02</w:t>
      </w:r>
      <w:r w:rsidRPr="0008791A">
        <w:rPr>
          <w:rFonts w:ascii="Times New Roman" w:hAnsi="Times New Roman"/>
          <w:b w:val="0"/>
          <w:bCs/>
        </w:rPr>
        <w:t xml:space="preserve"> đồng chí;</w:t>
      </w:r>
    </w:p>
    <w:p w:rsidR="0086416D" w:rsidRP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 xml:space="preserve">- Kính mời đại diện lãnh đạo Ban Tuyên giáo, Ban Dân vận Đảng ủy Khối: </w:t>
      </w:r>
      <w:r w:rsidRPr="0008791A">
        <w:rPr>
          <w:rFonts w:ascii="Times New Roman" w:hAnsi="Times New Roman"/>
        </w:rPr>
        <w:t>02</w:t>
      </w:r>
      <w:r w:rsidRPr="0008791A">
        <w:rPr>
          <w:rFonts w:ascii="Times New Roman" w:hAnsi="Times New Roman"/>
          <w:b w:val="0"/>
          <w:bCs/>
        </w:rPr>
        <w:t xml:space="preserve"> đồng chí;</w:t>
      </w:r>
    </w:p>
    <w:p w:rsidR="0086416D" w:rsidRP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 xml:space="preserve">- Thành viên Câu lạc bộ Lý luận trẻ cấp Khối: </w:t>
      </w:r>
      <w:r w:rsidRPr="0008791A">
        <w:rPr>
          <w:rFonts w:ascii="Times New Roman" w:hAnsi="Times New Roman"/>
        </w:rPr>
        <w:t>38</w:t>
      </w:r>
      <w:r w:rsidRPr="0008791A">
        <w:rPr>
          <w:rFonts w:ascii="Times New Roman" w:hAnsi="Times New Roman"/>
          <w:b w:val="0"/>
          <w:bCs/>
        </w:rPr>
        <w:t xml:space="preserve"> đồng chí </w:t>
      </w:r>
      <w:r w:rsidRPr="0008791A">
        <w:rPr>
          <w:rFonts w:ascii="Times New Roman" w:hAnsi="Times New Roman"/>
          <w:b w:val="0"/>
          <w:bCs/>
          <w:i/>
          <w:iCs/>
        </w:rPr>
        <w:t>(danh sách đính kèm)</w:t>
      </w:r>
      <w:r w:rsidRPr="0008791A">
        <w:rPr>
          <w:rFonts w:ascii="Times New Roman" w:hAnsi="Times New Roman"/>
          <w:b w:val="0"/>
          <w:bCs/>
        </w:rPr>
        <w:t>;</w:t>
      </w:r>
    </w:p>
    <w:p w:rsidR="0086416D" w:rsidRPr="0008791A" w:rsidRDefault="009001CA" w:rsidP="0008791A">
      <w:pPr>
        <w:spacing w:before="60" w:after="60" w:line="252" w:lineRule="auto"/>
        <w:ind w:firstLineChars="257" w:firstLine="678"/>
        <w:jc w:val="both"/>
        <w:rPr>
          <w:rFonts w:ascii="Times New Roman" w:hAnsi="Times New Roman"/>
          <w:b w:val="0"/>
          <w:bCs/>
          <w:spacing w:val="-8"/>
        </w:rPr>
      </w:pPr>
      <w:r w:rsidRPr="0008791A">
        <w:rPr>
          <w:rFonts w:ascii="Times New Roman" w:hAnsi="Times New Roman"/>
          <w:b w:val="0"/>
          <w:bCs/>
          <w:spacing w:val="-8"/>
        </w:rPr>
        <w:t xml:space="preserve">- Đại diện Ban Chấp hành các cơ sở Đoàn </w:t>
      </w:r>
      <w:r w:rsidR="0008791A" w:rsidRPr="0008791A">
        <w:rPr>
          <w:rFonts w:ascii="Times New Roman" w:hAnsi="Times New Roman"/>
          <w:b w:val="0"/>
          <w:bCs/>
          <w:spacing w:val="-8"/>
        </w:rPr>
        <w:t>trực thuộc Đoàn Khối</w:t>
      </w:r>
      <w:r w:rsidRPr="0008791A">
        <w:rPr>
          <w:rFonts w:ascii="Times New Roman" w:hAnsi="Times New Roman"/>
          <w:b w:val="0"/>
          <w:bCs/>
          <w:spacing w:val="-8"/>
        </w:rPr>
        <w:t xml:space="preserve">: </w:t>
      </w:r>
      <w:r w:rsidRPr="0008791A">
        <w:rPr>
          <w:rFonts w:ascii="Times New Roman" w:hAnsi="Times New Roman"/>
          <w:spacing w:val="-8"/>
        </w:rPr>
        <w:t>60</w:t>
      </w:r>
      <w:r w:rsidRPr="0008791A">
        <w:rPr>
          <w:rFonts w:ascii="Times New Roman" w:hAnsi="Times New Roman"/>
          <w:b w:val="0"/>
          <w:bCs/>
          <w:spacing w:val="-8"/>
        </w:rPr>
        <w:t xml:space="preserve"> đồ</w:t>
      </w:r>
      <w:r w:rsidR="0008791A">
        <w:rPr>
          <w:rFonts w:ascii="Times New Roman" w:hAnsi="Times New Roman"/>
          <w:b w:val="0"/>
          <w:bCs/>
          <w:spacing w:val="-8"/>
        </w:rPr>
        <w:t>ng chí.</w:t>
      </w:r>
    </w:p>
    <w:p w:rsidR="0086416D" w:rsidRPr="0008791A" w:rsidRDefault="009001CA" w:rsidP="0008791A">
      <w:pPr>
        <w:numPr>
          <w:ilvl w:val="0"/>
          <w:numId w:val="11"/>
        </w:numPr>
        <w:spacing w:before="60" w:after="60" w:line="252" w:lineRule="auto"/>
        <w:ind w:firstLineChars="257" w:firstLine="720"/>
        <w:jc w:val="both"/>
        <w:rPr>
          <w:rFonts w:ascii="Times New Roman" w:hAnsi="Times New Roman"/>
        </w:rPr>
      </w:pPr>
      <w:r w:rsidRPr="0008791A">
        <w:rPr>
          <w:rFonts w:ascii="Times New Roman" w:hAnsi="Times New Roman"/>
        </w:rPr>
        <w:t>Nội dung:</w:t>
      </w:r>
    </w:p>
    <w:p w:rsidR="0086416D" w:rsidRP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 xml:space="preserve">- 07g30 - 08g00: </w:t>
      </w:r>
      <w:r w:rsidR="0008791A">
        <w:rPr>
          <w:rFonts w:ascii="Times New Roman" w:hAnsi="Times New Roman"/>
          <w:b w:val="0"/>
          <w:bCs/>
        </w:rPr>
        <w:tab/>
      </w:r>
      <w:r w:rsidRPr="0008791A">
        <w:rPr>
          <w:rFonts w:ascii="Times New Roman" w:hAnsi="Times New Roman"/>
          <w:b w:val="0"/>
          <w:bCs/>
        </w:rPr>
        <w:t>Tập trung, ổn định đại biểu;</w:t>
      </w:r>
    </w:p>
    <w:p w:rsidR="0086416D" w:rsidRP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 xml:space="preserve">- 08g00 - 08g05: </w:t>
      </w:r>
      <w:r w:rsidR="0008791A">
        <w:rPr>
          <w:rFonts w:ascii="Times New Roman" w:hAnsi="Times New Roman"/>
          <w:b w:val="0"/>
          <w:bCs/>
        </w:rPr>
        <w:tab/>
      </w:r>
      <w:r w:rsidRPr="0008791A">
        <w:rPr>
          <w:rFonts w:ascii="Times New Roman" w:hAnsi="Times New Roman"/>
          <w:b w:val="0"/>
          <w:bCs/>
        </w:rPr>
        <w:t>Tuyên bố lý do, giới thiệu đại biểu;</w:t>
      </w:r>
    </w:p>
    <w:p w:rsidR="0086416D" w:rsidRP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 xml:space="preserve">- 08g05 - 08g10: </w:t>
      </w:r>
      <w:r w:rsidR="0008791A">
        <w:rPr>
          <w:rFonts w:ascii="Times New Roman" w:hAnsi="Times New Roman"/>
          <w:b w:val="0"/>
          <w:bCs/>
        </w:rPr>
        <w:tab/>
      </w:r>
      <w:r w:rsidRPr="0008791A">
        <w:rPr>
          <w:rFonts w:ascii="Times New Roman" w:hAnsi="Times New Roman"/>
          <w:b w:val="0"/>
          <w:bCs/>
        </w:rPr>
        <w:t>Phát biểu khai mạc;</w:t>
      </w:r>
    </w:p>
    <w:p w:rsidR="0086416D" w:rsidRP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 xml:space="preserve">- 08g10 - 08g15: </w:t>
      </w:r>
      <w:r w:rsidR="0008791A">
        <w:rPr>
          <w:rFonts w:ascii="Times New Roman" w:hAnsi="Times New Roman"/>
          <w:b w:val="0"/>
          <w:bCs/>
        </w:rPr>
        <w:tab/>
      </w:r>
      <w:r w:rsidRPr="0008791A">
        <w:rPr>
          <w:rFonts w:ascii="Times New Roman" w:hAnsi="Times New Roman"/>
          <w:b w:val="0"/>
          <w:bCs/>
        </w:rPr>
        <w:t>Tặng hoa cảm ơn báo cáo viên;</w:t>
      </w:r>
    </w:p>
    <w:p w:rsidR="0086416D" w:rsidRP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lastRenderedPageBreak/>
        <w:t xml:space="preserve">- 08g15 - 10g30: </w:t>
      </w:r>
      <w:r w:rsidR="0008791A">
        <w:rPr>
          <w:rFonts w:ascii="Times New Roman" w:hAnsi="Times New Roman"/>
          <w:b w:val="0"/>
          <w:bCs/>
        </w:rPr>
        <w:tab/>
      </w:r>
      <w:r w:rsidRPr="0008791A">
        <w:rPr>
          <w:rFonts w:ascii="Times New Roman" w:hAnsi="Times New Roman"/>
          <w:b w:val="0"/>
          <w:bCs/>
        </w:rPr>
        <w:t>Sinh hoạt Câu lạc bộ Lý luận trẻ Quý III, chủ đề “Bảo vệ nền tảng tư tưởng của Đảng - Mệnh lệnh từ trái tim”; tập huấn phương pháp tuyên truyền, lan toả thông tin tích cực, đấu tranh phản bác các quan điểm sai trái, thù địch trên mạng internet, mạng xã hội;</w:t>
      </w:r>
    </w:p>
    <w:p w:rsidR="0086416D" w:rsidRP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 xml:space="preserve">- 10g30 - 11g00: </w:t>
      </w:r>
      <w:r w:rsidR="0008791A">
        <w:rPr>
          <w:rFonts w:ascii="Times New Roman" w:hAnsi="Times New Roman"/>
          <w:b w:val="0"/>
          <w:bCs/>
        </w:rPr>
        <w:tab/>
      </w:r>
      <w:r w:rsidRPr="0008791A">
        <w:rPr>
          <w:rFonts w:ascii="Times New Roman" w:hAnsi="Times New Roman"/>
          <w:b w:val="0"/>
          <w:bCs/>
        </w:rPr>
        <w:t xml:space="preserve">Đại biểu </w:t>
      </w:r>
      <w:r w:rsidR="0008791A">
        <w:rPr>
          <w:rFonts w:ascii="Times New Roman" w:hAnsi="Times New Roman"/>
          <w:b w:val="0"/>
          <w:bCs/>
        </w:rPr>
        <w:t xml:space="preserve">trao đổi, </w:t>
      </w:r>
      <w:r w:rsidRPr="0008791A">
        <w:rPr>
          <w:rFonts w:ascii="Times New Roman" w:hAnsi="Times New Roman"/>
          <w:b w:val="0"/>
          <w:bCs/>
        </w:rPr>
        <w:t>thảo luận;</w:t>
      </w:r>
    </w:p>
    <w:p w:rsidR="0086416D" w:rsidRP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 xml:space="preserve">- 11g00: </w:t>
      </w:r>
      <w:r w:rsidR="0008791A">
        <w:rPr>
          <w:rFonts w:ascii="Times New Roman" w:hAnsi="Times New Roman"/>
          <w:b w:val="0"/>
          <w:bCs/>
        </w:rPr>
        <w:tab/>
      </w:r>
      <w:r w:rsidR="0008791A">
        <w:rPr>
          <w:rFonts w:ascii="Times New Roman" w:hAnsi="Times New Roman"/>
          <w:b w:val="0"/>
          <w:bCs/>
        </w:rPr>
        <w:tab/>
      </w:r>
      <w:r w:rsidR="0008791A">
        <w:rPr>
          <w:rFonts w:ascii="Times New Roman" w:hAnsi="Times New Roman"/>
          <w:b w:val="0"/>
          <w:bCs/>
        </w:rPr>
        <w:tab/>
      </w:r>
      <w:r w:rsidRPr="0008791A">
        <w:rPr>
          <w:rFonts w:ascii="Times New Roman" w:hAnsi="Times New Roman"/>
          <w:b w:val="0"/>
          <w:bCs/>
        </w:rPr>
        <w:t>Kết thúc</w:t>
      </w:r>
      <w:r w:rsidR="0008791A">
        <w:rPr>
          <w:rFonts w:ascii="Times New Roman" w:hAnsi="Times New Roman"/>
          <w:b w:val="0"/>
          <w:bCs/>
        </w:rPr>
        <w:t xml:space="preserve"> chương trình</w:t>
      </w:r>
      <w:r w:rsidRPr="0008791A">
        <w:rPr>
          <w:rFonts w:ascii="Times New Roman" w:hAnsi="Times New Roman"/>
          <w:b w:val="0"/>
          <w:bCs/>
        </w:rPr>
        <w:t>.</w:t>
      </w:r>
    </w:p>
    <w:p w:rsidR="0086416D" w:rsidRPr="0008791A" w:rsidRDefault="009001CA" w:rsidP="0008791A">
      <w:pPr>
        <w:numPr>
          <w:ilvl w:val="0"/>
          <w:numId w:val="11"/>
        </w:numPr>
        <w:spacing w:before="60" w:after="60" w:line="252" w:lineRule="auto"/>
        <w:ind w:firstLineChars="257" w:firstLine="720"/>
        <w:jc w:val="both"/>
        <w:rPr>
          <w:rFonts w:ascii="Times New Roman" w:hAnsi="Times New Roman"/>
        </w:rPr>
      </w:pPr>
      <w:r w:rsidRPr="0008791A">
        <w:rPr>
          <w:rFonts w:ascii="Times New Roman" w:hAnsi="Times New Roman"/>
        </w:rPr>
        <w:t>Phân công nhiệm vụ:</w:t>
      </w:r>
    </w:p>
    <w:p w:rsidR="0086416D" w:rsidRPr="0008791A" w:rsidRDefault="009001CA" w:rsidP="0008791A">
      <w:pPr>
        <w:numPr>
          <w:ilvl w:val="1"/>
          <w:numId w:val="11"/>
        </w:numPr>
        <w:spacing w:before="60" w:after="60" w:line="252" w:lineRule="auto"/>
        <w:ind w:leftChars="200" w:left="561" w:firstLineChars="57" w:firstLine="160"/>
        <w:jc w:val="both"/>
        <w:rPr>
          <w:rFonts w:ascii="Times New Roman" w:hAnsi="Times New Roman"/>
          <w:i/>
          <w:iCs/>
        </w:rPr>
      </w:pPr>
      <w:r w:rsidRPr="0008791A">
        <w:rPr>
          <w:rFonts w:ascii="Times New Roman" w:hAnsi="Times New Roman"/>
          <w:i/>
          <w:iCs/>
        </w:rPr>
        <w:t>Văn phòng Đoàn Khối:</w:t>
      </w:r>
    </w:p>
    <w:p w:rsid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 Triển khai Thông báo đến các cơ sở Đoàn thuộc Khố</w:t>
      </w:r>
      <w:r w:rsidR="0008791A">
        <w:rPr>
          <w:rFonts w:ascii="Times New Roman" w:hAnsi="Times New Roman"/>
          <w:b w:val="0"/>
          <w:bCs/>
        </w:rPr>
        <w:t>i.</w:t>
      </w:r>
    </w:p>
    <w:p w:rsidR="0008791A" w:rsidRDefault="0008791A" w:rsidP="0008791A">
      <w:pPr>
        <w:spacing w:before="60" w:after="60" w:line="252" w:lineRule="auto"/>
        <w:ind w:firstLineChars="257" w:firstLine="720"/>
        <w:jc w:val="both"/>
        <w:rPr>
          <w:rFonts w:ascii="Times New Roman" w:hAnsi="Times New Roman"/>
          <w:b w:val="0"/>
          <w:bCs/>
        </w:rPr>
      </w:pPr>
      <w:r>
        <w:rPr>
          <w:rFonts w:ascii="Times New Roman" w:hAnsi="Times New Roman"/>
          <w:b w:val="0"/>
          <w:bCs/>
        </w:rPr>
        <w:t xml:space="preserve">- Liên hệ </w:t>
      </w:r>
      <w:r w:rsidR="009001CA" w:rsidRPr="0008791A">
        <w:rPr>
          <w:rFonts w:ascii="Times New Roman" w:hAnsi="Times New Roman"/>
          <w:b w:val="0"/>
          <w:bCs/>
        </w:rPr>
        <w:t xml:space="preserve">mời báo cáo viên; </w:t>
      </w:r>
      <w:r>
        <w:rPr>
          <w:rFonts w:ascii="Times New Roman" w:hAnsi="Times New Roman"/>
          <w:b w:val="0"/>
          <w:bCs/>
        </w:rPr>
        <w:t>gửi</w:t>
      </w:r>
      <w:r w:rsidR="009001CA" w:rsidRPr="0008791A">
        <w:rPr>
          <w:rFonts w:ascii="Times New Roman" w:hAnsi="Times New Roman"/>
          <w:b w:val="0"/>
          <w:bCs/>
        </w:rPr>
        <w:t xml:space="preserve"> thư mời lãnh đạo </w:t>
      </w:r>
      <w:r>
        <w:rPr>
          <w:rFonts w:ascii="Times New Roman" w:hAnsi="Times New Roman"/>
          <w:b w:val="0"/>
          <w:bCs/>
        </w:rPr>
        <w:t>tham dự chương trình.</w:t>
      </w:r>
    </w:p>
    <w:p w:rsidR="0086416D" w:rsidRPr="0008791A" w:rsidRDefault="0008791A" w:rsidP="0008791A">
      <w:pPr>
        <w:spacing w:before="60" w:after="60" w:line="252" w:lineRule="auto"/>
        <w:ind w:firstLineChars="257" w:firstLine="720"/>
        <w:jc w:val="both"/>
        <w:rPr>
          <w:rFonts w:ascii="Times New Roman" w:hAnsi="Times New Roman"/>
          <w:b w:val="0"/>
          <w:bCs/>
        </w:rPr>
      </w:pPr>
      <w:r>
        <w:rPr>
          <w:rFonts w:ascii="Times New Roman" w:hAnsi="Times New Roman"/>
          <w:b w:val="0"/>
          <w:bCs/>
        </w:rPr>
        <w:t>- T</w:t>
      </w:r>
      <w:r w:rsidR="009001CA" w:rsidRPr="0008791A">
        <w:rPr>
          <w:rFonts w:ascii="Times New Roman" w:hAnsi="Times New Roman"/>
          <w:b w:val="0"/>
          <w:bCs/>
        </w:rPr>
        <w:t>hiết kế các sản phẩm tuyên truyền.</w:t>
      </w:r>
    </w:p>
    <w:p w:rsidR="0086416D" w:rsidRPr="0008791A" w:rsidRDefault="009001CA" w:rsidP="0008791A">
      <w:pPr>
        <w:numPr>
          <w:ilvl w:val="1"/>
          <w:numId w:val="11"/>
        </w:numPr>
        <w:spacing w:before="60" w:after="60" w:line="252" w:lineRule="auto"/>
        <w:ind w:leftChars="200" w:left="561" w:firstLineChars="57" w:firstLine="160"/>
        <w:jc w:val="both"/>
        <w:rPr>
          <w:rFonts w:ascii="Times New Roman" w:hAnsi="Times New Roman"/>
          <w:i/>
          <w:iCs/>
        </w:rPr>
      </w:pPr>
      <w:r w:rsidRPr="0008791A">
        <w:rPr>
          <w:rFonts w:ascii="Times New Roman" w:hAnsi="Times New Roman"/>
          <w:i/>
          <w:iCs/>
        </w:rPr>
        <w:t>Đoàn Kho bạc Nhà nước Thành phố:</w:t>
      </w:r>
    </w:p>
    <w:p w:rsid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 xml:space="preserve">- Báo cáo </w:t>
      </w:r>
      <w:r w:rsidR="0008791A">
        <w:rPr>
          <w:rFonts w:ascii="Times New Roman" w:hAnsi="Times New Roman"/>
          <w:b w:val="0"/>
          <w:bCs/>
        </w:rPr>
        <w:t>cấp ủy</w:t>
      </w:r>
      <w:r w:rsidRPr="0008791A">
        <w:rPr>
          <w:rFonts w:ascii="Times New Roman" w:hAnsi="Times New Roman"/>
          <w:b w:val="0"/>
          <w:bCs/>
        </w:rPr>
        <w:t xml:space="preserve"> đơn vị hỗ trợ, tạo điều kiện tổ chức Hội nghị; </w:t>
      </w:r>
    </w:p>
    <w:p w:rsidR="0086416D" w:rsidRPr="0008791A" w:rsidRDefault="0008791A" w:rsidP="0008791A">
      <w:pPr>
        <w:spacing w:before="60" w:after="60" w:line="252" w:lineRule="auto"/>
        <w:ind w:firstLineChars="257" w:firstLine="720"/>
        <w:jc w:val="both"/>
        <w:rPr>
          <w:rFonts w:ascii="Times New Roman" w:hAnsi="Times New Roman"/>
          <w:b w:val="0"/>
          <w:bCs/>
        </w:rPr>
      </w:pPr>
      <w:r>
        <w:rPr>
          <w:rFonts w:ascii="Times New Roman" w:hAnsi="Times New Roman"/>
          <w:b w:val="0"/>
          <w:bCs/>
        </w:rPr>
        <w:t>- P</w:t>
      </w:r>
      <w:r w:rsidR="009001CA" w:rsidRPr="0008791A">
        <w:rPr>
          <w:rFonts w:ascii="Times New Roman" w:hAnsi="Times New Roman"/>
          <w:b w:val="0"/>
          <w:bCs/>
        </w:rPr>
        <w:t xml:space="preserve">hân công </w:t>
      </w:r>
      <w:r>
        <w:rPr>
          <w:rFonts w:ascii="Times New Roman" w:hAnsi="Times New Roman"/>
          <w:b w:val="0"/>
          <w:bCs/>
        </w:rPr>
        <w:t xml:space="preserve">02 </w:t>
      </w:r>
      <w:r w:rsidR="009001CA" w:rsidRPr="0008791A">
        <w:rPr>
          <w:rFonts w:ascii="Times New Roman" w:hAnsi="Times New Roman"/>
          <w:b w:val="0"/>
          <w:bCs/>
        </w:rPr>
        <w:t>đoàn viên hỗ trợ công tác hậu cần</w:t>
      </w:r>
      <w:r>
        <w:rPr>
          <w:rFonts w:ascii="Times New Roman" w:hAnsi="Times New Roman"/>
          <w:b w:val="0"/>
          <w:bCs/>
        </w:rPr>
        <w:t>, lễ tân</w:t>
      </w:r>
      <w:r w:rsidR="009001CA" w:rsidRPr="0008791A">
        <w:rPr>
          <w:rFonts w:ascii="Times New Roman" w:hAnsi="Times New Roman"/>
          <w:b w:val="0"/>
          <w:bCs/>
        </w:rPr>
        <w:t>.</w:t>
      </w:r>
    </w:p>
    <w:p w:rsidR="0086416D" w:rsidRPr="0008791A" w:rsidRDefault="0008791A" w:rsidP="0008791A">
      <w:pPr>
        <w:numPr>
          <w:ilvl w:val="1"/>
          <w:numId w:val="11"/>
        </w:numPr>
        <w:spacing w:before="60" w:after="60" w:line="252" w:lineRule="auto"/>
        <w:ind w:leftChars="200" w:left="561" w:firstLineChars="57" w:firstLine="160"/>
        <w:jc w:val="both"/>
        <w:rPr>
          <w:rFonts w:ascii="Times New Roman" w:hAnsi="Times New Roman"/>
          <w:i/>
          <w:iCs/>
        </w:rPr>
      </w:pPr>
      <w:r>
        <w:rPr>
          <w:rFonts w:ascii="Times New Roman" w:hAnsi="Times New Roman"/>
          <w:i/>
          <w:iCs/>
        </w:rPr>
        <w:t>Cơ sở Đoàn</w:t>
      </w:r>
      <w:r w:rsidR="009001CA" w:rsidRPr="0008791A">
        <w:rPr>
          <w:rFonts w:ascii="Times New Roman" w:hAnsi="Times New Roman"/>
          <w:i/>
          <w:iCs/>
        </w:rPr>
        <w:t>:</w:t>
      </w:r>
    </w:p>
    <w:p w:rsid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 Báo cáo cấp ủy, lãnh đạo đơn vị hỗ trợ, tạo điều kiện tham dự Hội nghị</w:t>
      </w:r>
      <w:r w:rsidR="0008791A">
        <w:rPr>
          <w:rFonts w:ascii="Times New Roman" w:hAnsi="Times New Roman"/>
          <w:b w:val="0"/>
          <w:bCs/>
        </w:rPr>
        <w:t>.</w:t>
      </w:r>
    </w:p>
    <w:p w:rsidR="0008791A" w:rsidRDefault="0008791A" w:rsidP="0008791A">
      <w:pPr>
        <w:spacing w:before="60" w:after="60" w:line="252" w:lineRule="auto"/>
        <w:ind w:firstLineChars="257" w:firstLine="720"/>
        <w:jc w:val="both"/>
        <w:rPr>
          <w:rFonts w:ascii="Times New Roman" w:hAnsi="Times New Roman"/>
          <w:b w:val="0"/>
          <w:bCs/>
        </w:rPr>
      </w:pPr>
      <w:r>
        <w:rPr>
          <w:rFonts w:ascii="Times New Roman" w:hAnsi="Times New Roman"/>
          <w:b w:val="0"/>
          <w:bCs/>
        </w:rPr>
        <w:t>- Chuẩn bị ý kiến trao đổi, thảo luận tại hội nghị.</w:t>
      </w:r>
    </w:p>
    <w:p w:rsidR="0019095E" w:rsidRDefault="0019095E" w:rsidP="0008791A">
      <w:pPr>
        <w:spacing w:before="60" w:after="60" w:line="252" w:lineRule="auto"/>
        <w:ind w:firstLineChars="257" w:firstLine="720"/>
        <w:jc w:val="both"/>
        <w:rPr>
          <w:rFonts w:ascii="Times New Roman" w:hAnsi="Times New Roman"/>
          <w:b w:val="0"/>
          <w:bCs/>
        </w:rPr>
      </w:pPr>
      <w:r>
        <w:rPr>
          <w:rFonts w:ascii="Times New Roman" w:hAnsi="Times New Roman"/>
          <w:b w:val="0"/>
          <w:bCs/>
        </w:rPr>
        <w:t>- Tuyên truyền, lan tỏa ý nghĩa chương trình trên các phương tiện thông tin, truyền thông của đơn vị.</w:t>
      </w:r>
    </w:p>
    <w:p w:rsidR="0086416D" w:rsidRPr="0008791A" w:rsidRDefault="0008791A" w:rsidP="0008791A">
      <w:pPr>
        <w:spacing w:before="60" w:after="60" w:line="252" w:lineRule="auto"/>
        <w:ind w:firstLineChars="257" w:firstLine="720"/>
        <w:jc w:val="both"/>
        <w:rPr>
          <w:rFonts w:ascii="Times New Roman" w:hAnsi="Times New Roman"/>
          <w:i/>
          <w:iCs/>
        </w:rPr>
      </w:pPr>
      <w:r>
        <w:rPr>
          <w:rFonts w:ascii="Times New Roman" w:hAnsi="Times New Roman"/>
          <w:b w:val="0"/>
          <w:bCs/>
        </w:rPr>
        <w:t>Ban Thường vụ Đoàn Khối phân công</w:t>
      </w:r>
      <w:r w:rsidR="009001CA" w:rsidRPr="0008791A">
        <w:rPr>
          <w:rFonts w:ascii="Times New Roman" w:hAnsi="Times New Roman"/>
          <w:b w:val="0"/>
          <w:bCs/>
        </w:rPr>
        <w:t xml:space="preserve"> </w:t>
      </w:r>
      <w:r w:rsidR="009001CA" w:rsidRPr="0008791A">
        <w:rPr>
          <w:rFonts w:ascii="Times New Roman" w:hAnsi="Times New Roman"/>
          <w:b w:val="0"/>
        </w:rPr>
        <w:t>đồng chí</w:t>
      </w:r>
      <w:r w:rsidR="009001CA" w:rsidRPr="0008791A">
        <w:rPr>
          <w:rFonts w:ascii="Times New Roman" w:hAnsi="Times New Roman"/>
        </w:rPr>
        <w:t xml:space="preserve"> Trần Anh Tiến</w:t>
      </w:r>
      <w:r w:rsidR="009001CA" w:rsidRPr="0008791A">
        <w:rPr>
          <w:rFonts w:ascii="Times New Roman" w:hAnsi="Times New Roman"/>
          <w:b w:val="0"/>
          <w:bCs/>
        </w:rPr>
        <w:t xml:space="preserve"> - </w:t>
      </w:r>
      <w:r>
        <w:rPr>
          <w:rFonts w:ascii="Times New Roman" w:hAnsi="Times New Roman"/>
          <w:b w:val="0"/>
          <w:bCs/>
        </w:rPr>
        <w:t xml:space="preserve">Ủy viên Ủy ban Kiểm tra Thành Đoàn, </w:t>
      </w:r>
      <w:r w:rsidR="009001CA" w:rsidRPr="0008791A">
        <w:rPr>
          <w:rFonts w:ascii="Times New Roman" w:hAnsi="Times New Roman"/>
          <w:b w:val="0"/>
          <w:bCs/>
        </w:rPr>
        <w:t>Phó Bí thư</w:t>
      </w:r>
      <w:r>
        <w:rPr>
          <w:rFonts w:ascii="Times New Roman" w:hAnsi="Times New Roman"/>
          <w:b w:val="0"/>
          <w:bCs/>
        </w:rPr>
        <w:t xml:space="preserve"> Đoàn Khối</w:t>
      </w:r>
      <w:r w:rsidR="009001CA" w:rsidRPr="0008791A">
        <w:rPr>
          <w:rFonts w:ascii="Times New Roman" w:hAnsi="Times New Roman"/>
          <w:b w:val="0"/>
          <w:bCs/>
        </w:rPr>
        <w:t xml:space="preserve">, Chủ nhiệm Câu lạc bộ Lý luận trẻ cấp Khối </w:t>
      </w:r>
      <w:r w:rsidR="009001CA" w:rsidRPr="0008791A">
        <w:rPr>
          <w:rFonts w:ascii="Times New Roman" w:hAnsi="Times New Roman"/>
          <w:b w:val="0"/>
          <w:bCs/>
          <w:i/>
        </w:rPr>
        <w:t>(số điện thoại: 081.345.1043)</w:t>
      </w:r>
      <w:r w:rsidR="009001CA" w:rsidRPr="0008791A">
        <w:rPr>
          <w:rFonts w:ascii="Times New Roman" w:hAnsi="Times New Roman"/>
          <w:b w:val="0"/>
          <w:bCs/>
        </w:rPr>
        <w:t xml:space="preserve"> </w:t>
      </w:r>
      <w:r>
        <w:rPr>
          <w:rFonts w:ascii="Times New Roman" w:hAnsi="Times New Roman"/>
          <w:b w:val="0"/>
          <w:bCs/>
        </w:rPr>
        <w:t>phụ trách chương trình.</w:t>
      </w:r>
    </w:p>
    <w:p w:rsidR="0086416D" w:rsidRPr="0008791A" w:rsidRDefault="009001CA" w:rsidP="0008791A">
      <w:pPr>
        <w:spacing w:before="60" w:after="60" w:line="252" w:lineRule="auto"/>
        <w:ind w:firstLineChars="257" w:firstLine="720"/>
        <w:jc w:val="both"/>
        <w:rPr>
          <w:rFonts w:ascii="Times New Roman" w:hAnsi="Times New Roman"/>
          <w:b w:val="0"/>
          <w:bCs/>
        </w:rPr>
      </w:pPr>
      <w:r w:rsidRPr="0008791A">
        <w:rPr>
          <w:rFonts w:ascii="Times New Roman" w:hAnsi="Times New Roman"/>
          <w:b w:val="0"/>
          <w:bCs/>
        </w:rPr>
        <w:t xml:space="preserve">Ban Thường vụ Đoàn Khối đề nghị các </w:t>
      </w:r>
      <w:r w:rsidR="0008791A">
        <w:rPr>
          <w:rFonts w:ascii="Times New Roman" w:hAnsi="Times New Roman"/>
          <w:b w:val="0"/>
          <w:bCs/>
        </w:rPr>
        <w:t xml:space="preserve">cơ sở Đoàn </w:t>
      </w:r>
      <w:r w:rsidRPr="0008791A">
        <w:rPr>
          <w:rFonts w:ascii="Times New Roman" w:hAnsi="Times New Roman"/>
          <w:b w:val="0"/>
          <w:bCs/>
        </w:rPr>
        <w:t xml:space="preserve">triển khai thực hiện </w:t>
      </w:r>
      <w:r w:rsidR="0008791A">
        <w:rPr>
          <w:rFonts w:ascii="Times New Roman" w:hAnsi="Times New Roman"/>
          <w:b w:val="0"/>
          <w:bCs/>
        </w:rPr>
        <w:t xml:space="preserve">tốt </w:t>
      </w:r>
      <w:r w:rsidRPr="0008791A">
        <w:rPr>
          <w:rFonts w:ascii="Times New Roman" w:hAnsi="Times New Roman"/>
          <w:b w:val="0"/>
          <w:bCs/>
        </w:rPr>
        <w:t>nội dung Thông báo.</w:t>
      </w:r>
    </w:p>
    <w:p w:rsidR="0086416D" w:rsidRPr="0008791A" w:rsidRDefault="0086416D" w:rsidP="0008791A">
      <w:pPr>
        <w:spacing w:before="60" w:after="60" w:line="252" w:lineRule="auto"/>
        <w:ind w:firstLineChars="257" w:firstLine="565"/>
        <w:jc w:val="both"/>
        <w:rPr>
          <w:rFonts w:ascii="Times New Roman" w:hAnsi="Times New Roman"/>
          <w:b w:val="0"/>
          <w:bCs/>
          <w:sz w:val="22"/>
        </w:rPr>
      </w:pPr>
    </w:p>
    <w:tbl>
      <w:tblPr>
        <w:tblW w:w="9612" w:type="dxa"/>
        <w:jc w:val="center"/>
        <w:tblLook w:val="04A0" w:firstRow="1" w:lastRow="0" w:firstColumn="1" w:lastColumn="0" w:noHBand="0" w:noVBand="1"/>
      </w:tblPr>
      <w:tblGrid>
        <w:gridCol w:w="4486"/>
        <w:gridCol w:w="5126"/>
      </w:tblGrid>
      <w:tr w:rsidR="0086416D">
        <w:trPr>
          <w:jc w:val="center"/>
        </w:trPr>
        <w:tc>
          <w:tcPr>
            <w:tcW w:w="4486" w:type="dxa"/>
          </w:tcPr>
          <w:p w:rsidR="0086416D" w:rsidRDefault="0086416D" w:rsidP="0008791A">
            <w:pPr>
              <w:spacing w:after="0" w:line="240" w:lineRule="auto"/>
              <w:rPr>
                <w:rFonts w:ascii="Times New Roman" w:hAnsi="Times New Roman"/>
                <w:bCs/>
                <w:i/>
                <w:sz w:val="26"/>
                <w:szCs w:val="26"/>
                <w:lang w:val="de-DE"/>
              </w:rPr>
            </w:pPr>
          </w:p>
          <w:p w:rsidR="0086416D" w:rsidRDefault="009001CA" w:rsidP="0008791A">
            <w:pPr>
              <w:spacing w:after="0" w:line="240" w:lineRule="auto"/>
              <w:rPr>
                <w:rFonts w:ascii="Times New Roman" w:hAnsi="Times New Roman"/>
                <w:bCs/>
                <w:i/>
                <w:sz w:val="26"/>
                <w:szCs w:val="26"/>
                <w:lang w:val="de-DE"/>
              </w:rPr>
            </w:pPr>
            <w:r>
              <w:rPr>
                <w:rFonts w:ascii="Times New Roman" w:hAnsi="Times New Roman"/>
                <w:bCs/>
                <w:i/>
                <w:sz w:val="26"/>
                <w:szCs w:val="26"/>
                <w:lang w:val="de-DE"/>
              </w:rPr>
              <w:t>Nơi nhận:</w:t>
            </w:r>
          </w:p>
          <w:p w:rsidR="0086416D" w:rsidRPr="0019095E" w:rsidRDefault="009001CA" w:rsidP="0008791A">
            <w:pPr>
              <w:spacing w:after="0" w:line="240" w:lineRule="auto"/>
              <w:rPr>
                <w:rFonts w:ascii="Times New Roman" w:hAnsi="Times New Roman"/>
                <w:b w:val="0"/>
                <w:bCs/>
                <w:sz w:val="24"/>
                <w:szCs w:val="22"/>
              </w:rPr>
            </w:pPr>
            <w:r w:rsidRPr="0019095E">
              <w:rPr>
                <w:rFonts w:ascii="Times New Roman" w:hAnsi="Times New Roman"/>
                <w:b w:val="0"/>
                <w:bCs/>
                <w:sz w:val="24"/>
                <w:szCs w:val="22"/>
                <w:lang w:val="de-DE"/>
              </w:rPr>
              <w:t xml:space="preserve">- </w:t>
            </w:r>
            <w:r w:rsidRPr="0019095E">
              <w:rPr>
                <w:rFonts w:ascii="Times New Roman" w:hAnsi="Times New Roman"/>
                <w:b w:val="0"/>
                <w:bCs/>
                <w:sz w:val="24"/>
                <w:szCs w:val="22"/>
              </w:rPr>
              <w:t>Thành Đoàn: Đồng chí Thường trực phụ trách, Ban TG-ĐN, Ban CNLĐ;</w:t>
            </w:r>
          </w:p>
          <w:p w:rsidR="0086416D" w:rsidRPr="0019095E" w:rsidRDefault="009001CA" w:rsidP="0008791A">
            <w:pPr>
              <w:spacing w:after="0" w:line="240" w:lineRule="auto"/>
              <w:rPr>
                <w:rFonts w:ascii="Times New Roman" w:hAnsi="Times New Roman"/>
                <w:b w:val="0"/>
                <w:bCs/>
                <w:sz w:val="24"/>
                <w:szCs w:val="22"/>
              </w:rPr>
            </w:pPr>
            <w:r w:rsidRPr="0019095E">
              <w:rPr>
                <w:rFonts w:ascii="Times New Roman" w:hAnsi="Times New Roman"/>
                <w:b w:val="0"/>
                <w:bCs/>
                <w:sz w:val="24"/>
                <w:szCs w:val="22"/>
              </w:rPr>
              <w:t>- Đảng ủy Khối: Thường trực, Ban Dân vận, Ban Tuyên giáo;</w:t>
            </w:r>
          </w:p>
          <w:p w:rsidR="0086416D" w:rsidRPr="0019095E" w:rsidRDefault="009001CA" w:rsidP="0008791A">
            <w:pPr>
              <w:spacing w:after="0" w:line="240" w:lineRule="auto"/>
              <w:rPr>
                <w:rFonts w:ascii="Times New Roman" w:hAnsi="Times New Roman"/>
                <w:b w:val="0"/>
                <w:bCs/>
                <w:sz w:val="24"/>
                <w:szCs w:val="22"/>
              </w:rPr>
            </w:pPr>
            <w:r w:rsidRPr="0019095E">
              <w:rPr>
                <w:rFonts w:ascii="Times New Roman" w:hAnsi="Times New Roman"/>
                <w:b w:val="0"/>
                <w:bCs/>
                <w:sz w:val="24"/>
                <w:szCs w:val="22"/>
              </w:rPr>
              <w:t>- Các cơ sở Đoàn;</w:t>
            </w:r>
          </w:p>
          <w:p w:rsidR="0086416D" w:rsidRDefault="009001CA" w:rsidP="0008791A">
            <w:pPr>
              <w:spacing w:after="0" w:line="240" w:lineRule="auto"/>
              <w:rPr>
                <w:rFonts w:ascii="Times New Roman" w:hAnsi="Times New Roman"/>
              </w:rPr>
            </w:pPr>
            <w:r w:rsidRPr="0019095E">
              <w:rPr>
                <w:rFonts w:ascii="Times New Roman" w:hAnsi="Times New Roman"/>
                <w:b w:val="0"/>
                <w:bCs/>
                <w:sz w:val="24"/>
                <w:szCs w:val="22"/>
              </w:rPr>
              <w:t>- Lưu: VP.</w:t>
            </w:r>
          </w:p>
        </w:tc>
        <w:tc>
          <w:tcPr>
            <w:tcW w:w="5126" w:type="dxa"/>
            <w:vAlign w:val="center"/>
          </w:tcPr>
          <w:p w:rsidR="0086416D" w:rsidRDefault="009001CA" w:rsidP="0008791A">
            <w:pPr>
              <w:spacing w:after="0" w:line="240" w:lineRule="auto"/>
              <w:jc w:val="center"/>
              <w:rPr>
                <w:rFonts w:ascii="Times New Roman" w:hAnsi="Times New Roman"/>
              </w:rPr>
            </w:pPr>
            <w:r>
              <w:rPr>
                <w:rFonts w:ascii="Times New Roman" w:hAnsi="Times New Roman"/>
              </w:rPr>
              <w:t>TM. BAN THƯỜNG VỤ ĐOÀN KHÔI</w:t>
            </w:r>
          </w:p>
          <w:p w:rsidR="0086416D" w:rsidRDefault="009001CA" w:rsidP="0008791A">
            <w:pPr>
              <w:spacing w:after="0" w:line="240" w:lineRule="auto"/>
              <w:jc w:val="center"/>
              <w:rPr>
                <w:rFonts w:ascii="Times New Roman" w:hAnsi="Times New Roman"/>
                <w:b w:val="0"/>
              </w:rPr>
            </w:pPr>
            <w:r>
              <w:rPr>
                <w:rFonts w:ascii="Times New Roman" w:hAnsi="Times New Roman"/>
                <w:b w:val="0"/>
              </w:rPr>
              <w:t>BÍ THƯ</w:t>
            </w:r>
          </w:p>
          <w:p w:rsidR="0086416D" w:rsidRDefault="0086416D" w:rsidP="0008791A">
            <w:pPr>
              <w:spacing w:after="0" w:line="240" w:lineRule="auto"/>
              <w:jc w:val="center"/>
              <w:rPr>
                <w:rFonts w:ascii="Times New Roman" w:hAnsi="Times New Roman"/>
                <w:lang w:val="de-DE"/>
              </w:rPr>
            </w:pPr>
          </w:p>
          <w:p w:rsidR="0086416D" w:rsidRDefault="0086416D" w:rsidP="0008791A">
            <w:pPr>
              <w:spacing w:after="0" w:line="240" w:lineRule="auto"/>
              <w:jc w:val="center"/>
              <w:rPr>
                <w:rFonts w:ascii="Times New Roman" w:hAnsi="Times New Roman"/>
                <w:lang w:val="de-DE"/>
              </w:rPr>
            </w:pPr>
          </w:p>
          <w:p w:rsidR="0086416D" w:rsidRDefault="0086416D" w:rsidP="0008791A">
            <w:pPr>
              <w:spacing w:after="0" w:line="240" w:lineRule="auto"/>
              <w:jc w:val="center"/>
              <w:rPr>
                <w:rFonts w:ascii="Times New Roman" w:hAnsi="Times New Roman"/>
                <w:lang w:val="de-DE"/>
              </w:rPr>
            </w:pPr>
          </w:p>
          <w:p w:rsidR="0086416D" w:rsidRDefault="0086416D" w:rsidP="0008791A">
            <w:pPr>
              <w:spacing w:after="0" w:line="240" w:lineRule="auto"/>
              <w:jc w:val="center"/>
              <w:rPr>
                <w:rFonts w:ascii="Times New Roman" w:hAnsi="Times New Roman"/>
                <w:lang w:val="de-DE"/>
              </w:rPr>
            </w:pPr>
          </w:p>
          <w:p w:rsidR="0086416D" w:rsidRDefault="0086416D" w:rsidP="0008791A">
            <w:pPr>
              <w:spacing w:after="0" w:line="240" w:lineRule="auto"/>
              <w:jc w:val="center"/>
              <w:rPr>
                <w:rFonts w:ascii="Times New Roman" w:hAnsi="Times New Roman"/>
                <w:lang w:val="de-DE"/>
              </w:rPr>
            </w:pPr>
          </w:p>
          <w:p w:rsidR="0086416D" w:rsidRDefault="009001CA" w:rsidP="0008791A">
            <w:pPr>
              <w:spacing w:after="0" w:line="240" w:lineRule="auto"/>
              <w:jc w:val="center"/>
              <w:rPr>
                <w:rFonts w:ascii="Times New Roman" w:hAnsi="Times New Roman"/>
              </w:rPr>
            </w:pPr>
            <w:r>
              <w:rPr>
                <w:rFonts w:ascii="Times New Roman" w:hAnsi="Times New Roman"/>
              </w:rPr>
              <w:t>Nguyễn Đăng Khoa</w:t>
            </w:r>
          </w:p>
        </w:tc>
      </w:tr>
    </w:tbl>
    <w:p w:rsidR="0086416D" w:rsidRDefault="0086416D">
      <w:pPr>
        <w:spacing w:before="100" w:after="0" w:line="248" w:lineRule="auto"/>
        <w:jc w:val="both"/>
        <w:rPr>
          <w:rFonts w:ascii="Times New Roman" w:hAnsi="Times New Roman"/>
          <w:b w:val="0"/>
          <w:bCs/>
        </w:rPr>
      </w:pPr>
    </w:p>
    <w:sectPr w:rsidR="0086416D" w:rsidSect="0008791A">
      <w:pgSz w:w="11909" w:h="16834" w:code="9"/>
      <w:pgMar w:top="1134" w:right="1134" w:bottom="1134"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23" w:rsidRDefault="00475123">
      <w:pPr>
        <w:spacing w:line="240" w:lineRule="auto"/>
      </w:pPr>
      <w:r>
        <w:separator/>
      </w:r>
    </w:p>
  </w:endnote>
  <w:endnote w:type="continuationSeparator" w:id="0">
    <w:p w:rsidR="00475123" w:rsidRDefault="00475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23" w:rsidRDefault="00475123">
      <w:pPr>
        <w:spacing w:after="0"/>
      </w:pPr>
      <w:r>
        <w:separator/>
      </w:r>
    </w:p>
  </w:footnote>
  <w:footnote w:type="continuationSeparator" w:id="0">
    <w:p w:rsidR="00475123" w:rsidRDefault="004751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FC145B"/>
    <w:multiLevelType w:val="multilevel"/>
    <w:tmpl w:val="CB5409FC"/>
    <w:lvl w:ilvl="0">
      <w:start w:val="1"/>
      <w:numFmt w:val="decimal"/>
      <w:suff w:val="space"/>
      <w:lvlText w:val="%1."/>
      <w:lvlJc w:val="left"/>
      <w:rPr>
        <w:i w: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263A5"/>
    <w:rsid w:val="00050A31"/>
    <w:rsid w:val="000716D2"/>
    <w:rsid w:val="00071AAB"/>
    <w:rsid w:val="0008791A"/>
    <w:rsid w:val="000B76C4"/>
    <w:rsid w:val="000C5610"/>
    <w:rsid w:val="000E6552"/>
    <w:rsid w:val="000F3A4F"/>
    <w:rsid w:val="000F59AC"/>
    <w:rsid w:val="001364FE"/>
    <w:rsid w:val="001368DD"/>
    <w:rsid w:val="00147DB3"/>
    <w:rsid w:val="001518A5"/>
    <w:rsid w:val="00170095"/>
    <w:rsid w:val="00170E4F"/>
    <w:rsid w:val="001743F4"/>
    <w:rsid w:val="00187C33"/>
    <w:rsid w:val="0019095E"/>
    <w:rsid w:val="001936B7"/>
    <w:rsid w:val="00196AB1"/>
    <w:rsid w:val="00201333"/>
    <w:rsid w:val="00210FA7"/>
    <w:rsid w:val="00216417"/>
    <w:rsid w:val="002502E0"/>
    <w:rsid w:val="0026631D"/>
    <w:rsid w:val="002C2F53"/>
    <w:rsid w:val="0033518C"/>
    <w:rsid w:val="003437C2"/>
    <w:rsid w:val="00377186"/>
    <w:rsid w:val="003A1C03"/>
    <w:rsid w:val="00414627"/>
    <w:rsid w:val="00425D63"/>
    <w:rsid w:val="004643D8"/>
    <w:rsid w:val="00475123"/>
    <w:rsid w:val="00497C24"/>
    <w:rsid w:val="004C7BA5"/>
    <w:rsid w:val="004E7628"/>
    <w:rsid w:val="004F48F2"/>
    <w:rsid w:val="005149B1"/>
    <w:rsid w:val="005647F2"/>
    <w:rsid w:val="005662D1"/>
    <w:rsid w:val="00573A09"/>
    <w:rsid w:val="00594973"/>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6416D"/>
    <w:rsid w:val="00892712"/>
    <w:rsid w:val="008A680A"/>
    <w:rsid w:val="008B0BB0"/>
    <w:rsid w:val="008E6C4B"/>
    <w:rsid w:val="008F18C0"/>
    <w:rsid w:val="009001CA"/>
    <w:rsid w:val="00907648"/>
    <w:rsid w:val="00930FDE"/>
    <w:rsid w:val="00984C93"/>
    <w:rsid w:val="00987CE1"/>
    <w:rsid w:val="0099405C"/>
    <w:rsid w:val="009A5F30"/>
    <w:rsid w:val="009C600F"/>
    <w:rsid w:val="009D3723"/>
    <w:rsid w:val="009E04F2"/>
    <w:rsid w:val="00A03B7B"/>
    <w:rsid w:val="00A200C9"/>
    <w:rsid w:val="00A250D5"/>
    <w:rsid w:val="00A32F56"/>
    <w:rsid w:val="00A36028"/>
    <w:rsid w:val="00A91424"/>
    <w:rsid w:val="00AA2C77"/>
    <w:rsid w:val="00AC3FB9"/>
    <w:rsid w:val="00AC702A"/>
    <w:rsid w:val="00AD226F"/>
    <w:rsid w:val="00AF11F6"/>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207C2"/>
    <w:rsid w:val="00E64C21"/>
    <w:rsid w:val="00EC24C6"/>
    <w:rsid w:val="00EF2933"/>
    <w:rsid w:val="00F05146"/>
    <w:rsid w:val="00F1115D"/>
    <w:rsid w:val="00F3513C"/>
    <w:rsid w:val="00F465C5"/>
    <w:rsid w:val="00F5180D"/>
    <w:rsid w:val="00F51B21"/>
    <w:rsid w:val="00F51D87"/>
    <w:rsid w:val="00F8455C"/>
    <w:rsid w:val="023121BB"/>
    <w:rsid w:val="0B8C6F41"/>
    <w:rsid w:val="0DA36F39"/>
    <w:rsid w:val="0E056367"/>
    <w:rsid w:val="0E12513F"/>
    <w:rsid w:val="133D13E6"/>
    <w:rsid w:val="137B228A"/>
    <w:rsid w:val="19816957"/>
    <w:rsid w:val="19BF703D"/>
    <w:rsid w:val="1E9245B1"/>
    <w:rsid w:val="26096B27"/>
    <w:rsid w:val="2A0B1593"/>
    <w:rsid w:val="2B455758"/>
    <w:rsid w:val="2E4263A5"/>
    <w:rsid w:val="31A21611"/>
    <w:rsid w:val="34015659"/>
    <w:rsid w:val="35A3221B"/>
    <w:rsid w:val="40853A91"/>
    <w:rsid w:val="42F708C6"/>
    <w:rsid w:val="489A3C78"/>
    <w:rsid w:val="4BC24149"/>
    <w:rsid w:val="4E6A2E81"/>
    <w:rsid w:val="4ED14109"/>
    <w:rsid w:val="50F30DF8"/>
    <w:rsid w:val="522D12FF"/>
    <w:rsid w:val="5347092C"/>
    <w:rsid w:val="58415FAE"/>
    <w:rsid w:val="5B8A724C"/>
    <w:rsid w:val="5C2667BC"/>
    <w:rsid w:val="5FFE3977"/>
    <w:rsid w:val="60962935"/>
    <w:rsid w:val="60CB668A"/>
    <w:rsid w:val="61636419"/>
    <w:rsid w:val="61C57DD6"/>
    <w:rsid w:val="634746CE"/>
    <w:rsid w:val="64AB4A3F"/>
    <w:rsid w:val="650F73DA"/>
    <w:rsid w:val="6581600A"/>
    <w:rsid w:val="66C21402"/>
    <w:rsid w:val="6B0A6548"/>
    <w:rsid w:val="6EA33BD8"/>
    <w:rsid w:val="74C629BE"/>
    <w:rsid w:val="77A3141B"/>
    <w:rsid w:val="7CA53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47F70F-78F5-480E-879E-D7E7B76D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lsdException w:name="HTML Top of Form" w:semiHidden="1" w:uiPriority="99" w:unhideWhenUsed="1" w:qFormat="0"/>
    <w:lsdException w:name="HTML Bottom of Form" w:semiHidden="1" w:uiPriority="99" w:unhideWhenUsed="1"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pPr>
      <w:spacing w:after="160" w:line="259" w:lineRule="auto"/>
    </w:pPr>
    <w:rPr>
      <w:rFonts w:ascii="Calibri" w:eastAsia="Arial" w:hAnsi="Calibri" w:cs="Times New Roman"/>
      <w:b/>
      <w:sz w:val="28"/>
      <w:szCs w:val="28"/>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val="0"/>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val="0"/>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val="0"/>
      <w:bCs/>
    </w:rPr>
  </w:style>
  <w:style w:type="paragraph" w:styleId="Heading5">
    <w:name w:val="heading 5"/>
    <w:basedOn w:val="Normal"/>
    <w:next w:val="Normal"/>
    <w:semiHidden/>
    <w:unhideWhenUsed/>
    <w:qFormat/>
    <w:pPr>
      <w:keepNext/>
      <w:keepLines/>
      <w:spacing w:before="280" w:after="290" w:line="376" w:lineRule="auto"/>
      <w:outlineLvl w:val="4"/>
    </w:pPr>
    <w:rPr>
      <w:b w:val="0"/>
      <w:bCs/>
    </w:rPr>
  </w:style>
  <w:style w:type="paragraph" w:styleId="Heading6">
    <w:name w:val="heading 6"/>
    <w:basedOn w:val="Normal"/>
    <w:next w:val="Normal"/>
    <w:semiHidden/>
    <w:unhideWhenUsed/>
    <w:qFormat/>
    <w:pPr>
      <w:keepNext/>
      <w:keepLines/>
      <w:spacing w:before="240" w:after="64" w:line="320" w:lineRule="auto"/>
      <w:outlineLvl w:val="5"/>
    </w:pPr>
    <w:rPr>
      <w:b w:val="0"/>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val="0"/>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line="252" w:lineRule="auto"/>
      <w:ind w:firstLineChars="200" w:firstLine="561"/>
      <w:jc w:val="both"/>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account</cp:lastModifiedBy>
  <cp:revision>6</cp:revision>
  <cp:lastPrinted>2022-08-18T04:40:00Z</cp:lastPrinted>
  <dcterms:created xsi:type="dcterms:W3CDTF">2022-08-10T02:49:00Z</dcterms:created>
  <dcterms:modified xsi:type="dcterms:W3CDTF">2022-08-18T04:40:00Z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6F4B21E5A653414D9C680C7F1F5F8216</vt:lpwstr>
  </property>
</Properties>
</file>