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tyle11"/>
        <w:tblW w:w="10530" w:type="dxa"/>
        <w:jc w:val="center"/>
        <w:tblInd w:w="0" w:type="dxa"/>
        <w:tblLayout w:type="fixed"/>
        <w:tblLook w:val="04A0" w:firstRow="1" w:lastRow="0" w:firstColumn="1" w:lastColumn="0" w:noHBand="0" w:noVBand="1"/>
      </w:tblPr>
      <w:tblGrid>
        <w:gridCol w:w="5590"/>
        <w:gridCol w:w="4940"/>
      </w:tblGrid>
      <w:tr w:rsidR="00CD3FAB">
        <w:trPr>
          <w:jc w:val="center"/>
        </w:trPr>
        <w:tc>
          <w:tcPr>
            <w:tcW w:w="5590" w:type="dxa"/>
          </w:tcPr>
          <w:p w:rsidR="00CD3FAB" w:rsidRDefault="005E0152" w:rsidP="00643934">
            <w:pPr>
              <w:spacing w:before="0" w:line="240" w:lineRule="auto"/>
              <w:ind w:firstLineChars="0" w:firstLine="0"/>
              <w:jc w:val="center"/>
              <w:rPr>
                <w:rFonts w:ascii="Times New Roman" w:eastAsia="Times New Roman" w:hAnsi="Times New Roman" w:cs="Times New Roman"/>
                <w:b w:val="0"/>
                <w:bCs/>
                <w:color w:val="000000"/>
              </w:rPr>
            </w:pPr>
            <w:r>
              <w:rPr>
                <w:rFonts w:ascii="Times New Roman" w:eastAsia="Times New Roman" w:hAnsi="Times New Roman" w:cs="Times New Roman"/>
                <w:b w:val="0"/>
                <w:bCs/>
                <w:color w:val="000000"/>
              </w:rPr>
              <w:t>THÀNH ĐOÀN TP. HỒ CHÍ MINH</w:t>
            </w:r>
          </w:p>
          <w:p w:rsidR="00CD3FAB" w:rsidRDefault="005E0152" w:rsidP="00643934">
            <w:pPr>
              <w:spacing w:before="0" w:line="240" w:lineRule="auto"/>
              <w:ind w:firstLineChars="0" w:firstLine="0"/>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BCH ĐOÀN KHỐI DÂN - CHÍNH - ĐẢNG TP</w:t>
            </w:r>
          </w:p>
          <w:p w:rsidR="00CD3FAB" w:rsidRDefault="005E0152" w:rsidP="00643934">
            <w:pPr>
              <w:spacing w:before="0" w:line="240" w:lineRule="auto"/>
              <w:ind w:firstLineChars="0" w:firstLine="0"/>
              <w:jc w:val="center"/>
              <w:rPr>
                <w:rFonts w:ascii="Times New Roman" w:eastAsia="Times New Roman" w:hAnsi="Times New Roman" w:cs="Times New Roman"/>
                <w:b w:val="0"/>
                <w:sz w:val="26"/>
                <w:szCs w:val="26"/>
              </w:rPr>
            </w:pPr>
            <w:r>
              <w:rPr>
                <w:rFonts w:ascii="Times New Roman" w:eastAsia="Times New Roman" w:hAnsi="Times New Roman" w:cs="Times New Roman"/>
                <w:bCs/>
                <w:sz w:val="26"/>
                <w:szCs w:val="26"/>
              </w:rPr>
              <w:t>***</w:t>
            </w:r>
          </w:p>
        </w:tc>
        <w:tc>
          <w:tcPr>
            <w:tcW w:w="4940" w:type="dxa"/>
          </w:tcPr>
          <w:p w:rsidR="00CD3FAB" w:rsidRDefault="005E0152" w:rsidP="00643934">
            <w:pPr>
              <w:spacing w:before="0" w:line="240" w:lineRule="auto"/>
              <w:ind w:firstLineChars="0" w:firstLine="0"/>
              <w:jc w:val="right"/>
              <w:rPr>
                <w:rFonts w:ascii="Times New Roman" w:eastAsia="Times New Roman" w:hAnsi="Times New Roman" w:cs="Times New Roman"/>
                <w:b w:val="0"/>
                <w:color w:val="000000"/>
              </w:rPr>
            </w:pPr>
            <w:r>
              <w:rPr>
                <w:rFonts w:ascii="Times New Roman" w:eastAsia="Times New Roman" w:hAnsi="Times New Roman" w:cs="Times New Roman"/>
                <w:color w:val="000000"/>
                <w:sz w:val="30"/>
                <w:szCs w:val="30"/>
                <w:u w:val="single"/>
              </w:rPr>
              <w:t>ĐOÀN TNCS HỒ CHÍ MINH</w:t>
            </w:r>
          </w:p>
        </w:tc>
      </w:tr>
      <w:tr w:rsidR="00CD3FAB">
        <w:trPr>
          <w:jc w:val="center"/>
        </w:trPr>
        <w:tc>
          <w:tcPr>
            <w:tcW w:w="5590" w:type="dxa"/>
          </w:tcPr>
          <w:p w:rsidR="00CD3FAB" w:rsidRDefault="00107BBB" w:rsidP="00643934">
            <w:pPr>
              <w:spacing w:before="0" w:line="240" w:lineRule="auto"/>
              <w:ind w:firstLineChars="0" w:firstLine="0"/>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t>Số: 57</w:t>
            </w:r>
            <w:bookmarkStart w:id="0" w:name="_GoBack"/>
            <w:bookmarkEnd w:id="0"/>
            <w:r w:rsidR="005E0152">
              <w:rPr>
                <w:rFonts w:ascii="Times New Roman" w:eastAsia="Times New Roman" w:hAnsi="Times New Roman" w:cs="Times New Roman"/>
                <w:b w:val="0"/>
                <w:color w:val="000000"/>
              </w:rPr>
              <w:t>-TB/ĐTN</w:t>
            </w:r>
          </w:p>
        </w:tc>
        <w:tc>
          <w:tcPr>
            <w:tcW w:w="4940" w:type="dxa"/>
          </w:tcPr>
          <w:p w:rsidR="00CD3FAB" w:rsidRDefault="005E0152" w:rsidP="00643934">
            <w:pPr>
              <w:spacing w:before="0" w:line="240" w:lineRule="auto"/>
              <w:ind w:firstLineChars="0" w:firstLine="0"/>
              <w:jc w:val="right"/>
              <w:rPr>
                <w:rFonts w:ascii="Times New Roman" w:eastAsia="Times New Roman" w:hAnsi="Times New Roman" w:cs="Times New Roman"/>
                <w:b w:val="0"/>
                <w:color w:val="000000"/>
                <w:sz w:val="24"/>
                <w:szCs w:val="26"/>
              </w:rPr>
            </w:pPr>
            <w:r>
              <w:rPr>
                <w:rFonts w:ascii="Times New Roman" w:eastAsia="Times New Roman" w:hAnsi="Times New Roman" w:cs="Times New Roman"/>
                <w:b w:val="0"/>
                <w:i/>
                <w:color w:val="000000"/>
                <w:sz w:val="24"/>
                <w:szCs w:val="26"/>
              </w:rPr>
              <w:t>TP. Hồ Chí Minh, ngày 09 tháng 8 năm 2022</w:t>
            </w:r>
          </w:p>
        </w:tc>
      </w:tr>
    </w:tbl>
    <w:p w:rsidR="00CD3FAB" w:rsidRDefault="00CD3FAB" w:rsidP="00643934">
      <w:pPr>
        <w:spacing w:before="0" w:line="240" w:lineRule="auto"/>
        <w:ind w:firstLineChars="0" w:firstLine="0"/>
        <w:jc w:val="left"/>
        <w:rPr>
          <w:rFonts w:ascii="Times New Roman" w:eastAsia="Times New Roman" w:hAnsi="Times New Roman" w:cs="Times New Roman"/>
          <w:b w:val="0"/>
          <w:color w:val="000000"/>
        </w:rPr>
      </w:pPr>
    </w:p>
    <w:p w:rsidR="00CD3FAB" w:rsidRDefault="005E0152" w:rsidP="00643934">
      <w:pPr>
        <w:tabs>
          <w:tab w:val="center" w:pos="1843"/>
        </w:tabs>
        <w:spacing w:before="0" w:line="240" w:lineRule="auto"/>
        <w:ind w:firstLineChars="0" w:firstLine="0"/>
        <w:jc w:val="center"/>
        <w:rPr>
          <w:rFonts w:ascii="Times New Roman" w:eastAsia="Times New Roman" w:hAnsi="Times New Roman" w:cs="Times New Roman"/>
          <w:b w:val="0"/>
          <w:color w:val="000000"/>
          <w:sz w:val="32"/>
          <w:szCs w:val="32"/>
        </w:rPr>
      </w:pPr>
      <w:r>
        <w:rPr>
          <w:rFonts w:ascii="Times New Roman" w:eastAsia="Times New Roman" w:hAnsi="Times New Roman" w:cs="Times New Roman"/>
          <w:color w:val="000000"/>
          <w:sz w:val="32"/>
          <w:szCs w:val="32"/>
        </w:rPr>
        <w:t>THÔNG BÁO</w:t>
      </w:r>
    </w:p>
    <w:p w:rsidR="00CD3FAB" w:rsidRDefault="005E0152" w:rsidP="00643934">
      <w:pPr>
        <w:spacing w:before="0" w:line="240" w:lineRule="auto"/>
        <w:ind w:firstLineChars="0" w:firstLine="0"/>
        <w:jc w:val="center"/>
        <w:rPr>
          <w:rFonts w:ascii="Times New Roman" w:eastAsia="Times" w:hAnsi="Times New Roman" w:cs="Times New Roman"/>
        </w:rPr>
      </w:pPr>
      <w:r>
        <w:rPr>
          <w:rFonts w:ascii="Times New Roman" w:eastAsia="Times" w:hAnsi="Times New Roman" w:cs="Times New Roman"/>
        </w:rPr>
        <w:t>Về việc báo cáo tình hình và thống kê số lượng đoàn viên ưu tú</w:t>
      </w:r>
      <w:r>
        <w:rPr>
          <w:rFonts w:ascii="Times New Roman" w:eastAsia="Times" w:hAnsi="Times New Roman" w:cs="Times New Roman"/>
        </w:rPr>
        <w:br/>
        <w:t>chưa được bồi dưỡng phát triển đảng</w:t>
      </w:r>
    </w:p>
    <w:p w:rsidR="00CD3FAB" w:rsidRDefault="005E0152" w:rsidP="00643934">
      <w:pPr>
        <w:spacing w:before="0" w:line="240" w:lineRule="auto"/>
        <w:ind w:firstLineChars="0" w:firstLine="0"/>
        <w:jc w:val="center"/>
        <w:rPr>
          <w:rFonts w:ascii="Times New Roman" w:eastAsia="Times" w:hAnsi="Times New Roman" w:cs="Times New Roman"/>
        </w:rPr>
      </w:pPr>
      <w:r>
        <w:rPr>
          <w:rFonts w:ascii="Times New Roman" w:eastAsia="Times" w:hAnsi="Times New Roman" w:cs="Times New Roman"/>
        </w:rPr>
        <w:t>--------</w:t>
      </w:r>
    </w:p>
    <w:p w:rsidR="00CD3FAB" w:rsidRDefault="00CD3FAB" w:rsidP="00643934">
      <w:pPr>
        <w:spacing w:before="0" w:line="240" w:lineRule="auto"/>
        <w:ind w:firstLineChars="0" w:firstLine="0"/>
        <w:rPr>
          <w:rFonts w:ascii="Times New Roman" w:eastAsia="Times New Roman" w:hAnsi="Times New Roman" w:cs="Times New Roman"/>
          <w:b w:val="0"/>
        </w:rPr>
      </w:pPr>
    </w:p>
    <w:p w:rsidR="00CD3FAB" w:rsidRPr="00643934" w:rsidRDefault="005E0152" w:rsidP="00643934">
      <w:pPr>
        <w:spacing w:before="60" w:after="60"/>
        <w:ind w:firstLineChars="0" w:firstLine="706"/>
        <w:rPr>
          <w:rFonts w:ascii="Times New Roman" w:eastAsia="Times New Roman" w:hAnsi="Times New Roman" w:cs="Times New Roman"/>
          <w:bCs/>
          <w:i/>
          <w:iCs/>
        </w:rPr>
      </w:pPr>
      <w:r w:rsidRPr="00643934">
        <w:rPr>
          <w:rFonts w:ascii="Times New Roman" w:eastAsia="Times New Roman" w:hAnsi="Times New Roman" w:cs="Times New Roman"/>
          <w:b w:val="0"/>
        </w:rPr>
        <w:t xml:space="preserve">Thực hiện Công văn số 54-CV/BDV.ĐUK ngày 05/8/2022 của Ban Dân vận Đảng ủy Khối về việc báo cáo và thống kê số lượng công đoàn viên ưu tú và đoàn viên ưu tú, Ban Thường vụ Đoàn Khối đề nghị các cơ sở Đoàn thực hiện báo cáo tình hình </w:t>
      </w:r>
      <w:r w:rsidR="0047101F">
        <w:rPr>
          <w:rFonts w:ascii="Times New Roman" w:eastAsia="Times New Roman" w:hAnsi="Times New Roman" w:cs="Times New Roman"/>
          <w:b w:val="0"/>
        </w:rPr>
        <w:t>phát triển Đảng cho đoàn viên ưu tú</w:t>
      </w:r>
      <w:r w:rsidRPr="00643934">
        <w:rPr>
          <w:rFonts w:ascii="Times New Roman" w:eastAsia="Times New Roman" w:hAnsi="Times New Roman" w:cs="Times New Roman"/>
          <w:b w:val="0"/>
        </w:rPr>
        <w:t xml:space="preserve">, trong đó từng trường hợp nêu rõ nguyên nhân và kiến nghị </w:t>
      </w:r>
      <w:r w:rsidR="0047101F">
        <w:rPr>
          <w:rFonts w:ascii="Times New Roman" w:eastAsia="Times New Roman" w:hAnsi="Times New Roman" w:cs="Times New Roman"/>
          <w:b w:val="0"/>
        </w:rPr>
        <w:t>giải pháp (theo mẫu);</w:t>
      </w:r>
      <w:r w:rsidRPr="00643934">
        <w:rPr>
          <w:rFonts w:ascii="Times New Roman" w:eastAsia="Times New Roman" w:hAnsi="Times New Roman" w:cs="Times New Roman"/>
          <w:b w:val="0"/>
        </w:rPr>
        <w:t xml:space="preserve"> gửi về Văn phòng Đoàn Khối bằng văn bản và qua </w:t>
      </w:r>
      <w:r w:rsidR="0047101F">
        <w:rPr>
          <w:rFonts w:ascii="Times New Roman" w:eastAsia="Times New Roman" w:hAnsi="Times New Roman" w:cs="Times New Roman"/>
          <w:b w:val="0"/>
        </w:rPr>
        <w:t xml:space="preserve">hộp </w:t>
      </w:r>
      <w:r w:rsidRPr="00643934">
        <w:rPr>
          <w:rFonts w:ascii="Times New Roman" w:eastAsia="Times New Roman" w:hAnsi="Times New Roman" w:cs="Times New Roman"/>
          <w:b w:val="0"/>
        </w:rPr>
        <w:t xml:space="preserve">thư điện tử </w:t>
      </w:r>
      <w:hyperlink r:id="rId7" w:history="1">
        <w:r w:rsidRPr="00643934">
          <w:rPr>
            <w:rStyle w:val="Hyperlink"/>
            <w:rFonts w:ascii="Times New Roman" w:eastAsia="Times New Roman" w:hAnsi="Times New Roman" w:cs="Times New Roman"/>
            <w:b w:val="0"/>
          </w:rPr>
          <w:t>doankhoi@tphcm.gov.vn</w:t>
        </w:r>
      </w:hyperlink>
      <w:r w:rsidRPr="00643934">
        <w:rPr>
          <w:rFonts w:ascii="Times New Roman" w:eastAsia="Times New Roman" w:hAnsi="Times New Roman" w:cs="Times New Roman"/>
          <w:b w:val="0"/>
        </w:rPr>
        <w:t xml:space="preserve"> </w:t>
      </w:r>
      <w:r w:rsidR="00643934" w:rsidRPr="00643934">
        <w:rPr>
          <w:rFonts w:ascii="Times New Roman" w:eastAsia="Times New Roman" w:hAnsi="Times New Roman" w:cs="Times New Roman"/>
          <w:b w:val="0"/>
        </w:rPr>
        <w:t>hạn chót là</w:t>
      </w:r>
      <w:r w:rsidRPr="00643934">
        <w:rPr>
          <w:rFonts w:ascii="Times New Roman" w:eastAsia="Times New Roman" w:hAnsi="Times New Roman" w:cs="Times New Roman"/>
          <w:bCs/>
          <w:i/>
          <w:iCs/>
        </w:rPr>
        <w:t xml:space="preserve"> ngày </w:t>
      </w:r>
      <w:r w:rsidR="00643934" w:rsidRPr="00643934">
        <w:rPr>
          <w:rFonts w:ascii="Times New Roman" w:eastAsia="Times New Roman" w:hAnsi="Times New Roman" w:cs="Times New Roman"/>
          <w:bCs/>
          <w:i/>
          <w:iCs/>
        </w:rPr>
        <w:t>15</w:t>
      </w:r>
      <w:r w:rsidRPr="00643934">
        <w:rPr>
          <w:rFonts w:ascii="Times New Roman" w:eastAsia="Times New Roman" w:hAnsi="Times New Roman" w:cs="Times New Roman"/>
          <w:bCs/>
          <w:i/>
          <w:iCs/>
        </w:rPr>
        <w:t>/8/2022</w:t>
      </w:r>
      <w:r w:rsidR="00643934" w:rsidRPr="00643934">
        <w:rPr>
          <w:rFonts w:ascii="Times New Roman" w:eastAsia="Times New Roman" w:hAnsi="Times New Roman" w:cs="Times New Roman"/>
          <w:bCs/>
          <w:i/>
          <w:iCs/>
        </w:rPr>
        <w:t xml:space="preserve"> (Thứ Hai)</w:t>
      </w:r>
      <w:r w:rsidRPr="00643934">
        <w:rPr>
          <w:rFonts w:ascii="Times New Roman" w:eastAsia="Times New Roman" w:hAnsi="Times New Roman" w:cs="Times New Roman"/>
          <w:bCs/>
          <w:i/>
          <w:iCs/>
        </w:rPr>
        <w:t>.</w:t>
      </w:r>
    </w:p>
    <w:p w:rsidR="00655B78" w:rsidRDefault="00655B78" w:rsidP="00643934">
      <w:pPr>
        <w:spacing w:before="60" w:after="60"/>
        <w:ind w:firstLineChars="0" w:firstLine="706"/>
        <w:rPr>
          <w:rFonts w:ascii="Times New Roman" w:eastAsia="Times New Roman" w:hAnsi="Times New Roman" w:cs="Times New Roman"/>
          <w:b w:val="0"/>
          <w:bCs/>
          <w:iCs/>
        </w:rPr>
      </w:pPr>
      <w:r w:rsidRPr="00643934">
        <w:rPr>
          <w:rFonts w:ascii="Times New Roman" w:eastAsia="Times New Roman" w:hAnsi="Times New Roman" w:cs="Times New Roman"/>
          <w:bCs/>
          <w:i/>
          <w:iCs/>
        </w:rPr>
        <w:t xml:space="preserve">Lưu ý: </w:t>
      </w:r>
      <w:r w:rsidRPr="00643934">
        <w:rPr>
          <w:rFonts w:ascii="Times New Roman" w:eastAsia="Times New Roman" w:hAnsi="Times New Roman" w:cs="Times New Roman"/>
          <w:b w:val="0"/>
          <w:bCs/>
          <w:iCs/>
        </w:rPr>
        <w:t xml:space="preserve">Báo cáo phát hành theo chế độ MẬT. Ban Chấp hành cơ sở Đoàn phối hợp chặt chẽ với các chi bộ và bộ phận phụ trách Đảng vụ của cơ quan </w:t>
      </w:r>
      <w:r w:rsidR="00643934" w:rsidRPr="00643934">
        <w:rPr>
          <w:rFonts w:ascii="Times New Roman" w:eastAsia="Times New Roman" w:hAnsi="Times New Roman" w:cs="Times New Roman"/>
          <w:b w:val="0"/>
          <w:bCs/>
          <w:iCs/>
        </w:rPr>
        <w:t>để nắm rõ từng trường hợp.</w:t>
      </w:r>
    </w:p>
    <w:p w:rsidR="0047101F" w:rsidRPr="0047101F" w:rsidRDefault="0047101F" w:rsidP="00643934">
      <w:pPr>
        <w:spacing w:before="60" w:after="60"/>
        <w:ind w:firstLineChars="0" w:firstLine="706"/>
        <w:rPr>
          <w:rFonts w:ascii="Times New Roman" w:eastAsia="Times New Roman" w:hAnsi="Times New Roman" w:cs="Times New Roman"/>
          <w:b w:val="0"/>
          <w:i/>
        </w:rPr>
      </w:pPr>
      <w:r>
        <w:rPr>
          <w:rFonts w:ascii="Times New Roman" w:eastAsia="Times New Roman" w:hAnsi="Times New Roman" w:cs="Times New Roman"/>
          <w:b w:val="0"/>
          <w:bCs/>
          <w:iCs/>
        </w:rPr>
        <w:t xml:space="preserve">Ban Thường vụ Đoàn Khối phân công đồng chí </w:t>
      </w:r>
      <w:r w:rsidRPr="0047101F">
        <w:rPr>
          <w:rFonts w:ascii="Times New Roman" w:eastAsia="Times New Roman" w:hAnsi="Times New Roman" w:cs="Times New Roman"/>
          <w:bCs/>
          <w:iCs/>
        </w:rPr>
        <w:t>Trần Anh Tiến</w:t>
      </w:r>
      <w:r>
        <w:rPr>
          <w:rFonts w:ascii="Times New Roman" w:eastAsia="Times New Roman" w:hAnsi="Times New Roman" w:cs="Times New Roman"/>
          <w:b w:val="0"/>
          <w:bCs/>
          <w:iCs/>
        </w:rPr>
        <w:t xml:space="preserve"> – Ủy viên Ủy ban Kiểm tra Thành Đoàn, Phó Bí thư, Chủ nhiệm Ủy ban Kiểm tra Đoàn Khối </w:t>
      </w:r>
      <w:r w:rsidRPr="0047101F">
        <w:rPr>
          <w:rFonts w:ascii="Times New Roman" w:eastAsia="Times New Roman" w:hAnsi="Times New Roman" w:cs="Times New Roman"/>
          <w:b w:val="0"/>
          <w:bCs/>
          <w:i/>
          <w:iCs/>
        </w:rPr>
        <w:t>(SĐT: 0813.451.043).</w:t>
      </w:r>
    </w:p>
    <w:p w:rsidR="00CD3FAB" w:rsidRPr="00643934" w:rsidRDefault="005E0152" w:rsidP="00643934">
      <w:pPr>
        <w:spacing w:before="60" w:after="60"/>
        <w:ind w:firstLineChars="0" w:firstLine="706"/>
        <w:rPr>
          <w:rFonts w:ascii="Times New Roman" w:eastAsia="Times New Roman" w:hAnsi="Times New Roman" w:cs="Times New Roman"/>
          <w:b w:val="0"/>
        </w:rPr>
      </w:pPr>
      <w:r w:rsidRPr="00643934">
        <w:rPr>
          <w:rFonts w:ascii="Times New Roman" w:eastAsia="Times New Roman" w:hAnsi="Times New Roman" w:cs="Times New Roman"/>
          <w:b w:val="0"/>
        </w:rPr>
        <w:t xml:space="preserve">Để có cơ sở báo cáo </w:t>
      </w:r>
      <w:r w:rsidR="00643934">
        <w:rPr>
          <w:rFonts w:ascii="Times New Roman" w:eastAsia="Times New Roman" w:hAnsi="Times New Roman" w:cs="Times New Roman"/>
          <w:b w:val="0"/>
        </w:rPr>
        <w:t>Ban Thường vụ</w:t>
      </w:r>
      <w:r w:rsidRPr="00643934">
        <w:rPr>
          <w:rFonts w:ascii="Times New Roman" w:eastAsia="Times New Roman" w:hAnsi="Times New Roman" w:cs="Times New Roman"/>
          <w:b w:val="0"/>
        </w:rPr>
        <w:t xml:space="preserve"> Đảng ủy Khối</w:t>
      </w:r>
      <w:r w:rsidR="00643934">
        <w:rPr>
          <w:rFonts w:ascii="Times New Roman" w:eastAsia="Times New Roman" w:hAnsi="Times New Roman" w:cs="Times New Roman"/>
          <w:b w:val="0"/>
        </w:rPr>
        <w:t xml:space="preserve"> về giải pháp đẩy mạnh phát triển Đảng cho đoàn viên ưu tú trong thời gian tới</w:t>
      </w:r>
      <w:r w:rsidRPr="00643934">
        <w:rPr>
          <w:rFonts w:ascii="Times New Roman" w:eastAsia="Times New Roman" w:hAnsi="Times New Roman" w:cs="Times New Roman"/>
          <w:b w:val="0"/>
        </w:rPr>
        <w:t xml:space="preserve">, Ban Thường vụ Đoàn Khối đề nghị các cơ sở Đoàn </w:t>
      </w:r>
      <w:r w:rsidR="0047101F">
        <w:rPr>
          <w:rFonts w:ascii="Times New Roman" w:eastAsia="Times New Roman" w:hAnsi="Times New Roman" w:cs="Times New Roman"/>
          <w:b w:val="0"/>
        </w:rPr>
        <w:t>triển khai thực hiện nghiêm túc việc rà soát tình hình và gửi báo cáo chính xác theo yêu cầu trong Thông báo</w:t>
      </w:r>
      <w:r w:rsidRPr="00643934">
        <w:rPr>
          <w:rFonts w:ascii="Times New Roman" w:eastAsia="Times New Roman" w:hAnsi="Times New Roman" w:cs="Times New Roman"/>
          <w:b w:val="0"/>
        </w:rPr>
        <w:t>.</w:t>
      </w:r>
    </w:p>
    <w:p w:rsidR="00CD3FAB" w:rsidRDefault="00CD3FAB">
      <w:pPr>
        <w:spacing w:line="247" w:lineRule="auto"/>
        <w:ind w:firstLineChars="0" w:firstLine="706"/>
        <w:rPr>
          <w:rFonts w:ascii="Times New Roman" w:eastAsia="Times New Roman" w:hAnsi="Times New Roman" w:cs="Times New Roman"/>
          <w:b w:val="0"/>
          <w:sz w:val="14"/>
          <w:szCs w:val="14"/>
        </w:rPr>
      </w:pPr>
    </w:p>
    <w:tbl>
      <w:tblPr>
        <w:tblStyle w:val="Style12"/>
        <w:tblW w:w="9531" w:type="dxa"/>
        <w:tblInd w:w="-34" w:type="dxa"/>
        <w:tblLayout w:type="fixed"/>
        <w:tblLook w:val="04A0" w:firstRow="1" w:lastRow="0" w:firstColumn="1" w:lastColumn="0" w:noHBand="0" w:noVBand="1"/>
      </w:tblPr>
      <w:tblGrid>
        <w:gridCol w:w="4521"/>
        <w:gridCol w:w="5010"/>
      </w:tblGrid>
      <w:tr w:rsidR="00CD3FAB">
        <w:tc>
          <w:tcPr>
            <w:tcW w:w="4521" w:type="dxa"/>
          </w:tcPr>
          <w:p w:rsidR="00CD3FAB" w:rsidRDefault="00CD3FAB" w:rsidP="00643934">
            <w:pPr>
              <w:tabs>
                <w:tab w:val="center" w:pos="6110"/>
              </w:tabs>
              <w:spacing w:before="0" w:line="240" w:lineRule="auto"/>
              <w:ind w:firstLineChars="0" w:firstLine="0"/>
              <w:rPr>
                <w:rFonts w:ascii="Times New Roman" w:eastAsia="Times New Roman" w:hAnsi="Times New Roman" w:cs="Times New Roman"/>
                <w:b w:val="0"/>
                <w:sz w:val="26"/>
                <w:szCs w:val="26"/>
              </w:rPr>
            </w:pPr>
          </w:p>
          <w:p w:rsidR="00CD3FAB" w:rsidRPr="0047101F" w:rsidRDefault="005E0152" w:rsidP="00643934">
            <w:pPr>
              <w:tabs>
                <w:tab w:val="center" w:pos="6110"/>
              </w:tabs>
              <w:spacing w:before="0" w:line="240" w:lineRule="auto"/>
              <w:ind w:firstLineChars="0" w:firstLine="0"/>
              <w:rPr>
                <w:rFonts w:ascii="Times New Roman" w:eastAsia="Times New Roman" w:hAnsi="Times New Roman" w:cs="Times New Roman"/>
                <w:b w:val="0"/>
                <w:i/>
                <w:sz w:val="26"/>
                <w:szCs w:val="26"/>
              </w:rPr>
            </w:pPr>
            <w:r w:rsidRPr="0047101F">
              <w:rPr>
                <w:rFonts w:ascii="Times New Roman" w:eastAsia="Times New Roman" w:hAnsi="Times New Roman" w:cs="Times New Roman"/>
                <w:i/>
                <w:sz w:val="26"/>
                <w:szCs w:val="26"/>
              </w:rPr>
              <w:t>Nơi nhận:</w:t>
            </w:r>
          </w:p>
          <w:p w:rsidR="00643934" w:rsidRDefault="00643934" w:rsidP="00643934">
            <w:pPr>
              <w:spacing w:before="0" w:line="240" w:lineRule="auto"/>
              <w:ind w:firstLineChars="0" w:firstLine="0"/>
              <w:rPr>
                <w:rFonts w:ascii="Times New Roman" w:eastAsia="Times New Roman" w:hAnsi="Times New Roman" w:cs="Times New Roman"/>
                <w:b w:val="0"/>
                <w:sz w:val="24"/>
                <w:szCs w:val="22"/>
              </w:rPr>
            </w:pPr>
            <w:r>
              <w:rPr>
                <w:rFonts w:ascii="Times New Roman" w:eastAsia="Times New Roman" w:hAnsi="Times New Roman" w:cs="Times New Roman"/>
                <w:b w:val="0"/>
                <w:sz w:val="24"/>
                <w:szCs w:val="22"/>
              </w:rPr>
              <w:t>- Thành Đoàn: Đ/c Thường trực phụ trách, Ban CNLĐ, Ban TC-KT;</w:t>
            </w:r>
          </w:p>
          <w:p w:rsidR="00643934" w:rsidRDefault="00643934" w:rsidP="00643934">
            <w:pPr>
              <w:spacing w:before="0" w:line="240" w:lineRule="auto"/>
              <w:ind w:firstLineChars="0" w:firstLine="0"/>
              <w:rPr>
                <w:rFonts w:ascii="Times New Roman" w:eastAsia="Times New Roman" w:hAnsi="Times New Roman" w:cs="Times New Roman"/>
                <w:b w:val="0"/>
                <w:sz w:val="24"/>
                <w:szCs w:val="22"/>
              </w:rPr>
            </w:pPr>
            <w:r>
              <w:rPr>
                <w:rFonts w:ascii="Times New Roman" w:eastAsia="Times New Roman" w:hAnsi="Times New Roman" w:cs="Times New Roman"/>
                <w:b w:val="0"/>
                <w:sz w:val="24"/>
                <w:szCs w:val="22"/>
              </w:rPr>
              <w:t>- Đảng ủy Khối: Thường trực, Ban Dân vận, Ban Tổ chức;</w:t>
            </w:r>
          </w:p>
          <w:p w:rsidR="00CD3FAB" w:rsidRDefault="005E0152" w:rsidP="00643934">
            <w:pPr>
              <w:spacing w:before="0" w:line="240" w:lineRule="auto"/>
              <w:ind w:firstLineChars="0" w:firstLine="0"/>
              <w:rPr>
                <w:rFonts w:ascii="Times New Roman" w:eastAsia="Times New Roman" w:hAnsi="Times New Roman" w:cs="Times New Roman"/>
                <w:b w:val="0"/>
                <w:sz w:val="24"/>
                <w:szCs w:val="22"/>
              </w:rPr>
            </w:pPr>
            <w:r>
              <w:rPr>
                <w:rFonts w:ascii="Times New Roman" w:eastAsia="Times New Roman" w:hAnsi="Times New Roman" w:cs="Times New Roman"/>
                <w:b w:val="0"/>
                <w:sz w:val="24"/>
                <w:szCs w:val="22"/>
              </w:rPr>
              <w:t>- Cấp ủy các cơ sở Đoàn;</w:t>
            </w:r>
          </w:p>
          <w:p w:rsidR="00CD3FAB" w:rsidRDefault="005E0152" w:rsidP="00643934">
            <w:pPr>
              <w:spacing w:before="0" w:line="240" w:lineRule="auto"/>
              <w:ind w:firstLineChars="0" w:firstLine="0"/>
              <w:rPr>
                <w:rFonts w:ascii="Times New Roman" w:eastAsia="Times New Roman" w:hAnsi="Times New Roman" w:cs="Times New Roman"/>
                <w:b w:val="0"/>
                <w:sz w:val="24"/>
                <w:szCs w:val="22"/>
              </w:rPr>
            </w:pPr>
            <w:r>
              <w:rPr>
                <w:rFonts w:ascii="Times New Roman" w:eastAsia="Times New Roman" w:hAnsi="Times New Roman" w:cs="Times New Roman"/>
                <w:b w:val="0"/>
                <w:sz w:val="24"/>
                <w:szCs w:val="22"/>
              </w:rPr>
              <w:t>- Các cơ sở Đoàn;</w:t>
            </w:r>
          </w:p>
          <w:p w:rsidR="00CD3FAB" w:rsidRDefault="005E0152" w:rsidP="00643934">
            <w:pPr>
              <w:spacing w:before="0" w:line="240" w:lineRule="auto"/>
              <w:ind w:firstLineChars="0" w:firstLine="0"/>
              <w:rPr>
                <w:rFonts w:ascii="Times New Roman" w:eastAsia="Times New Roman" w:hAnsi="Times New Roman" w:cs="Times New Roman"/>
                <w:b w:val="0"/>
                <w:sz w:val="22"/>
                <w:szCs w:val="22"/>
              </w:rPr>
            </w:pPr>
            <w:r>
              <w:rPr>
                <w:rFonts w:ascii="Times New Roman" w:eastAsia="Times New Roman" w:hAnsi="Times New Roman" w:cs="Times New Roman"/>
                <w:b w:val="0"/>
                <w:sz w:val="24"/>
                <w:szCs w:val="22"/>
              </w:rPr>
              <w:t>- Lưu: VP.</w:t>
            </w:r>
          </w:p>
        </w:tc>
        <w:tc>
          <w:tcPr>
            <w:tcW w:w="5010" w:type="dxa"/>
          </w:tcPr>
          <w:p w:rsidR="00CD3FAB" w:rsidRDefault="005E0152" w:rsidP="00643934">
            <w:pPr>
              <w:tabs>
                <w:tab w:val="center" w:pos="6110"/>
              </w:tabs>
              <w:spacing w:before="0" w:line="240" w:lineRule="auto"/>
              <w:ind w:firstLineChars="0" w:firstLine="0"/>
              <w:jc w:val="center"/>
              <w:rPr>
                <w:rFonts w:ascii="Times New Roman" w:eastAsia="Times New Roman" w:hAnsi="Times New Roman" w:cs="Times New Roman"/>
                <w:b w:val="0"/>
              </w:rPr>
            </w:pPr>
            <w:r>
              <w:rPr>
                <w:rFonts w:ascii="Times New Roman" w:eastAsia="Times New Roman" w:hAnsi="Times New Roman" w:cs="Times New Roman"/>
              </w:rPr>
              <w:t>TM. BAN THƯỜNG VỤ ĐOÀN KHỐI</w:t>
            </w:r>
          </w:p>
          <w:p w:rsidR="00CD3FAB" w:rsidRDefault="005E0152" w:rsidP="00643934">
            <w:pPr>
              <w:tabs>
                <w:tab w:val="center" w:pos="6110"/>
              </w:tabs>
              <w:spacing w:before="0" w:line="240" w:lineRule="auto"/>
              <w:ind w:firstLineChars="0" w:firstLine="0"/>
              <w:jc w:val="center"/>
              <w:rPr>
                <w:rFonts w:ascii="Times New Roman" w:eastAsia="Times New Roman" w:hAnsi="Times New Roman" w:cs="Times New Roman"/>
                <w:b w:val="0"/>
                <w:szCs w:val="104"/>
              </w:rPr>
            </w:pPr>
            <w:r>
              <w:rPr>
                <w:rFonts w:ascii="Times New Roman" w:eastAsia="Times New Roman" w:hAnsi="Times New Roman" w:cs="Times New Roman"/>
                <w:b w:val="0"/>
              </w:rPr>
              <w:t>BÍ THƯ</w:t>
            </w:r>
          </w:p>
          <w:p w:rsidR="00CD3FAB" w:rsidRDefault="00CD3FAB" w:rsidP="00643934">
            <w:pPr>
              <w:tabs>
                <w:tab w:val="center" w:pos="6110"/>
              </w:tabs>
              <w:spacing w:before="0" w:line="240" w:lineRule="auto"/>
              <w:ind w:firstLineChars="0" w:firstLine="0"/>
              <w:jc w:val="center"/>
              <w:rPr>
                <w:rFonts w:ascii="Times New Roman" w:eastAsia="Times New Roman" w:hAnsi="Times New Roman" w:cs="Times New Roman"/>
                <w:b w:val="0"/>
                <w:szCs w:val="104"/>
              </w:rPr>
            </w:pPr>
          </w:p>
          <w:p w:rsidR="00CD3FAB" w:rsidRDefault="00CD3FAB" w:rsidP="00643934">
            <w:pPr>
              <w:tabs>
                <w:tab w:val="center" w:pos="6110"/>
              </w:tabs>
              <w:spacing w:before="0" w:line="240" w:lineRule="auto"/>
              <w:ind w:firstLineChars="0" w:firstLine="0"/>
              <w:jc w:val="center"/>
              <w:rPr>
                <w:rFonts w:ascii="Times New Roman" w:eastAsia="Times New Roman" w:hAnsi="Times New Roman" w:cs="Times New Roman"/>
                <w:b w:val="0"/>
                <w:szCs w:val="104"/>
              </w:rPr>
            </w:pPr>
          </w:p>
          <w:p w:rsidR="00CD3FAB" w:rsidRDefault="00CD3FAB" w:rsidP="00643934">
            <w:pPr>
              <w:tabs>
                <w:tab w:val="center" w:pos="6110"/>
              </w:tabs>
              <w:spacing w:before="0" w:line="240" w:lineRule="auto"/>
              <w:ind w:firstLineChars="0" w:firstLine="0"/>
              <w:jc w:val="center"/>
              <w:rPr>
                <w:rFonts w:ascii="Times New Roman" w:eastAsia="Times New Roman" w:hAnsi="Times New Roman" w:cs="Times New Roman"/>
                <w:b w:val="0"/>
                <w:szCs w:val="104"/>
              </w:rPr>
            </w:pPr>
          </w:p>
          <w:p w:rsidR="00CD3FAB" w:rsidRDefault="00CD3FAB" w:rsidP="00643934">
            <w:pPr>
              <w:tabs>
                <w:tab w:val="center" w:pos="6110"/>
              </w:tabs>
              <w:spacing w:before="0" w:line="240" w:lineRule="auto"/>
              <w:ind w:firstLineChars="0" w:firstLine="0"/>
              <w:jc w:val="center"/>
              <w:rPr>
                <w:rFonts w:ascii="Times New Roman" w:eastAsia="Times New Roman" w:hAnsi="Times New Roman" w:cs="Times New Roman"/>
                <w:b w:val="0"/>
                <w:szCs w:val="104"/>
              </w:rPr>
            </w:pPr>
          </w:p>
          <w:p w:rsidR="00CD3FAB" w:rsidRDefault="005E0152" w:rsidP="00643934">
            <w:pPr>
              <w:tabs>
                <w:tab w:val="center" w:pos="6110"/>
              </w:tabs>
              <w:spacing w:before="0" w:line="240" w:lineRule="auto"/>
              <w:ind w:firstLineChars="0" w:firstLine="0"/>
              <w:jc w:val="center"/>
              <w:rPr>
                <w:rFonts w:ascii="Times New Roman" w:eastAsia="Times New Roman" w:hAnsi="Times New Roman" w:cs="Times New Roman"/>
                <w:b w:val="0"/>
                <w:sz w:val="26"/>
                <w:szCs w:val="26"/>
              </w:rPr>
            </w:pPr>
            <w:r>
              <w:rPr>
                <w:rFonts w:ascii="Times New Roman" w:eastAsia="Times New Roman" w:hAnsi="Times New Roman" w:cs="Times New Roman"/>
              </w:rPr>
              <w:t>Nguyễn Đăng Khoa</w:t>
            </w:r>
          </w:p>
        </w:tc>
      </w:tr>
    </w:tbl>
    <w:p w:rsidR="00AF0CFB" w:rsidRDefault="00AF0CFB" w:rsidP="00AF0CFB">
      <w:pPr>
        <w:ind w:firstLineChars="0" w:firstLine="0"/>
        <w:rPr>
          <w:rFonts w:ascii="Times New Roman" w:hAnsi="Times New Roman" w:cs="Times New Roman"/>
        </w:rPr>
      </w:pPr>
    </w:p>
    <w:p w:rsidR="00AF0CFB" w:rsidRDefault="00AF0CFB">
      <w:pPr>
        <w:spacing w:before="0" w:line="240" w:lineRule="auto"/>
        <w:ind w:firstLineChars="0" w:firstLine="0"/>
        <w:jc w:val="left"/>
        <w:rPr>
          <w:rFonts w:ascii="Times New Roman" w:hAnsi="Times New Roman" w:cs="Times New Roman"/>
        </w:rPr>
      </w:pPr>
      <w:r>
        <w:rPr>
          <w:rFonts w:ascii="Times New Roman" w:hAnsi="Times New Roman" w:cs="Times New Roman"/>
        </w:rPr>
        <w:br w:type="page"/>
      </w:r>
    </w:p>
    <w:p w:rsidR="00AF0CFB" w:rsidRDefault="00AF0CFB" w:rsidP="00AF0CFB">
      <w:pPr>
        <w:ind w:firstLineChars="0" w:firstLine="0"/>
        <w:rPr>
          <w:rFonts w:ascii="Times New Roman" w:hAnsi="Times New Roman" w:cs="Times New Roman"/>
        </w:rPr>
        <w:sectPr w:rsidR="00AF0CFB">
          <w:headerReference w:type="even" r:id="rId8"/>
          <w:headerReference w:type="default" r:id="rId9"/>
          <w:footerReference w:type="even" r:id="rId10"/>
          <w:footerReference w:type="default" r:id="rId11"/>
          <w:headerReference w:type="first" r:id="rId12"/>
          <w:footerReference w:type="first" r:id="rId13"/>
          <w:pgSz w:w="11909" w:h="16834"/>
          <w:pgMar w:top="1134" w:right="1134" w:bottom="1134" w:left="1701" w:header="680" w:footer="680" w:gutter="0"/>
          <w:pgNumType w:start="1"/>
          <w:cols w:space="720"/>
        </w:sectPr>
      </w:pPr>
    </w:p>
    <w:tbl>
      <w:tblPr>
        <w:tblStyle w:val="Style11"/>
        <w:tblW w:w="14607" w:type="dxa"/>
        <w:jc w:val="center"/>
        <w:tblInd w:w="0" w:type="dxa"/>
        <w:tblLayout w:type="fixed"/>
        <w:tblLook w:val="04A0" w:firstRow="1" w:lastRow="0" w:firstColumn="1" w:lastColumn="0" w:noHBand="0" w:noVBand="1"/>
      </w:tblPr>
      <w:tblGrid>
        <w:gridCol w:w="5590"/>
        <w:gridCol w:w="9017"/>
      </w:tblGrid>
      <w:tr w:rsidR="00AF0CFB" w:rsidTr="0047101F">
        <w:trPr>
          <w:jc w:val="center"/>
        </w:trPr>
        <w:tc>
          <w:tcPr>
            <w:tcW w:w="5590" w:type="dxa"/>
          </w:tcPr>
          <w:p w:rsidR="00AF0CFB" w:rsidRDefault="00AF0CFB" w:rsidP="009A3A86">
            <w:pPr>
              <w:spacing w:before="0" w:line="240" w:lineRule="auto"/>
              <w:ind w:firstLineChars="0" w:firstLine="0"/>
              <w:jc w:val="center"/>
              <w:rPr>
                <w:rFonts w:ascii="Times New Roman" w:eastAsia="Times New Roman" w:hAnsi="Times New Roman" w:cs="Times New Roman"/>
                <w:b w:val="0"/>
                <w:bCs/>
                <w:color w:val="000000"/>
              </w:rPr>
            </w:pPr>
            <w:r>
              <w:rPr>
                <w:rFonts w:ascii="Times New Roman" w:eastAsia="Times New Roman" w:hAnsi="Times New Roman" w:cs="Times New Roman"/>
                <w:b w:val="0"/>
                <w:bCs/>
                <w:color w:val="000000"/>
              </w:rPr>
              <w:lastRenderedPageBreak/>
              <w:t>THÀNH ĐOÀN TP. HỒ CHÍ MINH</w:t>
            </w:r>
          </w:p>
          <w:p w:rsidR="00AF0CFB" w:rsidRDefault="00AF0CFB" w:rsidP="009A3A86">
            <w:pPr>
              <w:spacing w:before="0" w:line="240" w:lineRule="auto"/>
              <w:ind w:firstLineChars="0" w:firstLine="0"/>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BCH ĐOÀN KHỐI DÂN - CHÍNH - ĐẢNG TP</w:t>
            </w:r>
          </w:p>
          <w:p w:rsidR="00AF0CFB" w:rsidRDefault="00AF0CFB" w:rsidP="009A3A86">
            <w:pPr>
              <w:spacing w:before="0" w:line="240" w:lineRule="auto"/>
              <w:ind w:firstLineChars="0" w:firstLine="0"/>
              <w:jc w:val="center"/>
              <w:rPr>
                <w:rFonts w:ascii="Times New Roman" w:eastAsia="Times New Roman" w:hAnsi="Times New Roman" w:cs="Times New Roman"/>
                <w:b w:val="0"/>
                <w:sz w:val="26"/>
                <w:szCs w:val="26"/>
              </w:rPr>
            </w:pPr>
            <w:r>
              <w:rPr>
                <w:rFonts w:ascii="Times New Roman" w:eastAsia="Times New Roman" w:hAnsi="Times New Roman" w:cs="Times New Roman"/>
                <w:bCs/>
                <w:sz w:val="26"/>
                <w:szCs w:val="26"/>
              </w:rPr>
              <w:t>***</w:t>
            </w:r>
          </w:p>
        </w:tc>
        <w:tc>
          <w:tcPr>
            <w:tcW w:w="9017" w:type="dxa"/>
          </w:tcPr>
          <w:p w:rsidR="00AF0CFB" w:rsidRDefault="00AF0CFB" w:rsidP="009A3A86">
            <w:pPr>
              <w:spacing w:before="0" w:line="240" w:lineRule="auto"/>
              <w:ind w:firstLineChars="0" w:firstLine="0"/>
              <w:jc w:val="right"/>
              <w:rPr>
                <w:rFonts w:ascii="Times New Roman" w:eastAsia="Times New Roman" w:hAnsi="Times New Roman" w:cs="Times New Roman"/>
                <w:b w:val="0"/>
                <w:color w:val="000000"/>
              </w:rPr>
            </w:pPr>
            <w:r>
              <w:rPr>
                <w:rFonts w:ascii="Times New Roman" w:eastAsia="Times New Roman" w:hAnsi="Times New Roman" w:cs="Times New Roman"/>
                <w:color w:val="000000"/>
                <w:sz w:val="30"/>
                <w:szCs w:val="30"/>
                <w:u w:val="single"/>
              </w:rPr>
              <w:t>ĐOÀN TNCS HỒ CHÍ MINH</w:t>
            </w:r>
          </w:p>
        </w:tc>
      </w:tr>
      <w:tr w:rsidR="00AF0CFB" w:rsidTr="0047101F">
        <w:trPr>
          <w:jc w:val="center"/>
        </w:trPr>
        <w:tc>
          <w:tcPr>
            <w:tcW w:w="5590" w:type="dxa"/>
          </w:tcPr>
          <w:p w:rsidR="00AF0CFB" w:rsidRDefault="00AF0CFB" w:rsidP="009A3A86">
            <w:pPr>
              <w:spacing w:before="0" w:line="240" w:lineRule="auto"/>
              <w:ind w:firstLineChars="0" w:firstLine="0"/>
              <w:jc w:val="center"/>
              <w:rPr>
                <w:rFonts w:ascii="Times New Roman" w:eastAsia="Times New Roman" w:hAnsi="Times New Roman" w:cs="Times New Roman"/>
                <w:b w:val="0"/>
                <w:bCs/>
                <w:color w:val="000000"/>
              </w:rPr>
            </w:pPr>
            <w:r>
              <w:rPr>
                <w:rFonts w:ascii="Times New Roman" w:eastAsia="Times New Roman" w:hAnsi="Times New Roman" w:cs="Times New Roman"/>
                <w:b w:val="0"/>
                <w:bCs/>
                <w:color w:val="000000"/>
              </w:rPr>
              <w:t>Số:     -BC/ĐTN</w:t>
            </w:r>
          </w:p>
        </w:tc>
        <w:tc>
          <w:tcPr>
            <w:tcW w:w="9017" w:type="dxa"/>
          </w:tcPr>
          <w:p w:rsidR="00AF0CFB" w:rsidRPr="00AF0CFB" w:rsidRDefault="00AF0CFB" w:rsidP="009A3A86">
            <w:pPr>
              <w:spacing w:before="0" w:line="240" w:lineRule="auto"/>
              <w:ind w:firstLineChars="0" w:firstLine="0"/>
              <w:jc w:val="right"/>
              <w:rPr>
                <w:rFonts w:ascii="Times New Roman" w:eastAsia="Times New Roman" w:hAnsi="Times New Roman" w:cs="Times New Roman"/>
                <w:b w:val="0"/>
                <w:i/>
                <w:color w:val="000000"/>
                <w:sz w:val="30"/>
                <w:szCs w:val="30"/>
              </w:rPr>
            </w:pPr>
            <w:r w:rsidRPr="00AF0CFB">
              <w:rPr>
                <w:rFonts w:ascii="Times New Roman" w:eastAsia="Times New Roman" w:hAnsi="Times New Roman" w:cs="Times New Roman"/>
                <w:b w:val="0"/>
                <w:i/>
                <w:color w:val="000000"/>
                <w:sz w:val="24"/>
                <w:szCs w:val="30"/>
              </w:rPr>
              <w:t>Thành phố Hồ Chí Minh, ngày   tháng 8 năm 2022</w:t>
            </w:r>
          </w:p>
        </w:tc>
      </w:tr>
    </w:tbl>
    <w:p w:rsidR="00AF0CFB" w:rsidRDefault="00D342A6" w:rsidP="00AF0CFB">
      <w:pPr>
        <w:spacing w:before="0" w:line="240" w:lineRule="auto"/>
        <w:ind w:firstLineChars="0" w:firstLine="0"/>
        <w:jc w:val="left"/>
        <w:rPr>
          <w:rFonts w:ascii="Times New Roman" w:eastAsia="Times New Roman" w:hAnsi="Times New Roman" w:cs="Times New Roman"/>
          <w:b w:val="0"/>
          <w:color w:val="000000"/>
        </w:rPr>
      </w:pPr>
      <w:r w:rsidRPr="00D342A6">
        <w:rPr>
          <w:rFonts w:ascii="Times New Roman" w:eastAsia="Times New Roman" w:hAnsi="Times New Roman" w:cs="Times New Roman"/>
          <w:b w:val="0"/>
          <w:bCs/>
          <w:noProof/>
          <w:color w:val="000000"/>
        </w:rPr>
        <mc:AlternateContent>
          <mc:Choice Requires="wps">
            <w:drawing>
              <wp:anchor distT="45720" distB="45720" distL="114300" distR="114300" simplePos="0" relativeHeight="251659264" behindDoc="0" locked="0" layoutInCell="1" allowOverlap="1" wp14:anchorId="503A532F" wp14:editId="68961008">
                <wp:simplePos x="0" y="0"/>
                <wp:positionH relativeFrom="column">
                  <wp:posOffset>1401445</wp:posOffset>
                </wp:positionH>
                <wp:positionV relativeFrom="paragraph">
                  <wp:posOffset>50800</wp:posOffset>
                </wp:positionV>
                <wp:extent cx="65722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rgbClr val="000000"/>
                          </a:solidFill>
                          <a:miter lim="800000"/>
                          <a:headEnd/>
                          <a:tailEnd/>
                        </a:ln>
                      </wps:spPr>
                      <wps:txbx>
                        <w:txbxContent>
                          <w:p w:rsidR="00D342A6" w:rsidRPr="00D342A6" w:rsidRDefault="00D342A6" w:rsidP="00D342A6">
                            <w:pPr>
                              <w:spacing w:before="0" w:line="240" w:lineRule="auto"/>
                              <w:ind w:firstLineChars="0" w:firstLine="0"/>
                              <w:jc w:val="center"/>
                              <w:rPr>
                                <w:rFonts w:ascii="Times New Roman" w:hAnsi="Times New Roman" w:cs="Times New Roman"/>
                              </w:rPr>
                            </w:pPr>
                            <w:r w:rsidRPr="00D342A6">
                              <w:rPr>
                                <w:rFonts w:ascii="Times New Roman" w:hAnsi="Times New Roman" w:cs="Times New Roman"/>
                              </w:rPr>
                              <w:t>MẬT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3A532F" id="_x0000_t202" coordsize="21600,21600" o:spt="202" path="m,l,21600r21600,l21600,xe">
                <v:stroke joinstyle="miter"/>
                <v:path gradientshapeok="t" o:connecttype="rect"/>
              </v:shapetype>
              <v:shape id="Text Box 2" o:spid="_x0000_s1026" type="#_x0000_t202" style="position:absolute;margin-left:110.35pt;margin-top:4pt;width:5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">
                <v:textbox style="mso-fit-shape-to-text:t">
                  <w:txbxContent>
                    <w:p w:rsidR="00D342A6" w:rsidRPr="00D342A6" w:rsidRDefault="00D342A6" w:rsidP="00D342A6">
                      <w:pPr>
                        <w:spacing w:before="0" w:line="240" w:lineRule="auto"/>
                        <w:ind w:firstLineChars="0" w:firstLine="0"/>
                        <w:jc w:val="center"/>
                        <w:rPr>
                          <w:rFonts w:ascii="Times New Roman" w:hAnsi="Times New Roman" w:cs="Times New Roman"/>
                        </w:rPr>
                      </w:pPr>
                      <w:r w:rsidRPr="00D342A6">
                        <w:rPr>
                          <w:rFonts w:ascii="Times New Roman" w:hAnsi="Times New Roman" w:cs="Times New Roman"/>
                        </w:rPr>
                        <w:t>MẬT</w:t>
                      </w:r>
                    </w:p>
                  </w:txbxContent>
                </v:textbox>
                <w10:wrap type="square"/>
              </v:shape>
            </w:pict>
          </mc:Fallback>
        </mc:AlternateContent>
      </w:r>
    </w:p>
    <w:p w:rsidR="00D342A6" w:rsidRDefault="00D342A6" w:rsidP="00AF0CFB">
      <w:pPr>
        <w:tabs>
          <w:tab w:val="center" w:pos="1843"/>
        </w:tabs>
        <w:spacing w:before="0" w:line="240" w:lineRule="auto"/>
        <w:ind w:firstLineChars="0" w:firstLine="0"/>
        <w:jc w:val="center"/>
        <w:rPr>
          <w:rFonts w:ascii="Times New Roman" w:eastAsia="Times New Roman" w:hAnsi="Times New Roman" w:cs="Times New Roman"/>
          <w:color w:val="000000"/>
          <w:sz w:val="32"/>
          <w:szCs w:val="32"/>
        </w:rPr>
      </w:pPr>
    </w:p>
    <w:p w:rsidR="00AF0CFB" w:rsidRDefault="00AF0CFB" w:rsidP="00AF0CFB">
      <w:pPr>
        <w:tabs>
          <w:tab w:val="center" w:pos="1843"/>
        </w:tabs>
        <w:spacing w:before="0" w:line="240" w:lineRule="auto"/>
        <w:ind w:firstLineChars="0" w:firstLine="0"/>
        <w:jc w:val="center"/>
        <w:rPr>
          <w:rFonts w:ascii="Times New Roman" w:eastAsia="Times New Roman" w:hAnsi="Times New Roman" w:cs="Times New Roman"/>
          <w:b w:val="0"/>
          <w:color w:val="000000"/>
          <w:sz w:val="32"/>
          <w:szCs w:val="32"/>
        </w:rPr>
      </w:pPr>
      <w:r>
        <w:rPr>
          <w:rFonts w:ascii="Times New Roman" w:eastAsia="Times New Roman" w:hAnsi="Times New Roman" w:cs="Times New Roman"/>
          <w:color w:val="000000"/>
          <w:sz w:val="32"/>
          <w:szCs w:val="32"/>
        </w:rPr>
        <w:t>BÁO CÁO</w:t>
      </w:r>
    </w:p>
    <w:p w:rsidR="00AF0CFB" w:rsidRDefault="00AF0CFB" w:rsidP="00AF0CFB">
      <w:pPr>
        <w:spacing w:before="0" w:line="240" w:lineRule="auto"/>
        <w:ind w:firstLineChars="0" w:firstLine="0"/>
        <w:jc w:val="center"/>
        <w:rPr>
          <w:rFonts w:ascii="Times New Roman" w:eastAsia="Times" w:hAnsi="Times New Roman" w:cs="Times New Roman"/>
        </w:rPr>
      </w:pPr>
      <w:r>
        <w:rPr>
          <w:rFonts w:ascii="Times New Roman" w:eastAsia="Times" w:hAnsi="Times New Roman" w:cs="Times New Roman"/>
        </w:rPr>
        <w:t>Tình hình đoàn viên ưu tú chưa được phát triển Đảng</w:t>
      </w:r>
    </w:p>
    <w:p w:rsidR="00AF0CFB" w:rsidRDefault="00AF0CFB" w:rsidP="00AF0CFB">
      <w:pPr>
        <w:spacing w:before="0" w:line="240" w:lineRule="auto"/>
        <w:ind w:firstLineChars="0" w:firstLine="0"/>
        <w:jc w:val="center"/>
        <w:rPr>
          <w:rFonts w:ascii="Times New Roman" w:eastAsia="Times" w:hAnsi="Times New Roman" w:cs="Times New Roman"/>
        </w:rPr>
      </w:pPr>
      <w:r>
        <w:rPr>
          <w:rFonts w:ascii="Times New Roman" w:eastAsia="Times" w:hAnsi="Times New Roman" w:cs="Times New Roman"/>
        </w:rPr>
        <w:t>--------</w:t>
      </w:r>
    </w:p>
    <w:p w:rsidR="00AF0CFB" w:rsidRPr="00AF0CFB" w:rsidRDefault="00AF0CFB" w:rsidP="0047101F">
      <w:pPr>
        <w:spacing w:before="0" w:line="247" w:lineRule="auto"/>
        <w:ind w:firstLineChars="0" w:firstLine="720"/>
        <w:rPr>
          <w:rFonts w:ascii="Times New Roman" w:eastAsia="Times New Roman" w:hAnsi="Times New Roman" w:cs="Times New Roman"/>
        </w:rPr>
      </w:pPr>
      <w:r w:rsidRPr="00AF0CFB">
        <w:rPr>
          <w:rFonts w:ascii="Times New Roman" w:eastAsia="Times New Roman" w:hAnsi="Times New Roman" w:cs="Times New Roman"/>
        </w:rPr>
        <w:t xml:space="preserve">1. </w:t>
      </w:r>
      <w:r>
        <w:rPr>
          <w:rFonts w:ascii="Times New Roman" w:eastAsia="Times New Roman" w:hAnsi="Times New Roman" w:cs="Times New Roman"/>
        </w:rPr>
        <w:t>C</w:t>
      </w:r>
      <w:r w:rsidRPr="00AF0CFB">
        <w:rPr>
          <w:rFonts w:ascii="Times New Roman" w:eastAsia="Times New Roman" w:hAnsi="Times New Roman" w:cs="Times New Roman"/>
        </w:rPr>
        <w:t>ác trường hợp đoàn viên ưu tú chưa được phát triển Đảng:</w:t>
      </w:r>
    </w:p>
    <w:tbl>
      <w:tblPr>
        <w:tblW w:w="14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80"/>
        <w:gridCol w:w="1900"/>
        <w:gridCol w:w="1421"/>
        <w:gridCol w:w="1382"/>
        <w:gridCol w:w="1396"/>
        <w:gridCol w:w="1396"/>
        <w:gridCol w:w="1396"/>
        <w:gridCol w:w="3974"/>
        <w:gridCol w:w="1378"/>
      </w:tblGrid>
      <w:tr w:rsidR="00AF0CFB" w:rsidRPr="00AF0CFB" w:rsidTr="00655B78">
        <w:trPr>
          <w:trHeight w:val="210"/>
          <w:jc w:val="center"/>
        </w:trPr>
        <w:tc>
          <w:tcPr>
            <w:tcW w:w="580" w:type="dxa"/>
            <w:vMerge w:val="restart"/>
            <w:shd w:val="clear" w:color="auto" w:fill="D9D9D9" w:themeFill="background1" w:themeFillShade="D9"/>
            <w:tcMar>
              <w:top w:w="20" w:type="dxa"/>
              <w:left w:w="30" w:type="dxa"/>
              <w:bottom w:w="20" w:type="dxa"/>
              <w:right w:w="30" w:type="dxa"/>
            </w:tcMar>
            <w:vAlign w:val="center"/>
          </w:tcPr>
          <w:p w:rsidR="00AF0CFB" w:rsidRPr="00AF0CFB" w:rsidRDefault="00AF0CFB" w:rsidP="0047101F">
            <w:pPr>
              <w:spacing w:before="60" w:after="60" w:line="240" w:lineRule="auto"/>
              <w:ind w:firstLineChars="0" w:firstLine="0"/>
              <w:jc w:val="center"/>
              <w:rPr>
                <w:rFonts w:ascii="Times New Roman" w:hAnsi="Times New Roman" w:cs="Times New Roman"/>
                <w:bCs/>
                <w:sz w:val="26"/>
                <w:szCs w:val="26"/>
              </w:rPr>
            </w:pPr>
            <w:r w:rsidRPr="00AF0CFB">
              <w:rPr>
                <w:rFonts w:ascii="Times New Roman" w:hAnsi="Times New Roman" w:cs="Times New Roman"/>
                <w:bCs/>
                <w:sz w:val="26"/>
                <w:szCs w:val="26"/>
              </w:rPr>
              <w:t>STT</w:t>
            </w:r>
          </w:p>
        </w:tc>
        <w:tc>
          <w:tcPr>
            <w:tcW w:w="1900" w:type="dxa"/>
            <w:vMerge w:val="restart"/>
            <w:shd w:val="clear" w:color="auto" w:fill="D9D9D9" w:themeFill="background1" w:themeFillShade="D9"/>
            <w:tcMar>
              <w:top w:w="20" w:type="dxa"/>
              <w:left w:w="30" w:type="dxa"/>
              <w:bottom w:w="20" w:type="dxa"/>
              <w:right w:w="30" w:type="dxa"/>
            </w:tcMar>
            <w:vAlign w:val="center"/>
          </w:tcPr>
          <w:p w:rsidR="00AF0CFB" w:rsidRDefault="00AF0CFB" w:rsidP="0047101F">
            <w:pPr>
              <w:spacing w:before="60" w:after="60" w:line="240" w:lineRule="auto"/>
              <w:ind w:firstLineChars="0" w:firstLine="0"/>
              <w:jc w:val="center"/>
              <w:rPr>
                <w:rFonts w:ascii="Times New Roman" w:hAnsi="Times New Roman" w:cs="Times New Roman"/>
                <w:bCs/>
                <w:sz w:val="26"/>
                <w:szCs w:val="26"/>
              </w:rPr>
            </w:pPr>
            <w:r w:rsidRPr="00AF0CFB">
              <w:rPr>
                <w:rFonts w:ascii="Times New Roman" w:hAnsi="Times New Roman" w:cs="Times New Roman"/>
                <w:bCs/>
                <w:sz w:val="26"/>
                <w:szCs w:val="26"/>
              </w:rPr>
              <w:t>Họ và tên</w:t>
            </w:r>
          </w:p>
          <w:p w:rsidR="00AF0CFB" w:rsidRPr="00AF0CFB" w:rsidRDefault="00AF0CFB" w:rsidP="0047101F">
            <w:pPr>
              <w:spacing w:before="60" w:after="60" w:line="240" w:lineRule="auto"/>
              <w:ind w:firstLineChars="0" w:firstLine="0"/>
              <w:jc w:val="center"/>
              <w:rPr>
                <w:rFonts w:ascii="Times New Roman" w:hAnsi="Times New Roman" w:cs="Times New Roman"/>
                <w:bCs/>
                <w:sz w:val="26"/>
                <w:szCs w:val="26"/>
              </w:rPr>
            </w:pPr>
            <w:r>
              <w:rPr>
                <w:rFonts w:ascii="Times New Roman" w:hAnsi="Times New Roman" w:cs="Times New Roman"/>
                <w:bCs/>
                <w:sz w:val="26"/>
                <w:szCs w:val="26"/>
              </w:rPr>
              <w:t>(Năm sinh)</w:t>
            </w:r>
          </w:p>
        </w:tc>
        <w:tc>
          <w:tcPr>
            <w:tcW w:w="6991" w:type="dxa"/>
            <w:gridSpan w:val="5"/>
            <w:shd w:val="clear" w:color="auto" w:fill="D9D9D9" w:themeFill="background1" w:themeFillShade="D9"/>
            <w:tcMar>
              <w:top w:w="20" w:type="dxa"/>
              <w:left w:w="30" w:type="dxa"/>
              <w:bottom w:w="20" w:type="dxa"/>
              <w:right w:w="30" w:type="dxa"/>
            </w:tcMar>
            <w:vAlign w:val="center"/>
          </w:tcPr>
          <w:p w:rsidR="00AF0CFB" w:rsidRPr="00AF0CFB" w:rsidRDefault="00AF0CFB" w:rsidP="0047101F">
            <w:pPr>
              <w:spacing w:before="60" w:after="60" w:line="240" w:lineRule="auto"/>
              <w:ind w:firstLineChars="0" w:firstLine="0"/>
              <w:jc w:val="center"/>
              <w:textAlignment w:val="center"/>
              <w:rPr>
                <w:rFonts w:ascii="Times New Roman" w:hAnsi="Times New Roman" w:cs="Times New Roman"/>
                <w:bCs/>
                <w:sz w:val="26"/>
                <w:szCs w:val="26"/>
              </w:rPr>
            </w:pPr>
            <w:r w:rsidRPr="00AF0CFB">
              <w:rPr>
                <w:rFonts w:ascii="Times New Roman" w:hAnsi="Times New Roman" w:cs="Times New Roman"/>
                <w:bCs/>
                <w:sz w:val="26"/>
                <w:szCs w:val="26"/>
              </w:rPr>
              <w:t>Đoàn viên ưu tú được công nhận</w:t>
            </w:r>
            <w:r w:rsidR="00655B78">
              <w:rPr>
                <w:rFonts w:ascii="Times New Roman" w:hAnsi="Times New Roman" w:cs="Times New Roman"/>
                <w:bCs/>
                <w:sz w:val="26"/>
                <w:szCs w:val="26"/>
              </w:rPr>
              <w:t xml:space="preserve"> nhiều năm</w:t>
            </w:r>
          </w:p>
        </w:tc>
        <w:tc>
          <w:tcPr>
            <w:tcW w:w="3974" w:type="dxa"/>
            <w:vMerge w:val="restart"/>
            <w:shd w:val="clear" w:color="auto" w:fill="D9D9D9" w:themeFill="background1" w:themeFillShade="D9"/>
            <w:tcMar>
              <w:top w:w="20" w:type="dxa"/>
              <w:left w:w="30" w:type="dxa"/>
              <w:bottom w:w="20" w:type="dxa"/>
              <w:right w:w="30" w:type="dxa"/>
            </w:tcMar>
            <w:vAlign w:val="center"/>
          </w:tcPr>
          <w:p w:rsidR="00AF0CFB" w:rsidRPr="00AF0CFB" w:rsidRDefault="00AF0CFB" w:rsidP="0047101F">
            <w:pPr>
              <w:spacing w:before="60" w:after="60" w:line="240" w:lineRule="auto"/>
              <w:ind w:firstLineChars="0" w:firstLine="0"/>
              <w:jc w:val="center"/>
              <w:rPr>
                <w:rFonts w:ascii="Times New Roman" w:hAnsi="Times New Roman" w:cs="Times New Roman"/>
                <w:bCs/>
                <w:sz w:val="26"/>
                <w:szCs w:val="26"/>
              </w:rPr>
            </w:pPr>
            <w:r w:rsidRPr="00AF0CFB">
              <w:rPr>
                <w:rFonts w:ascii="Times New Roman" w:hAnsi="Times New Roman" w:cs="Times New Roman"/>
                <w:bCs/>
                <w:sz w:val="26"/>
                <w:szCs w:val="26"/>
              </w:rPr>
              <w:t>Nguyên nhân chưa kết nạp Đảng</w:t>
            </w:r>
          </w:p>
        </w:tc>
        <w:tc>
          <w:tcPr>
            <w:tcW w:w="1378" w:type="dxa"/>
            <w:vMerge w:val="restart"/>
            <w:shd w:val="clear" w:color="auto" w:fill="D9D9D9" w:themeFill="background1" w:themeFillShade="D9"/>
            <w:vAlign w:val="center"/>
          </w:tcPr>
          <w:p w:rsidR="00AF0CFB" w:rsidRPr="00AF0CFB" w:rsidRDefault="00AF0CFB" w:rsidP="0047101F">
            <w:pPr>
              <w:spacing w:before="60" w:after="60" w:line="240" w:lineRule="auto"/>
              <w:ind w:left="106" w:right="106" w:firstLineChars="0" w:firstLine="0"/>
              <w:jc w:val="center"/>
              <w:rPr>
                <w:rFonts w:ascii="Times New Roman" w:hAnsi="Times New Roman" w:cs="Times New Roman"/>
                <w:bCs/>
                <w:sz w:val="26"/>
                <w:szCs w:val="26"/>
              </w:rPr>
            </w:pPr>
            <w:r>
              <w:rPr>
                <w:rFonts w:ascii="Times New Roman" w:hAnsi="Times New Roman" w:cs="Times New Roman"/>
                <w:bCs/>
                <w:sz w:val="26"/>
                <w:szCs w:val="26"/>
              </w:rPr>
              <w:t>Ghi chú</w:t>
            </w:r>
          </w:p>
        </w:tc>
      </w:tr>
      <w:tr w:rsidR="00AF0CFB" w:rsidRPr="00AF0CFB" w:rsidTr="00655B78">
        <w:trPr>
          <w:trHeight w:val="210"/>
          <w:jc w:val="center"/>
        </w:trPr>
        <w:tc>
          <w:tcPr>
            <w:tcW w:w="580" w:type="dxa"/>
            <w:vMerge/>
            <w:shd w:val="clear" w:color="auto" w:fill="D9D9D9" w:themeFill="background1" w:themeFillShade="D9"/>
            <w:tcMar>
              <w:top w:w="20" w:type="dxa"/>
              <w:left w:w="30" w:type="dxa"/>
              <w:bottom w:w="20" w:type="dxa"/>
              <w:right w:w="30" w:type="dxa"/>
            </w:tcMar>
            <w:vAlign w:val="center"/>
          </w:tcPr>
          <w:p w:rsidR="00AF0CFB" w:rsidRPr="00AF0CFB" w:rsidRDefault="00AF0CFB" w:rsidP="0047101F">
            <w:pPr>
              <w:spacing w:before="60" w:after="60" w:line="240" w:lineRule="auto"/>
              <w:ind w:firstLineChars="0" w:firstLine="0"/>
              <w:jc w:val="center"/>
              <w:rPr>
                <w:rFonts w:ascii="Times New Roman" w:hAnsi="Times New Roman" w:cs="Times New Roman"/>
                <w:bCs/>
                <w:sz w:val="26"/>
                <w:szCs w:val="26"/>
              </w:rPr>
            </w:pPr>
          </w:p>
        </w:tc>
        <w:tc>
          <w:tcPr>
            <w:tcW w:w="1900" w:type="dxa"/>
            <w:vMerge/>
            <w:shd w:val="clear" w:color="auto" w:fill="D9D9D9" w:themeFill="background1" w:themeFillShade="D9"/>
            <w:tcMar>
              <w:top w:w="20" w:type="dxa"/>
              <w:left w:w="30" w:type="dxa"/>
              <w:bottom w:w="20" w:type="dxa"/>
              <w:right w:w="30" w:type="dxa"/>
            </w:tcMar>
            <w:vAlign w:val="center"/>
          </w:tcPr>
          <w:p w:rsidR="00AF0CFB" w:rsidRPr="00AF0CFB" w:rsidRDefault="00AF0CFB" w:rsidP="0047101F">
            <w:pPr>
              <w:spacing w:before="60" w:after="60" w:line="240" w:lineRule="auto"/>
              <w:ind w:firstLineChars="0" w:firstLine="0"/>
              <w:jc w:val="center"/>
              <w:rPr>
                <w:rFonts w:ascii="Times New Roman" w:hAnsi="Times New Roman" w:cs="Times New Roman"/>
                <w:bCs/>
                <w:sz w:val="26"/>
                <w:szCs w:val="26"/>
              </w:rPr>
            </w:pPr>
          </w:p>
        </w:tc>
        <w:tc>
          <w:tcPr>
            <w:tcW w:w="1421" w:type="dxa"/>
            <w:shd w:val="clear" w:color="auto" w:fill="D9D9D9" w:themeFill="background1" w:themeFillShade="D9"/>
            <w:tcMar>
              <w:top w:w="20" w:type="dxa"/>
              <w:left w:w="30" w:type="dxa"/>
              <w:bottom w:w="20" w:type="dxa"/>
              <w:right w:w="30" w:type="dxa"/>
            </w:tcMar>
            <w:vAlign w:val="center"/>
          </w:tcPr>
          <w:p w:rsidR="00AF0CFB" w:rsidRPr="00AF0CFB" w:rsidRDefault="00AF0CFB" w:rsidP="0047101F">
            <w:pPr>
              <w:spacing w:before="60" w:after="60" w:line="240" w:lineRule="auto"/>
              <w:ind w:firstLineChars="0" w:firstLine="0"/>
              <w:jc w:val="center"/>
              <w:textAlignment w:val="center"/>
              <w:rPr>
                <w:rFonts w:ascii="Times New Roman" w:eastAsia="SimSun" w:hAnsi="Times New Roman" w:cs="Times New Roman"/>
                <w:bCs/>
                <w:sz w:val="26"/>
                <w:szCs w:val="26"/>
                <w:lang w:eastAsia="zh-CN" w:bidi="ar"/>
              </w:rPr>
            </w:pPr>
            <w:r w:rsidRPr="00AF0CFB">
              <w:rPr>
                <w:rFonts w:ascii="Times New Roman" w:eastAsia="SimSun" w:hAnsi="Times New Roman" w:cs="Times New Roman"/>
                <w:bCs/>
                <w:sz w:val="26"/>
                <w:szCs w:val="26"/>
                <w:lang w:eastAsia="zh-CN" w:bidi="ar"/>
              </w:rPr>
              <w:t>1 năm</w:t>
            </w:r>
          </w:p>
          <w:p w:rsidR="00AF0CFB" w:rsidRPr="00AF0CFB" w:rsidRDefault="00AF0CFB" w:rsidP="0047101F">
            <w:pPr>
              <w:spacing w:before="60" w:after="60" w:line="240" w:lineRule="auto"/>
              <w:ind w:firstLineChars="0" w:firstLine="0"/>
              <w:jc w:val="center"/>
              <w:textAlignment w:val="center"/>
              <w:rPr>
                <w:rFonts w:ascii="Times New Roman" w:hAnsi="Times New Roman" w:cs="Times New Roman"/>
                <w:bCs/>
                <w:sz w:val="26"/>
                <w:szCs w:val="26"/>
              </w:rPr>
            </w:pPr>
            <w:r w:rsidRPr="00AF0CFB">
              <w:rPr>
                <w:rFonts w:ascii="Times New Roman" w:eastAsia="SimSun" w:hAnsi="Times New Roman" w:cs="Times New Roman"/>
                <w:bCs/>
                <w:sz w:val="26"/>
                <w:szCs w:val="26"/>
                <w:lang w:eastAsia="zh-CN" w:bidi="ar"/>
              </w:rPr>
              <w:t>(2022)</w:t>
            </w:r>
          </w:p>
        </w:tc>
        <w:tc>
          <w:tcPr>
            <w:tcW w:w="1382" w:type="dxa"/>
            <w:shd w:val="clear" w:color="auto" w:fill="D9D9D9" w:themeFill="background1" w:themeFillShade="D9"/>
            <w:vAlign w:val="center"/>
          </w:tcPr>
          <w:p w:rsidR="00AF0CFB" w:rsidRPr="00AF0CFB" w:rsidRDefault="00AF0CFB" w:rsidP="0047101F">
            <w:pPr>
              <w:spacing w:before="60" w:after="60" w:line="240" w:lineRule="auto"/>
              <w:ind w:firstLineChars="0" w:firstLine="0"/>
              <w:jc w:val="center"/>
              <w:textAlignment w:val="center"/>
              <w:rPr>
                <w:rFonts w:ascii="Times New Roman" w:eastAsia="SimSun" w:hAnsi="Times New Roman" w:cs="Times New Roman"/>
                <w:bCs/>
                <w:sz w:val="26"/>
                <w:szCs w:val="26"/>
                <w:lang w:eastAsia="zh-CN" w:bidi="ar"/>
              </w:rPr>
            </w:pPr>
            <w:r w:rsidRPr="00AF0CFB">
              <w:rPr>
                <w:rFonts w:ascii="Times New Roman" w:eastAsia="SimSun" w:hAnsi="Times New Roman" w:cs="Times New Roman"/>
                <w:bCs/>
                <w:sz w:val="26"/>
                <w:szCs w:val="26"/>
                <w:lang w:eastAsia="zh-CN" w:bidi="ar"/>
              </w:rPr>
              <w:t>2 năm</w:t>
            </w:r>
          </w:p>
          <w:p w:rsidR="00AF0CFB" w:rsidRPr="00AF0CFB" w:rsidRDefault="00AF0CFB" w:rsidP="0047101F">
            <w:pPr>
              <w:spacing w:before="60" w:after="60" w:line="240" w:lineRule="auto"/>
              <w:ind w:firstLineChars="0" w:firstLine="0"/>
              <w:jc w:val="center"/>
              <w:textAlignment w:val="center"/>
              <w:rPr>
                <w:rFonts w:ascii="Times New Roman" w:eastAsia="SimSun" w:hAnsi="Times New Roman" w:cs="Times New Roman"/>
                <w:bCs/>
                <w:sz w:val="26"/>
                <w:szCs w:val="26"/>
                <w:lang w:eastAsia="zh-CN" w:bidi="ar"/>
              </w:rPr>
            </w:pPr>
            <w:r w:rsidRPr="00AF0CFB">
              <w:rPr>
                <w:rFonts w:ascii="Times New Roman" w:eastAsia="SimSun" w:hAnsi="Times New Roman" w:cs="Times New Roman"/>
                <w:bCs/>
                <w:sz w:val="26"/>
                <w:szCs w:val="26"/>
                <w:lang w:eastAsia="zh-CN" w:bidi="ar"/>
              </w:rPr>
              <w:t>(2021 – 2022)</w:t>
            </w:r>
          </w:p>
        </w:tc>
        <w:tc>
          <w:tcPr>
            <w:tcW w:w="1396" w:type="dxa"/>
            <w:shd w:val="clear" w:color="auto" w:fill="D9D9D9" w:themeFill="background1" w:themeFillShade="D9"/>
            <w:tcMar>
              <w:top w:w="20" w:type="dxa"/>
              <w:left w:w="30" w:type="dxa"/>
              <w:bottom w:w="20" w:type="dxa"/>
              <w:right w:w="30" w:type="dxa"/>
            </w:tcMar>
            <w:vAlign w:val="center"/>
          </w:tcPr>
          <w:p w:rsidR="00AF0CFB" w:rsidRPr="00AF0CFB" w:rsidRDefault="00AF0CFB" w:rsidP="0047101F">
            <w:pPr>
              <w:spacing w:before="60" w:after="60" w:line="240" w:lineRule="auto"/>
              <w:ind w:firstLineChars="0" w:firstLine="0"/>
              <w:jc w:val="center"/>
              <w:textAlignment w:val="center"/>
              <w:rPr>
                <w:rFonts w:ascii="Times New Roman" w:eastAsia="SimSun" w:hAnsi="Times New Roman" w:cs="Times New Roman"/>
                <w:bCs/>
                <w:sz w:val="26"/>
                <w:szCs w:val="26"/>
                <w:lang w:eastAsia="zh-CN" w:bidi="ar"/>
              </w:rPr>
            </w:pPr>
            <w:r w:rsidRPr="00AF0CFB">
              <w:rPr>
                <w:rFonts w:ascii="Times New Roman" w:eastAsia="SimSun" w:hAnsi="Times New Roman" w:cs="Times New Roman"/>
                <w:bCs/>
                <w:sz w:val="26"/>
                <w:szCs w:val="26"/>
                <w:lang w:eastAsia="zh-CN" w:bidi="ar"/>
              </w:rPr>
              <w:t>3 năm</w:t>
            </w:r>
          </w:p>
          <w:p w:rsidR="00AF0CFB" w:rsidRPr="00AF0CFB" w:rsidRDefault="00AF0CFB" w:rsidP="0047101F">
            <w:pPr>
              <w:spacing w:before="60" w:after="60" w:line="240" w:lineRule="auto"/>
              <w:ind w:firstLineChars="0" w:firstLine="0"/>
              <w:jc w:val="center"/>
              <w:textAlignment w:val="center"/>
              <w:rPr>
                <w:rFonts w:ascii="Times New Roman" w:hAnsi="Times New Roman" w:cs="Times New Roman"/>
                <w:bCs/>
                <w:sz w:val="26"/>
                <w:szCs w:val="26"/>
              </w:rPr>
            </w:pPr>
            <w:r w:rsidRPr="00AF0CFB">
              <w:rPr>
                <w:rFonts w:ascii="Times New Roman" w:eastAsia="SimSun" w:hAnsi="Times New Roman" w:cs="Times New Roman"/>
                <w:bCs/>
                <w:sz w:val="26"/>
                <w:szCs w:val="26"/>
                <w:lang w:eastAsia="zh-CN" w:bidi="ar"/>
              </w:rPr>
              <w:t>(2020 – 2022)</w:t>
            </w:r>
          </w:p>
        </w:tc>
        <w:tc>
          <w:tcPr>
            <w:tcW w:w="1396" w:type="dxa"/>
            <w:shd w:val="clear" w:color="auto" w:fill="D9D9D9" w:themeFill="background1" w:themeFillShade="D9"/>
            <w:tcMar>
              <w:top w:w="20" w:type="dxa"/>
              <w:left w:w="30" w:type="dxa"/>
              <w:bottom w:w="20" w:type="dxa"/>
              <w:right w:w="30" w:type="dxa"/>
            </w:tcMar>
            <w:vAlign w:val="center"/>
          </w:tcPr>
          <w:p w:rsidR="00AF0CFB" w:rsidRPr="00AF0CFB" w:rsidRDefault="00AF0CFB" w:rsidP="0047101F">
            <w:pPr>
              <w:spacing w:before="60" w:after="60" w:line="240" w:lineRule="auto"/>
              <w:ind w:firstLineChars="0" w:firstLine="0"/>
              <w:jc w:val="center"/>
              <w:textAlignment w:val="center"/>
              <w:rPr>
                <w:rFonts w:ascii="Times New Roman" w:eastAsia="SimSun" w:hAnsi="Times New Roman" w:cs="Times New Roman"/>
                <w:bCs/>
                <w:sz w:val="26"/>
                <w:szCs w:val="26"/>
                <w:lang w:eastAsia="zh-CN" w:bidi="ar"/>
              </w:rPr>
            </w:pPr>
            <w:r w:rsidRPr="00AF0CFB">
              <w:rPr>
                <w:rFonts w:ascii="Times New Roman" w:eastAsia="SimSun" w:hAnsi="Times New Roman" w:cs="Times New Roman"/>
                <w:bCs/>
                <w:sz w:val="26"/>
                <w:szCs w:val="26"/>
                <w:lang w:eastAsia="zh-CN" w:bidi="ar"/>
              </w:rPr>
              <w:t>4 năm</w:t>
            </w:r>
          </w:p>
          <w:p w:rsidR="00AF0CFB" w:rsidRPr="00AF0CFB" w:rsidRDefault="00AF0CFB" w:rsidP="0047101F">
            <w:pPr>
              <w:spacing w:before="60" w:after="60" w:line="240" w:lineRule="auto"/>
              <w:ind w:firstLineChars="0" w:firstLine="0"/>
              <w:jc w:val="center"/>
              <w:textAlignment w:val="center"/>
              <w:rPr>
                <w:rFonts w:ascii="Times New Roman" w:hAnsi="Times New Roman" w:cs="Times New Roman"/>
                <w:bCs/>
                <w:sz w:val="26"/>
                <w:szCs w:val="26"/>
              </w:rPr>
            </w:pPr>
            <w:r w:rsidRPr="00AF0CFB">
              <w:rPr>
                <w:rFonts w:ascii="Times New Roman" w:eastAsia="SimSun" w:hAnsi="Times New Roman" w:cs="Times New Roman"/>
                <w:bCs/>
                <w:sz w:val="26"/>
                <w:szCs w:val="26"/>
                <w:lang w:eastAsia="zh-CN" w:bidi="ar"/>
              </w:rPr>
              <w:t>(2019 – 2022)</w:t>
            </w:r>
          </w:p>
        </w:tc>
        <w:tc>
          <w:tcPr>
            <w:tcW w:w="1396" w:type="dxa"/>
            <w:shd w:val="clear" w:color="auto" w:fill="D9D9D9" w:themeFill="background1" w:themeFillShade="D9"/>
            <w:tcMar>
              <w:top w:w="20" w:type="dxa"/>
              <w:left w:w="30" w:type="dxa"/>
              <w:bottom w:w="20" w:type="dxa"/>
              <w:right w:w="30" w:type="dxa"/>
            </w:tcMar>
            <w:vAlign w:val="center"/>
          </w:tcPr>
          <w:p w:rsidR="00AF0CFB" w:rsidRPr="00AF0CFB" w:rsidRDefault="00AF0CFB" w:rsidP="0047101F">
            <w:pPr>
              <w:spacing w:before="60" w:after="60" w:line="240" w:lineRule="auto"/>
              <w:ind w:firstLineChars="0" w:firstLine="0"/>
              <w:jc w:val="center"/>
              <w:textAlignment w:val="center"/>
              <w:rPr>
                <w:rFonts w:ascii="Times New Roman" w:hAnsi="Times New Roman" w:cs="Times New Roman"/>
                <w:bCs/>
                <w:sz w:val="26"/>
                <w:szCs w:val="26"/>
              </w:rPr>
            </w:pPr>
            <w:r w:rsidRPr="00AF0CFB">
              <w:rPr>
                <w:rFonts w:ascii="Times New Roman" w:eastAsia="SimSun" w:hAnsi="Times New Roman" w:cs="Times New Roman"/>
                <w:bCs/>
                <w:sz w:val="26"/>
                <w:szCs w:val="26"/>
                <w:lang w:eastAsia="zh-CN" w:bidi="ar"/>
              </w:rPr>
              <w:t xml:space="preserve">5 năm </w:t>
            </w:r>
            <w:r w:rsidRPr="00AF0CFB">
              <w:rPr>
                <w:rFonts w:ascii="Times New Roman" w:eastAsia="SimSun" w:hAnsi="Times New Roman" w:cs="Times New Roman"/>
                <w:bCs/>
                <w:sz w:val="26"/>
                <w:szCs w:val="26"/>
                <w:lang w:eastAsia="zh-CN" w:bidi="ar"/>
              </w:rPr>
              <w:br/>
              <w:t>(2018 – 2022)</w:t>
            </w:r>
          </w:p>
        </w:tc>
        <w:tc>
          <w:tcPr>
            <w:tcW w:w="3974" w:type="dxa"/>
            <w:vMerge/>
            <w:shd w:val="clear" w:color="auto" w:fill="D9D9D9" w:themeFill="background1" w:themeFillShade="D9"/>
            <w:tcMar>
              <w:top w:w="20" w:type="dxa"/>
              <w:left w:w="30" w:type="dxa"/>
              <w:bottom w:w="20" w:type="dxa"/>
              <w:right w:w="30" w:type="dxa"/>
            </w:tcMar>
            <w:vAlign w:val="center"/>
          </w:tcPr>
          <w:p w:rsidR="00AF0CFB" w:rsidRPr="00AF0CFB" w:rsidRDefault="00AF0CFB" w:rsidP="0047101F">
            <w:pPr>
              <w:spacing w:before="60" w:after="60" w:line="240" w:lineRule="auto"/>
              <w:ind w:firstLineChars="0" w:firstLine="0"/>
              <w:jc w:val="center"/>
              <w:rPr>
                <w:rFonts w:ascii="Times New Roman" w:hAnsi="Times New Roman" w:cs="Times New Roman"/>
                <w:bCs/>
                <w:sz w:val="26"/>
                <w:szCs w:val="26"/>
              </w:rPr>
            </w:pPr>
          </w:p>
        </w:tc>
        <w:tc>
          <w:tcPr>
            <w:tcW w:w="1378" w:type="dxa"/>
            <w:vMerge/>
            <w:shd w:val="clear" w:color="auto" w:fill="D9D9D9" w:themeFill="background1" w:themeFillShade="D9"/>
            <w:vAlign w:val="center"/>
          </w:tcPr>
          <w:p w:rsidR="00AF0CFB" w:rsidRPr="00AF0CFB" w:rsidRDefault="00AF0CFB" w:rsidP="0047101F">
            <w:pPr>
              <w:spacing w:before="60" w:after="60" w:line="240" w:lineRule="auto"/>
              <w:ind w:firstLineChars="0" w:firstLine="0"/>
              <w:jc w:val="center"/>
              <w:rPr>
                <w:rFonts w:ascii="Times New Roman" w:hAnsi="Times New Roman" w:cs="Times New Roman"/>
                <w:bCs/>
                <w:sz w:val="26"/>
                <w:szCs w:val="26"/>
              </w:rPr>
            </w:pPr>
          </w:p>
        </w:tc>
      </w:tr>
      <w:tr w:rsidR="00AF0CFB" w:rsidRPr="00AF0CFB" w:rsidTr="00655B78">
        <w:trPr>
          <w:trHeight w:val="210"/>
          <w:jc w:val="center"/>
        </w:trPr>
        <w:tc>
          <w:tcPr>
            <w:tcW w:w="580" w:type="dxa"/>
            <w:shd w:val="clear" w:color="auto" w:fill="auto"/>
            <w:tcMar>
              <w:top w:w="20" w:type="dxa"/>
              <w:left w:w="30" w:type="dxa"/>
              <w:bottom w:w="20" w:type="dxa"/>
              <w:right w:w="30" w:type="dxa"/>
            </w:tcMar>
            <w:vAlign w:val="center"/>
          </w:tcPr>
          <w:p w:rsidR="00AF0CFB" w:rsidRPr="00AF0CFB" w:rsidRDefault="00AF0CFB" w:rsidP="0047101F">
            <w:pPr>
              <w:spacing w:before="60" w:after="60" w:line="240" w:lineRule="auto"/>
              <w:ind w:firstLineChars="0" w:firstLine="0"/>
              <w:jc w:val="center"/>
              <w:textAlignment w:val="bottom"/>
              <w:rPr>
                <w:rFonts w:ascii="Times New Roman" w:hAnsi="Times New Roman" w:cs="Times New Roman"/>
                <w:b w:val="0"/>
                <w:sz w:val="26"/>
                <w:szCs w:val="26"/>
              </w:rPr>
            </w:pPr>
            <w:r>
              <w:rPr>
                <w:rFonts w:ascii="Times New Roman" w:hAnsi="Times New Roman" w:cs="Times New Roman"/>
                <w:b w:val="0"/>
                <w:sz w:val="26"/>
                <w:szCs w:val="26"/>
              </w:rPr>
              <w:t>1</w:t>
            </w:r>
          </w:p>
        </w:tc>
        <w:tc>
          <w:tcPr>
            <w:tcW w:w="1900" w:type="dxa"/>
            <w:shd w:val="clear" w:color="auto" w:fill="auto"/>
            <w:tcMar>
              <w:top w:w="20" w:type="dxa"/>
              <w:left w:w="30" w:type="dxa"/>
              <w:bottom w:w="20" w:type="dxa"/>
              <w:right w:w="30" w:type="dxa"/>
            </w:tcMar>
            <w:vAlign w:val="center"/>
          </w:tcPr>
          <w:p w:rsidR="00AF0CFB" w:rsidRDefault="00655B78" w:rsidP="0047101F">
            <w:pPr>
              <w:spacing w:before="60" w:after="60" w:line="240" w:lineRule="auto"/>
              <w:ind w:firstLineChars="0" w:firstLine="0"/>
              <w:rPr>
                <w:rFonts w:ascii="Times New Roman" w:hAnsi="Times New Roman" w:cs="Times New Roman"/>
                <w:b w:val="0"/>
                <w:sz w:val="26"/>
                <w:szCs w:val="26"/>
              </w:rPr>
            </w:pPr>
            <w:r w:rsidRPr="00655B78">
              <w:rPr>
                <w:rFonts w:ascii="Times New Roman" w:hAnsi="Times New Roman" w:cs="Times New Roman"/>
                <w:b w:val="0"/>
                <w:sz w:val="26"/>
                <w:szCs w:val="26"/>
              </w:rPr>
              <w:t xml:space="preserve">Nguyễn </w:t>
            </w:r>
            <w:r>
              <w:rPr>
                <w:rFonts w:ascii="Times New Roman" w:hAnsi="Times New Roman" w:cs="Times New Roman"/>
                <w:b w:val="0"/>
                <w:sz w:val="26"/>
                <w:szCs w:val="26"/>
              </w:rPr>
              <w:t>Văn A</w:t>
            </w:r>
          </w:p>
          <w:p w:rsidR="00655B78" w:rsidRPr="00655B78" w:rsidRDefault="00655B78" w:rsidP="0047101F">
            <w:pPr>
              <w:spacing w:before="60" w:after="60" w:line="240" w:lineRule="auto"/>
              <w:ind w:firstLineChars="0" w:firstLine="0"/>
              <w:rPr>
                <w:rFonts w:ascii="Times New Roman" w:hAnsi="Times New Roman" w:cs="Times New Roman"/>
                <w:b w:val="0"/>
                <w:sz w:val="26"/>
                <w:szCs w:val="26"/>
              </w:rPr>
            </w:pPr>
            <w:r>
              <w:rPr>
                <w:rFonts w:ascii="Times New Roman" w:hAnsi="Times New Roman" w:cs="Times New Roman"/>
                <w:b w:val="0"/>
                <w:sz w:val="26"/>
                <w:szCs w:val="26"/>
              </w:rPr>
              <w:t>(SN: 1990)</w:t>
            </w:r>
          </w:p>
        </w:tc>
        <w:tc>
          <w:tcPr>
            <w:tcW w:w="1421" w:type="dxa"/>
            <w:shd w:val="clear" w:color="auto" w:fill="auto"/>
            <w:tcMar>
              <w:top w:w="20" w:type="dxa"/>
              <w:left w:w="30" w:type="dxa"/>
              <w:bottom w:w="20" w:type="dxa"/>
              <w:right w:w="30" w:type="dxa"/>
            </w:tcMar>
            <w:vAlign w:val="center"/>
          </w:tcPr>
          <w:p w:rsidR="00AF0CFB" w:rsidRPr="00655B78" w:rsidRDefault="00655B78" w:rsidP="0047101F">
            <w:pPr>
              <w:spacing w:before="60" w:after="60" w:line="240" w:lineRule="auto"/>
              <w:ind w:firstLineChars="0" w:firstLine="0"/>
              <w:jc w:val="center"/>
              <w:rPr>
                <w:rFonts w:ascii="Times New Roman" w:hAnsi="Times New Roman" w:cs="Times New Roman"/>
                <w:b w:val="0"/>
                <w:sz w:val="26"/>
                <w:szCs w:val="26"/>
              </w:rPr>
            </w:pPr>
            <w:r>
              <w:rPr>
                <w:rFonts w:ascii="Times New Roman" w:hAnsi="Times New Roman" w:cs="Times New Roman"/>
                <w:b w:val="0"/>
                <w:sz w:val="26"/>
                <w:szCs w:val="26"/>
              </w:rPr>
              <w:t>X</w:t>
            </w:r>
          </w:p>
        </w:tc>
        <w:tc>
          <w:tcPr>
            <w:tcW w:w="1382" w:type="dxa"/>
            <w:vAlign w:val="center"/>
          </w:tcPr>
          <w:p w:rsidR="00AF0CFB" w:rsidRPr="00655B78" w:rsidRDefault="00AF0CFB" w:rsidP="0047101F">
            <w:pPr>
              <w:spacing w:before="60" w:after="60" w:line="240" w:lineRule="auto"/>
              <w:ind w:firstLineChars="0" w:firstLine="0"/>
              <w:jc w:val="center"/>
              <w:rPr>
                <w:rFonts w:ascii="Times New Roman" w:hAnsi="Times New Roman" w:cs="Times New Roman"/>
                <w:b w:val="0"/>
                <w:sz w:val="26"/>
                <w:szCs w:val="26"/>
              </w:rPr>
            </w:pPr>
          </w:p>
        </w:tc>
        <w:tc>
          <w:tcPr>
            <w:tcW w:w="1396" w:type="dxa"/>
            <w:shd w:val="clear" w:color="auto" w:fill="auto"/>
            <w:tcMar>
              <w:top w:w="20" w:type="dxa"/>
              <w:left w:w="30" w:type="dxa"/>
              <w:bottom w:w="20" w:type="dxa"/>
              <w:right w:w="30" w:type="dxa"/>
            </w:tcMar>
            <w:vAlign w:val="center"/>
          </w:tcPr>
          <w:p w:rsidR="00AF0CFB" w:rsidRPr="00655B78" w:rsidRDefault="00AF0CFB" w:rsidP="0047101F">
            <w:pPr>
              <w:spacing w:before="60" w:after="60" w:line="240" w:lineRule="auto"/>
              <w:ind w:firstLineChars="0" w:firstLine="0"/>
              <w:jc w:val="center"/>
              <w:rPr>
                <w:rFonts w:ascii="Times New Roman" w:hAnsi="Times New Roman" w:cs="Times New Roman"/>
                <w:b w:val="0"/>
                <w:sz w:val="26"/>
                <w:szCs w:val="26"/>
              </w:rPr>
            </w:pPr>
          </w:p>
        </w:tc>
        <w:tc>
          <w:tcPr>
            <w:tcW w:w="1396" w:type="dxa"/>
            <w:shd w:val="clear" w:color="auto" w:fill="auto"/>
            <w:tcMar>
              <w:top w:w="20" w:type="dxa"/>
              <w:left w:w="30" w:type="dxa"/>
              <w:bottom w:w="20" w:type="dxa"/>
              <w:right w:w="30" w:type="dxa"/>
            </w:tcMar>
            <w:vAlign w:val="center"/>
          </w:tcPr>
          <w:p w:rsidR="00AF0CFB" w:rsidRPr="00655B78" w:rsidRDefault="00AF0CFB" w:rsidP="0047101F">
            <w:pPr>
              <w:spacing w:before="60" w:after="60" w:line="240" w:lineRule="auto"/>
              <w:ind w:firstLineChars="0" w:firstLine="0"/>
              <w:jc w:val="center"/>
              <w:rPr>
                <w:rFonts w:ascii="Times New Roman" w:hAnsi="Times New Roman" w:cs="Times New Roman"/>
                <w:b w:val="0"/>
                <w:sz w:val="26"/>
                <w:szCs w:val="26"/>
              </w:rPr>
            </w:pPr>
          </w:p>
        </w:tc>
        <w:tc>
          <w:tcPr>
            <w:tcW w:w="1396" w:type="dxa"/>
            <w:shd w:val="clear" w:color="auto" w:fill="auto"/>
            <w:tcMar>
              <w:top w:w="20" w:type="dxa"/>
              <w:left w:w="30" w:type="dxa"/>
              <w:bottom w:w="20" w:type="dxa"/>
              <w:right w:w="30" w:type="dxa"/>
            </w:tcMar>
            <w:vAlign w:val="center"/>
          </w:tcPr>
          <w:p w:rsidR="00AF0CFB" w:rsidRPr="00655B78" w:rsidRDefault="00AF0CFB" w:rsidP="0047101F">
            <w:pPr>
              <w:spacing w:before="60" w:after="60" w:line="240" w:lineRule="auto"/>
              <w:ind w:firstLineChars="0" w:firstLine="0"/>
              <w:jc w:val="center"/>
              <w:rPr>
                <w:rFonts w:ascii="Times New Roman" w:hAnsi="Times New Roman" w:cs="Times New Roman"/>
                <w:b w:val="0"/>
                <w:sz w:val="26"/>
                <w:szCs w:val="26"/>
              </w:rPr>
            </w:pPr>
          </w:p>
        </w:tc>
        <w:tc>
          <w:tcPr>
            <w:tcW w:w="3974" w:type="dxa"/>
            <w:shd w:val="clear" w:color="auto" w:fill="auto"/>
            <w:tcMar>
              <w:top w:w="20" w:type="dxa"/>
              <w:left w:w="30" w:type="dxa"/>
              <w:bottom w:w="20" w:type="dxa"/>
              <w:right w:w="30" w:type="dxa"/>
            </w:tcMar>
            <w:vAlign w:val="center"/>
          </w:tcPr>
          <w:p w:rsidR="00AF0CFB" w:rsidRPr="00655B78" w:rsidRDefault="00655B78" w:rsidP="0047101F">
            <w:pPr>
              <w:spacing w:before="60" w:after="60" w:line="240" w:lineRule="auto"/>
              <w:ind w:firstLineChars="0" w:firstLine="0"/>
              <w:rPr>
                <w:rFonts w:ascii="Times New Roman" w:hAnsi="Times New Roman" w:cs="Times New Roman"/>
                <w:b w:val="0"/>
                <w:sz w:val="26"/>
                <w:szCs w:val="26"/>
              </w:rPr>
            </w:pPr>
            <w:r>
              <w:rPr>
                <w:rFonts w:ascii="Times New Roman" w:hAnsi="Times New Roman" w:cs="Times New Roman"/>
                <w:b w:val="0"/>
                <w:sz w:val="26"/>
                <w:szCs w:val="26"/>
              </w:rPr>
              <w:t xml:space="preserve">- </w:t>
            </w:r>
            <w:r w:rsidRPr="00655B78">
              <w:rPr>
                <w:rFonts w:ascii="Times New Roman" w:hAnsi="Times New Roman" w:cs="Times New Roman"/>
                <w:b w:val="0"/>
                <w:sz w:val="26"/>
                <w:szCs w:val="26"/>
              </w:rPr>
              <w:t>Cá nhân chậm khai lý lịch</w:t>
            </w:r>
          </w:p>
        </w:tc>
        <w:tc>
          <w:tcPr>
            <w:tcW w:w="1378" w:type="dxa"/>
            <w:vAlign w:val="center"/>
          </w:tcPr>
          <w:p w:rsidR="00AF0CFB" w:rsidRPr="00655B78" w:rsidRDefault="00AF0CFB" w:rsidP="0047101F">
            <w:pPr>
              <w:spacing w:before="60" w:after="60" w:line="240" w:lineRule="auto"/>
              <w:ind w:left="106" w:right="106" w:firstLineChars="0" w:firstLine="0"/>
              <w:rPr>
                <w:rFonts w:ascii="Times New Roman" w:hAnsi="Times New Roman" w:cs="Times New Roman"/>
                <w:b w:val="0"/>
                <w:bCs/>
                <w:sz w:val="26"/>
                <w:szCs w:val="26"/>
              </w:rPr>
            </w:pPr>
          </w:p>
        </w:tc>
      </w:tr>
      <w:tr w:rsidR="00655B78" w:rsidRPr="00AF0CFB" w:rsidTr="00655B78">
        <w:trPr>
          <w:trHeight w:val="210"/>
          <w:jc w:val="center"/>
        </w:trPr>
        <w:tc>
          <w:tcPr>
            <w:tcW w:w="580" w:type="dxa"/>
            <w:shd w:val="clear" w:color="auto" w:fill="auto"/>
            <w:tcMar>
              <w:top w:w="20" w:type="dxa"/>
              <w:left w:w="30" w:type="dxa"/>
              <w:bottom w:w="20" w:type="dxa"/>
              <w:right w:w="30" w:type="dxa"/>
            </w:tcMar>
            <w:vAlign w:val="center"/>
          </w:tcPr>
          <w:p w:rsidR="00655B78" w:rsidRDefault="00655B78" w:rsidP="0047101F">
            <w:pPr>
              <w:spacing w:before="60" w:after="60" w:line="240" w:lineRule="auto"/>
              <w:ind w:firstLineChars="0" w:firstLine="0"/>
              <w:jc w:val="center"/>
              <w:textAlignment w:val="bottom"/>
              <w:rPr>
                <w:rFonts w:ascii="Times New Roman" w:hAnsi="Times New Roman" w:cs="Times New Roman"/>
                <w:b w:val="0"/>
                <w:sz w:val="26"/>
                <w:szCs w:val="26"/>
              </w:rPr>
            </w:pPr>
            <w:r>
              <w:rPr>
                <w:rFonts w:ascii="Times New Roman" w:hAnsi="Times New Roman" w:cs="Times New Roman"/>
                <w:b w:val="0"/>
                <w:sz w:val="26"/>
                <w:szCs w:val="26"/>
              </w:rPr>
              <w:t>2</w:t>
            </w:r>
          </w:p>
        </w:tc>
        <w:tc>
          <w:tcPr>
            <w:tcW w:w="1900" w:type="dxa"/>
            <w:shd w:val="clear" w:color="auto" w:fill="auto"/>
            <w:tcMar>
              <w:top w:w="20" w:type="dxa"/>
              <w:left w:w="30" w:type="dxa"/>
              <w:bottom w:w="20" w:type="dxa"/>
              <w:right w:w="30" w:type="dxa"/>
            </w:tcMar>
            <w:vAlign w:val="center"/>
          </w:tcPr>
          <w:p w:rsidR="00655B78" w:rsidRDefault="00655B78" w:rsidP="0047101F">
            <w:pPr>
              <w:spacing w:before="60" w:after="60" w:line="240" w:lineRule="auto"/>
              <w:ind w:firstLineChars="0" w:firstLine="0"/>
              <w:rPr>
                <w:rFonts w:ascii="Times New Roman" w:hAnsi="Times New Roman" w:cs="Times New Roman"/>
                <w:b w:val="0"/>
                <w:sz w:val="26"/>
                <w:szCs w:val="26"/>
              </w:rPr>
            </w:pPr>
            <w:r w:rsidRPr="00655B78">
              <w:rPr>
                <w:rFonts w:ascii="Times New Roman" w:hAnsi="Times New Roman" w:cs="Times New Roman"/>
                <w:b w:val="0"/>
                <w:sz w:val="26"/>
                <w:szCs w:val="26"/>
              </w:rPr>
              <w:t xml:space="preserve">Nguyễn </w:t>
            </w:r>
            <w:r>
              <w:rPr>
                <w:rFonts w:ascii="Times New Roman" w:hAnsi="Times New Roman" w:cs="Times New Roman"/>
                <w:b w:val="0"/>
                <w:sz w:val="26"/>
                <w:szCs w:val="26"/>
              </w:rPr>
              <w:t>Thị B</w:t>
            </w:r>
          </w:p>
          <w:p w:rsidR="00655B78" w:rsidRPr="00655B78" w:rsidRDefault="00655B78" w:rsidP="0047101F">
            <w:pPr>
              <w:spacing w:before="60" w:after="60" w:line="240" w:lineRule="auto"/>
              <w:ind w:firstLineChars="0" w:firstLine="0"/>
              <w:rPr>
                <w:rFonts w:ascii="Times New Roman" w:hAnsi="Times New Roman" w:cs="Times New Roman"/>
                <w:b w:val="0"/>
                <w:sz w:val="26"/>
                <w:szCs w:val="26"/>
              </w:rPr>
            </w:pPr>
            <w:r>
              <w:rPr>
                <w:rFonts w:ascii="Times New Roman" w:hAnsi="Times New Roman" w:cs="Times New Roman"/>
                <w:b w:val="0"/>
                <w:sz w:val="26"/>
                <w:szCs w:val="26"/>
              </w:rPr>
              <w:t>(SN: 1992)</w:t>
            </w:r>
          </w:p>
        </w:tc>
        <w:tc>
          <w:tcPr>
            <w:tcW w:w="1421" w:type="dxa"/>
            <w:shd w:val="clear" w:color="auto" w:fill="auto"/>
            <w:tcMar>
              <w:top w:w="20" w:type="dxa"/>
              <w:left w:w="30" w:type="dxa"/>
              <w:bottom w:w="20" w:type="dxa"/>
              <w:right w:w="30" w:type="dxa"/>
            </w:tcMar>
            <w:vAlign w:val="center"/>
          </w:tcPr>
          <w:p w:rsidR="00655B78" w:rsidRPr="00655B78" w:rsidRDefault="00655B78" w:rsidP="0047101F">
            <w:pPr>
              <w:spacing w:before="60" w:after="60" w:line="240" w:lineRule="auto"/>
              <w:ind w:firstLineChars="0" w:firstLine="0"/>
              <w:jc w:val="center"/>
              <w:rPr>
                <w:rFonts w:ascii="Times New Roman" w:hAnsi="Times New Roman" w:cs="Times New Roman"/>
                <w:b w:val="0"/>
                <w:sz w:val="26"/>
                <w:szCs w:val="26"/>
              </w:rPr>
            </w:pPr>
          </w:p>
        </w:tc>
        <w:tc>
          <w:tcPr>
            <w:tcW w:w="1382" w:type="dxa"/>
            <w:vAlign w:val="center"/>
          </w:tcPr>
          <w:p w:rsidR="00655B78" w:rsidRPr="00655B78" w:rsidRDefault="00655B78" w:rsidP="0047101F">
            <w:pPr>
              <w:spacing w:before="60" w:after="60" w:line="240" w:lineRule="auto"/>
              <w:ind w:firstLineChars="0" w:firstLine="0"/>
              <w:jc w:val="center"/>
              <w:rPr>
                <w:rFonts w:ascii="Times New Roman" w:hAnsi="Times New Roman" w:cs="Times New Roman"/>
                <w:b w:val="0"/>
                <w:sz w:val="26"/>
                <w:szCs w:val="26"/>
              </w:rPr>
            </w:pPr>
            <w:r>
              <w:rPr>
                <w:rFonts w:ascii="Times New Roman" w:hAnsi="Times New Roman" w:cs="Times New Roman"/>
                <w:b w:val="0"/>
                <w:sz w:val="26"/>
                <w:szCs w:val="26"/>
              </w:rPr>
              <w:t>X</w:t>
            </w:r>
          </w:p>
        </w:tc>
        <w:tc>
          <w:tcPr>
            <w:tcW w:w="1396" w:type="dxa"/>
            <w:shd w:val="clear" w:color="auto" w:fill="auto"/>
            <w:tcMar>
              <w:top w:w="20" w:type="dxa"/>
              <w:left w:w="30" w:type="dxa"/>
              <w:bottom w:w="20" w:type="dxa"/>
              <w:right w:w="30" w:type="dxa"/>
            </w:tcMar>
            <w:vAlign w:val="center"/>
          </w:tcPr>
          <w:p w:rsidR="00655B78" w:rsidRPr="00655B78" w:rsidRDefault="00655B78" w:rsidP="0047101F">
            <w:pPr>
              <w:spacing w:before="60" w:after="60" w:line="240" w:lineRule="auto"/>
              <w:ind w:firstLineChars="0" w:firstLine="0"/>
              <w:jc w:val="center"/>
              <w:rPr>
                <w:rFonts w:ascii="Times New Roman" w:hAnsi="Times New Roman" w:cs="Times New Roman"/>
                <w:b w:val="0"/>
                <w:sz w:val="26"/>
                <w:szCs w:val="26"/>
              </w:rPr>
            </w:pPr>
          </w:p>
        </w:tc>
        <w:tc>
          <w:tcPr>
            <w:tcW w:w="1396" w:type="dxa"/>
            <w:shd w:val="clear" w:color="auto" w:fill="auto"/>
            <w:tcMar>
              <w:top w:w="20" w:type="dxa"/>
              <w:left w:w="30" w:type="dxa"/>
              <w:bottom w:w="20" w:type="dxa"/>
              <w:right w:w="30" w:type="dxa"/>
            </w:tcMar>
            <w:vAlign w:val="center"/>
          </w:tcPr>
          <w:p w:rsidR="00655B78" w:rsidRPr="00655B78" w:rsidRDefault="00655B78" w:rsidP="0047101F">
            <w:pPr>
              <w:spacing w:before="60" w:after="60" w:line="240" w:lineRule="auto"/>
              <w:ind w:firstLineChars="0" w:firstLine="0"/>
              <w:jc w:val="center"/>
              <w:rPr>
                <w:rFonts w:ascii="Times New Roman" w:hAnsi="Times New Roman" w:cs="Times New Roman"/>
                <w:b w:val="0"/>
                <w:sz w:val="26"/>
                <w:szCs w:val="26"/>
              </w:rPr>
            </w:pPr>
          </w:p>
        </w:tc>
        <w:tc>
          <w:tcPr>
            <w:tcW w:w="1396" w:type="dxa"/>
            <w:shd w:val="clear" w:color="auto" w:fill="auto"/>
            <w:tcMar>
              <w:top w:w="20" w:type="dxa"/>
              <w:left w:w="30" w:type="dxa"/>
              <w:bottom w:w="20" w:type="dxa"/>
              <w:right w:w="30" w:type="dxa"/>
            </w:tcMar>
            <w:vAlign w:val="center"/>
          </w:tcPr>
          <w:p w:rsidR="00655B78" w:rsidRPr="00655B78" w:rsidRDefault="00655B78" w:rsidP="0047101F">
            <w:pPr>
              <w:spacing w:before="60" w:after="60" w:line="240" w:lineRule="auto"/>
              <w:ind w:firstLineChars="0" w:firstLine="0"/>
              <w:jc w:val="center"/>
              <w:rPr>
                <w:rFonts w:ascii="Times New Roman" w:hAnsi="Times New Roman" w:cs="Times New Roman"/>
                <w:b w:val="0"/>
                <w:sz w:val="26"/>
                <w:szCs w:val="26"/>
              </w:rPr>
            </w:pPr>
          </w:p>
        </w:tc>
        <w:tc>
          <w:tcPr>
            <w:tcW w:w="3974" w:type="dxa"/>
            <w:shd w:val="clear" w:color="auto" w:fill="auto"/>
            <w:tcMar>
              <w:top w:w="20" w:type="dxa"/>
              <w:left w:w="30" w:type="dxa"/>
              <w:bottom w:w="20" w:type="dxa"/>
              <w:right w:w="30" w:type="dxa"/>
            </w:tcMar>
            <w:vAlign w:val="center"/>
          </w:tcPr>
          <w:p w:rsidR="00655B78" w:rsidRPr="00655B78" w:rsidRDefault="00655B78" w:rsidP="0047101F">
            <w:pPr>
              <w:spacing w:before="60" w:after="60" w:line="240" w:lineRule="auto"/>
              <w:ind w:firstLineChars="0" w:firstLine="0"/>
              <w:rPr>
                <w:rFonts w:ascii="Times New Roman" w:hAnsi="Times New Roman" w:cs="Times New Roman"/>
                <w:b w:val="0"/>
                <w:sz w:val="26"/>
                <w:szCs w:val="26"/>
              </w:rPr>
            </w:pPr>
            <w:r>
              <w:rPr>
                <w:rFonts w:ascii="Times New Roman" w:hAnsi="Times New Roman" w:cs="Times New Roman"/>
                <w:b w:val="0"/>
                <w:sz w:val="26"/>
                <w:szCs w:val="26"/>
              </w:rPr>
              <w:t xml:space="preserve">- Chi bộ muốn rèn luyện, thử thách </w:t>
            </w:r>
            <w:r w:rsidR="00643934">
              <w:rPr>
                <w:rFonts w:ascii="Times New Roman" w:hAnsi="Times New Roman" w:cs="Times New Roman"/>
                <w:b w:val="0"/>
                <w:sz w:val="26"/>
                <w:szCs w:val="26"/>
              </w:rPr>
              <w:t>thêm</w:t>
            </w:r>
            <w:r>
              <w:rPr>
                <w:rFonts w:ascii="Times New Roman" w:hAnsi="Times New Roman" w:cs="Times New Roman"/>
                <w:b w:val="0"/>
                <w:sz w:val="26"/>
                <w:szCs w:val="26"/>
              </w:rPr>
              <w:t xml:space="preserve"> </w:t>
            </w:r>
          </w:p>
        </w:tc>
        <w:tc>
          <w:tcPr>
            <w:tcW w:w="1378" w:type="dxa"/>
            <w:vAlign w:val="center"/>
          </w:tcPr>
          <w:p w:rsidR="00655B78" w:rsidRPr="00655B78" w:rsidRDefault="00655B78" w:rsidP="0047101F">
            <w:pPr>
              <w:spacing w:before="60" w:after="60" w:line="240" w:lineRule="auto"/>
              <w:ind w:left="106" w:right="106" w:firstLineChars="0" w:firstLine="0"/>
              <w:rPr>
                <w:rFonts w:ascii="Times New Roman" w:hAnsi="Times New Roman" w:cs="Times New Roman"/>
                <w:b w:val="0"/>
                <w:bCs/>
                <w:sz w:val="26"/>
                <w:szCs w:val="26"/>
              </w:rPr>
            </w:pPr>
          </w:p>
        </w:tc>
      </w:tr>
      <w:tr w:rsidR="00655B78" w:rsidRPr="00AF0CFB" w:rsidTr="00655B78">
        <w:trPr>
          <w:trHeight w:val="210"/>
          <w:jc w:val="center"/>
        </w:trPr>
        <w:tc>
          <w:tcPr>
            <w:tcW w:w="580" w:type="dxa"/>
            <w:shd w:val="clear" w:color="auto" w:fill="auto"/>
            <w:tcMar>
              <w:top w:w="20" w:type="dxa"/>
              <w:left w:w="30" w:type="dxa"/>
              <w:bottom w:w="20" w:type="dxa"/>
              <w:right w:w="30" w:type="dxa"/>
            </w:tcMar>
            <w:vAlign w:val="center"/>
          </w:tcPr>
          <w:p w:rsidR="00655B78" w:rsidRDefault="00655B78" w:rsidP="0047101F">
            <w:pPr>
              <w:spacing w:before="60" w:after="60" w:line="240" w:lineRule="auto"/>
              <w:ind w:firstLineChars="0" w:firstLine="0"/>
              <w:jc w:val="center"/>
              <w:textAlignment w:val="bottom"/>
              <w:rPr>
                <w:rFonts w:ascii="Times New Roman" w:hAnsi="Times New Roman" w:cs="Times New Roman"/>
                <w:b w:val="0"/>
                <w:sz w:val="26"/>
                <w:szCs w:val="26"/>
              </w:rPr>
            </w:pPr>
            <w:r>
              <w:rPr>
                <w:rFonts w:ascii="Times New Roman" w:hAnsi="Times New Roman" w:cs="Times New Roman"/>
                <w:b w:val="0"/>
                <w:sz w:val="26"/>
                <w:szCs w:val="26"/>
              </w:rPr>
              <w:t>3</w:t>
            </w:r>
          </w:p>
        </w:tc>
        <w:tc>
          <w:tcPr>
            <w:tcW w:w="1900" w:type="dxa"/>
            <w:shd w:val="clear" w:color="auto" w:fill="auto"/>
            <w:tcMar>
              <w:top w:w="20" w:type="dxa"/>
              <w:left w:w="30" w:type="dxa"/>
              <w:bottom w:w="20" w:type="dxa"/>
              <w:right w:w="30" w:type="dxa"/>
            </w:tcMar>
            <w:vAlign w:val="center"/>
          </w:tcPr>
          <w:p w:rsidR="00655B78" w:rsidRDefault="00655B78" w:rsidP="0047101F">
            <w:pPr>
              <w:spacing w:before="60" w:after="60" w:line="240" w:lineRule="auto"/>
              <w:ind w:firstLineChars="0" w:firstLine="0"/>
              <w:rPr>
                <w:rFonts w:ascii="Times New Roman" w:hAnsi="Times New Roman" w:cs="Times New Roman"/>
                <w:b w:val="0"/>
                <w:sz w:val="26"/>
                <w:szCs w:val="26"/>
              </w:rPr>
            </w:pPr>
            <w:r w:rsidRPr="00655B78">
              <w:rPr>
                <w:rFonts w:ascii="Times New Roman" w:hAnsi="Times New Roman" w:cs="Times New Roman"/>
                <w:b w:val="0"/>
                <w:sz w:val="26"/>
                <w:szCs w:val="26"/>
              </w:rPr>
              <w:t xml:space="preserve">Nguyễn </w:t>
            </w:r>
            <w:r>
              <w:rPr>
                <w:rFonts w:ascii="Times New Roman" w:hAnsi="Times New Roman" w:cs="Times New Roman"/>
                <w:b w:val="0"/>
                <w:sz w:val="26"/>
                <w:szCs w:val="26"/>
              </w:rPr>
              <w:t>Văn C</w:t>
            </w:r>
          </w:p>
          <w:p w:rsidR="00655B78" w:rsidRPr="00655B78" w:rsidRDefault="00655B78" w:rsidP="0047101F">
            <w:pPr>
              <w:spacing w:before="60" w:after="60" w:line="240" w:lineRule="auto"/>
              <w:ind w:firstLineChars="0" w:firstLine="0"/>
              <w:rPr>
                <w:rFonts w:ascii="Times New Roman" w:hAnsi="Times New Roman" w:cs="Times New Roman"/>
                <w:b w:val="0"/>
                <w:sz w:val="26"/>
                <w:szCs w:val="26"/>
              </w:rPr>
            </w:pPr>
            <w:r>
              <w:rPr>
                <w:rFonts w:ascii="Times New Roman" w:hAnsi="Times New Roman" w:cs="Times New Roman"/>
                <w:b w:val="0"/>
                <w:sz w:val="26"/>
                <w:szCs w:val="26"/>
              </w:rPr>
              <w:t>(SN: 1991)</w:t>
            </w:r>
          </w:p>
        </w:tc>
        <w:tc>
          <w:tcPr>
            <w:tcW w:w="1421" w:type="dxa"/>
            <w:shd w:val="clear" w:color="auto" w:fill="auto"/>
            <w:tcMar>
              <w:top w:w="20" w:type="dxa"/>
              <w:left w:w="30" w:type="dxa"/>
              <w:bottom w:w="20" w:type="dxa"/>
              <w:right w:w="30" w:type="dxa"/>
            </w:tcMar>
            <w:vAlign w:val="center"/>
          </w:tcPr>
          <w:p w:rsidR="00655B78" w:rsidRPr="00655B78" w:rsidRDefault="00655B78" w:rsidP="0047101F">
            <w:pPr>
              <w:spacing w:before="60" w:after="60" w:line="240" w:lineRule="auto"/>
              <w:ind w:firstLineChars="0" w:firstLine="0"/>
              <w:jc w:val="center"/>
              <w:rPr>
                <w:rFonts w:ascii="Times New Roman" w:hAnsi="Times New Roman" w:cs="Times New Roman"/>
                <w:b w:val="0"/>
                <w:sz w:val="26"/>
                <w:szCs w:val="26"/>
              </w:rPr>
            </w:pPr>
          </w:p>
        </w:tc>
        <w:tc>
          <w:tcPr>
            <w:tcW w:w="1382" w:type="dxa"/>
            <w:vAlign w:val="center"/>
          </w:tcPr>
          <w:p w:rsidR="00655B78" w:rsidRPr="00655B78" w:rsidRDefault="00655B78" w:rsidP="0047101F">
            <w:pPr>
              <w:spacing w:before="60" w:after="60" w:line="240" w:lineRule="auto"/>
              <w:ind w:firstLineChars="0" w:firstLine="0"/>
              <w:jc w:val="center"/>
              <w:rPr>
                <w:rFonts w:ascii="Times New Roman" w:hAnsi="Times New Roman" w:cs="Times New Roman"/>
                <w:b w:val="0"/>
                <w:sz w:val="26"/>
                <w:szCs w:val="26"/>
              </w:rPr>
            </w:pPr>
          </w:p>
        </w:tc>
        <w:tc>
          <w:tcPr>
            <w:tcW w:w="1396" w:type="dxa"/>
            <w:shd w:val="clear" w:color="auto" w:fill="auto"/>
            <w:tcMar>
              <w:top w:w="20" w:type="dxa"/>
              <w:left w:w="30" w:type="dxa"/>
              <w:bottom w:w="20" w:type="dxa"/>
              <w:right w:w="30" w:type="dxa"/>
            </w:tcMar>
            <w:vAlign w:val="center"/>
          </w:tcPr>
          <w:p w:rsidR="00655B78" w:rsidRPr="00655B78" w:rsidRDefault="00655B78" w:rsidP="0047101F">
            <w:pPr>
              <w:spacing w:before="60" w:after="60" w:line="240" w:lineRule="auto"/>
              <w:ind w:firstLineChars="0" w:firstLine="0"/>
              <w:jc w:val="center"/>
              <w:rPr>
                <w:rFonts w:ascii="Times New Roman" w:hAnsi="Times New Roman" w:cs="Times New Roman"/>
                <w:b w:val="0"/>
                <w:sz w:val="26"/>
                <w:szCs w:val="26"/>
              </w:rPr>
            </w:pPr>
            <w:r>
              <w:rPr>
                <w:rFonts w:ascii="Times New Roman" w:hAnsi="Times New Roman" w:cs="Times New Roman"/>
                <w:b w:val="0"/>
                <w:sz w:val="26"/>
                <w:szCs w:val="26"/>
              </w:rPr>
              <w:t>X</w:t>
            </w:r>
          </w:p>
        </w:tc>
        <w:tc>
          <w:tcPr>
            <w:tcW w:w="1396" w:type="dxa"/>
            <w:shd w:val="clear" w:color="auto" w:fill="auto"/>
            <w:tcMar>
              <w:top w:w="20" w:type="dxa"/>
              <w:left w:w="30" w:type="dxa"/>
              <w:bottom w:w="20" w:type="dxa"/>
              <w:right w:w="30" w:type="dxa"/>
            </w:tcMar>
            <w:vAlign w:val="center"/>
          </w:tcPr>
          <w:p w:rsidR="00655B78" w:rsidRPr="00655B78" w:rsidRDefault="00655B78" w:rsidP="0047101F">
            <w:pPr>
              <w:spacing w:before="60" w:after="60" w:line="240" w:lineRule="auto"/>
              <w:ind w:firstLineChars="0" w:firstLine="0"/>
              <w:jc w:val="center"/>
              <w:rPr>
                <w:rFonts w:ascii="Times New Roman" w:hAnsi="Times New Roman" w:cs="Times New Roman"/>
                <w:b w:val="0"/>
                <w:sz w:val="26"/>
                <w:szCs w:val="26"/>
              </w:rPr>
            </w:pPr>
          </w:p>
        </w:tc>
        <w:tc>
          <w:tcPr>
            <w:tcW w:w="1396" w:type="dxa"/>
            <w:shd w:val="clear" w:color="auto" w:fill="auto"/>
            <w:tcMar>
              <w:top w:w="20" w:type="dxa"/>
              <w:left w:w="30" w:type="dxa"/>
              <w:bottom w:w="20" w:type="dxa"/>
              <w:right w:w="30" w:type="dxa"/>
            </w:tcMar>
            <w:vAlign w:val="center"/>
          </w:tcPr>
          <w:p w:rsidR="00655B78" w:rsidRPr="00655B78" w:rsidRDefault="00655B78" w:rsidP="0047101F">
            <w:pPr>
              <w:spacing w:before="60" w:after="60" w:line="240" w:lineRule="auto"/>
              <w:ind w:firstLineChars="0" w:firstLine="0"/>
              <w:jc w:val="center"/>
              <w:rPr>
                <w:rFonts w:ascii="Times New Roman" w:hAnsi="Times New Roman" w:cs="Times New Roman"/>
                <w:b w:val="0"/>
                <w:sz w:val="26"/>
                <w:szCs w:val="26"/>
              </w:rPr>
            </w:pPr>
          </w:p>
        </w:tc>
        <w:tc>
          <w:tcPr>
            <w:tcW w:w="3974" w:type="dxa"/>
            <w:shd w:val="clear" w:color="auto" w:fill="auto"/>
            <w:tcMar>
              <w:top w:w="20" w:type="dxa"/>
              <w:left w:w="30" w:type="dxa"/>
              <w:bottom w:w="20" w:type="dxa"/>
              <w:right w:w="30" w:type="dxa"/>
            </w:tcMar>
            <w:vAlign w:val="center"/>
          </w:tcPr>
          <w:p w:rsidR="00655B78" w:rsidRPr="00655B78" w:rsidRDefault="00655B78" w:rsidP="0047101F">
            <w:pPr>
              <w:spacing w:before="60" w:after="60" w:line="240" w:lineRule="auto"/>
              <w:ind w:firstLineChars="0" w:firstLine="0"/>
              <w:rPr>
                <w:rFonts w:ascii="Times New Roman" w:hAnsi="Times New Roman" w:cs="Times New Roman"/>
                <w:b w:val="0"/>
                <w:sz w:val="26"/>
                <w:szCs w:val="26"/>
              </w:rPr>
            </w:pPr>
            <w:r>
              <w:rPr>
                <w:rFonts w:ascii="Times New Roman" w:hAnsi="Times New Roman" w:cs="Times New Roman"/>
                <w:b w:val="0"/>
                <w:sz w:val="26"/>
                <w:szCs w:val="26"/>
              </w:rPr>
              <w:t>- Do tiêu chuẩn chính trị</w:t>
            </w:r>
          </w:p>
        </w:tc>
        <w:tc>
          <w:tcPr>
            <w:tcW w:w="1378" w:type="dxa"/>
            <w:vAlign w:val="center"/>
          </w:tcPr>
          <w:p w:rsidR="00655B78" w:rsidRPr="00655B78" w:rsidRDefault="00655B78" w:rsidP="0047101F">
            <w:pPr>
              <w:spacing w:before="60" w:after="60" w:line="240" w:lineRule="auto"/>
              <w:ind w:left="106" w:right="106" w:firstLineChars="0" w:firstLine="0"/>
              <w:rPr>
                <w:rFonts w:ascii="Times New Roman" w:hAnsi="Times New Roman" w:cs="Times New Roman"/>
                <w:b w:val="0"/>
                <w:bCs/>
                <w:sz w:val="26"/>
                <w:szCs w:val="26"/>
              </w:rPr>
            </w:pPr>
          </w:p>
        </w:tc>
      </w:tr>
      <w:tr w:rsidR="00655B78" w:rsidRPr="00AF0CFB" w:rsidTr="00655B78">
        <w:trPr>
          <w:trHeight w:val="210"/>
          <w:jc w:val="center"/>
        </w:trPr>
        <w:tc>
          <w:tcPr>
            <w:tcW w:w="580" w:type="dxa"/>
            <w:shd w:val="clear" w:color="auto" w:fill="auto"/>
            <w:tcMar>
              <w:top w:w="20" w:type="dxa"/>
              <w:left w:w="30" w:type="dxa"/>
              <w:bottom w:w="20" w:type="dxa"/>
              <w:right w:w="30" w:type="dxa"/>
            </w:tcMar>
            <w:vAlign w:val="center"/>
          </w:tcPr>
          <w:p w:rsidR="00655B78" w:rsidRDefault="00655B78" w:rsidP="0047101F">
            <w:pPr>
              <w:spacing w:before="60" w:after="60" w:line="240" w:lineRule="auto"/>
              <w:ind w:firstLineChars="0" w:firstLine="0"/>
              <w:jc w:val="center"/>
              <w:textAlignment w:val="bottom"/>
              <w:rPr>
                <w:rFonts w:ascii="Times New Roman" w:hAnsi="Times New Roman" w:cs="Times New Roman"/>
                <w:b w:val="0"/>
                <w:sz w:val="26"/>
                <w:szCs w:val="26"/>
              </w:rPr>
            </w:pPr>
            <w:r>
              <w:rPr>
                <w:rFonts w:ascii="Times New Roman" w:hAnsi="Times New Roman" w:cs="Times New Roman"/>
                <w:b w:val="0"/>
                <w:sz w:val="26"/>
                <w:szCs w:val="26"/>
              </w:rPr>
              <w:t>4</w:t>
            </w:r>
          </w:p>
        </w:tc>
        <w:tc>
          <w:tcPr>
            <w:tcW w:w="1900" w:type="dxa"/>
            <w:shd w:val="clear" w:color="auto" w:fill="auto"/>
            <w:tcMar>
              <w:top w:w="20" w:type="dxa"/>
              <w:left w:w="30" w:type="dxa"/>
              <w:bottom w:w="20" w:type="dxa"/>
              <w:right w:w="30" w:type="dxa"/>
            </w:tcMar>
            <w:vAlign w:val="center"/>
          </w:tcPr>
          <w:p w:rsidR="00655B78" w:rsidRDefault="00655B78" w:rsidP="0047101F">
            <w:pPr>
              <w:spacing w:before="60" w:after="60" w:line="240" w:lineRule="auto"/>
              <w:ind w:firstLineChars="0" w:firstLine="0"/>
              <w:rPr>
                <w:rFonts w:ascii="Times New Roman" w:hAnsi="Times New Roman" w:cs="Times New Roman"/>
                <w:b w:val="0"/>
                <w:sz w:val="26"/>
                <w:szCs w:val="26"/>
              </w:rPr>
            </w:pPr>
            <w:r>
              <w:rPr>
                <w:rFonts w:ascii="Times New Roman" w:hAnsi="Times New Roman" w:cs="Times New Roman"/>
                <w:b w:val="0"/>
                <w:sz w:val="26"/>
                <w:szCs w:val="26"/>
              </w:rPr>
              <w:t>Lê Thị D</w:t>
            </w:r>
          </w:p>
          <w:p w:rsidR="00655B78" w:rsidRPr="00655B78" w:rsidRDefault="00655B78" w:rsidP="0047101F">
            <w:pPr>
              <w:spacing w:before="60" w:after="60" w:line="240" w:lineRule="auto"/>
              <w:ind w:firstLineChars="0" w:firstLine="0"/>
              <w:rPr>
                <w:rFonts w:ascii="Times New Roman" w:hAnsi="Times New Roman" w:cs="Times New Roman"/>
                <w:b w:val="0"/>
                <w:sz w:val="26"/>
                <w:szCs w:val="26"/>
              </w:rPr>
            </w:pPr>
            <w:r>
              <w:rPr>
                <w:rFonts w:ascii="Times New Roman" w:hAnsi="Times New Roman" w:cs="Times New Roman"/>
                <w:b w:val="0"/>
                <w:sz w:val="26"/>
                <w:szCs w:val="26"/>
              </w:rPr>
              <w:t>(SN: 1993)</w:t>
            </w:r>
          </w:p>
        </w:tc>
        <w:tc>
          <w:tcPr>
            <w:tcW w:w="1421" w:type="dxa"/>
            <w:shd w:val="clear" w:color="auto" w:fill="auto"/>
            <w:tcMar>
              <w:top w:w="20" w:type="dxa"/>
              <w:left w:w="30" w:type="dxa"/>
              <w:bottom w:w="20" w:type="dxa"/>
              <w:right w:w="30" w:type="dxa"/>
            </w:tcMar>
            <w:vAlign w:val="center"/>
          </w:tcPr>
          <w:p w:rsidR="00655B78" w:rsidRPr="00655B78" w:rsidRDefault="00655B78" w:rsidP="0047101F">
            <w:pPr>
              <w:spacing w:before="60" w:after="60" w:line="240" w:lineRule="auto"/>
              <w:ind w:firstLineChars="0" w:firstLine="0"/>
              <w:jc w:val="center"/>
              <w:rPr>
                <w:rFonts w:ascii="Times New Roman" w:hAnsi="Times New Roman" w:cs="Times New Roman"/>
                <w:b w:val="0"/>
                <w:sz w:val="26"/>
                <w:szCs w:val="26"/>
              </w:rPr>
            </w:pPr>
          </w:p>
        </w:tc>
        <w:tc>
          <w:tcPr>
            <w:tcW w:w="1382" w:type="dxa"/>
            <w:vAlign w:val="center"/>
          </w:tcPr>
          <w:p w:rsidR="00655B78" w:rsidRPr="00655B78" w:rsidRDefault="00655B78" w:rsidP="0047101F">
            <w:pPr>
              <w:spacing w:before="60" w:after="60" w:line="240" w:lineRule="auto"/>
              <w:ind w:firstLineChars="0" w:firstLine="0"/>
              <w:jc w:val="center"/>
              <w:rPr>
                <w:rFonts w:ascii="Times New Roman" w:hAnsi="Times New Roman" w:cs="Times New Roman"/>
                <w:b w:val="0"/>
                <w:sz w:val="26"/>
                <w:szCs w:val="26"/>
              </w:rPr>
            </w:pPr>
            <w:r>
              <w:rPr>
                <w:rFonts w:ascii="Times New Roman" w:hAnsi="Times New Roman" w:cs="Times New Roman"/>
                <w:b w:val="0"/>
                <w:sz w:val="26"/>
                <w:szCs w:val="26"/>
              </w:rPr>
              <w:t>X</w:t>
            </w:r>
          </w:p>
        </w:tc>
        <w:tc>
          <w:tcPr>
            <w:tcW w:w="1396" w:type="dxa"/>
            <w:shd w:val="clear" w:color="auto" w:fill="auto"/>
            <w:tcMar>
              <w:top w:w="20" w:type="dxa"/>
              <w:left w:w="30" w:type="dxa"/>
              <w:bottom w:w="20" w:type="dxa"/>
              <w:right w:w="30" w:type="dxa"/>
            </w:tcMar>
            <w:vAlign w:val="center"/>
          </w:tcPr>
          <w:p w:rsidR="00655B78" w:rsidRPr="00655B78" w:rsidRDefault="00655B78" w:rsidP="0047101F">
            <w:pPr>
              <w:spacing w:before="60" w:after="60" w:line="240" w:lineRule="auto"/>
              <w:ind w:firstLineChars="0" w:firstLine="0"/>
              <w:jc w:val="center"/>
              <w:rPr>
                <w:rFonts w:ascii="Times New Roman" w:hAnsi="Times New Roman" w:cs="Times New Roman"/>
                <w:b w:val="0"/>
                <w:sz w:val="26"/>
                <w:szCs w:val="26"/>
              </w:rPr>
            </w:pPr>
          </w:p>
        </w:tc>
        <w:tc>
          <w:tcPr>
            <w:tcW w:w="1396" w:type="dxa"/>
            <w:shd w:val="clear" w:color="auto" w:fill="auto"/>
            <w:tcMar>
              <w:top w:w="20" w:type="dxa"/>
              <w:left w:w="30" w:type="dxa"/>
              <w:bottom w:w="20" w:type="dxa"/>
              <w:right w:w="30" w:type="dxa"/>
            </w:tcMar>
            <w:vAlign w:val="center"/>
          </w:tcPr>
          <w:p w:rsidR="00655B78" w:rsidRPr="00655B78" w:rsidRDefault="00655B78" w:rsidP="0047101F">
            <w:pPr>
              <w:spacing w:before="60" w:after="60" w:line="240" w:lineRule="auto"/>
              <w:ind w:firstLineChars="0" w:firstLine="0"/>
              <w:jc w:val="center"/>
              <w:rPr>
                <w:rFonts w:ascii="Times New Roman" w:hAnsi="Times New Roman" w:cs="Times New Roman"/>
                <w:b w:val="0"/>
                <w:sz w:val="26"/>
                <w:szCs w:val="26"/>
              </w:rPr>
            </w:pPr>
          </w:p>
        </w:tc>
        <w:tc>
          <w:tcPr>
            <w:tcW w:w="1396" w:type="dxa"/>
            <w:shd w:val="clear" w:color="auto" w:fill="auto"/>
            <w:tcMar>
              <w:top w:w="20" w:type="dxa"/>
              <w:left w:w="30" w:type="dxa"/>
              <w:bottom w:w="20" w:type="dxa"/>
              <w:right w:w="30" w:type="dxa"/>
            </w:tcMar>
            <w:vAlign w:val="center"/>
          </w:tcPr>
          <w:p w:rsidR="00655B78" w:rsidRPr="00655B78" w:rsidRDefault="00655B78" w:rsidP="0047101F">
            <w:pPr>
              <w:spacing w:before="60" w:after="60" w:line="240" w:lineRule="auto"/>
              <w:ind w:firstLineChars="0" w:firstLine="0"/>
              <w:jc w:val="center"/>
              <w:rPr>
                <w:rFonts w:ascii="Times New Roman" w:hAnsi="Times New Roman" w:cs="Times New Roman"/>
                <w:b w:val="0"/>
                <w:sz w:val="26"/>
                <w:szCs w:val="26"/>
              </w:rPr>
            </w:pPr>
          </w:p>
        </w:tc>
        <w:tc>
          <w:tcPr>
            <w:tcW w:w="3974" w:type="dxa"/>
            <w:shd w:val="clear" w:color="auto" w:fill="auto"/>
            <w:tcMar>
              <w:top w:w="20" w:type="dxa"/>
              <w:left w:w="30" w:type="dxa"/>
              <w:bottom w:w="20" w:type="dxa"/>
              <w:right w:w="30" w:type="dxa"/>
            </w:tcMar>
            <w:vAlign w:val="center"/>
          </w:tcPr>
          <w:p w:rsidR="00655B78" w:rsidRPr="00655B78" w:rsidRDefault="00655B78" w:rsidP="0047101F">
            <w:pPr>
              <w:spacing w:before="60" w:after="60" w:line="240" w:lineRule="auto"/>
              <w:ind w:firstLineChars="0" w:firstLine="0"/>
              <w:rPr>
                <w:rFonts w:ascii="Times New Roman" w:hAnsi="Times New Roman" w:cs="Times New Roman"/>
                <w:b w:val="0"/>
                <w:sz w:val="26"/>
                <w:szCs w:val="26"/>
              </w:rPr>
            </w:pPr>
            <w:r>
              <w:rPr>
                <w:rFonts w:ascii="Times New Roman" w:hAnsi="Times New Roman" w:cs="Times New Roman"/>
                <w:b w:val="0"/>
                <w:sz w:val="26"/>
                <w:szCs w:val="26"/>
              </w:rPr>
              <w:t>- Đang sưu tra lý lịch</w:t>
            </w:r>
          </w:p>
        </w:tc>
        <w:tc>
          <w:tcPr>
            <w:tcW w:w="1378" w:type="dxa"/>
            <w:vAlign w:val="center"/>
          </w:tcPr>
          <w:p w:rsidR="00655B78" w:rsidRPr="00655B78" w:rsidRDefault="00655B78" w:rsidP="0047101F">
            <w:pPr>
              <w:spacing w:before="60" w:after="60" w:line="240" w:lineRule="auto"/>
              <w:ind w:left="106" w:right="106" w:firstLineChars="0" w:firstLine="0"/>
              <w:rPr>
                <w:rFonts w:ascii="Times New Roman" w:hAnsi="Times New Roman" w:cs="Times New Roman"/>
                <w:b w:val="0"/>
                <w:bCs/>
                <w:sz w:val="26"/>
                <w:szCs w:val="26"/>
              </w:rPr>
            </w:pPr>
            <w:r>
              <w:rPr>
                <w:rFonts w:ascii="Times New Roman" w:hAnsi="Times New Roman" w:cs="Times New Roman"/>
                <w:b w:val="0"/>
                <w:bCs/>
                <w:sz w:val="26"/>
                <w:szCs w:val="26"/>
              </w:rPr>
              <w:t>Bí thư Chi đoàn</w:t>
            </w:r>
          </w:p>
        </w:tc>
      </w:tr>
      <w:tr w:rsidR="00643934" w:rsidRPr="00AF0CFB" w:rsidTr="00655B78">
        <w:trPr>
          <w:trHeight w:val="210"/>
          <w:jc w:val="center"/>
        </w:trPr>
        <w:tc>
          <w:tcPr>
            <w:tcW w:w="580" w:type="dxa"/>
            <w:shd w:val="clear" w:color="auto" w:fill="auto"/>
            <w:tcMar>
              <w:top w:w="20" w:type="dxa"/>
              <w:left w:w="30" w:type="dxa"/>
              <w:bottom w:w="20" w:type="dxa"/>
              <w:right w:w="30" w:type="dxa"/>
            </w:tcMar>
            <w:vAlign w:val="center"/>
          </w:tcPr>
          <w:p w:rsidR="00643934" w:rsidRDefault="00643934" w:rsidP="0047101F">
            <w:pPr>
              <w:spacing w:before="60" w:after="60" w:line="240" w:lineRule="auto"/>
              <w:ind w:firstLineChars="0" w:firstLine="0"/>
              <w:jc w:val="center"/>
              <w:textAlignment w:val="bottom"/>
              <w:rPr>
                <w:rFonts w:ascii="Times New Roman" w:hAnsi="Times New Roman" w:cs="Times New Roman"/>
                <w:b w:val="0"/>
                <w:sz w:val="26"/>
                <w:szCs w:val="26"/>
              </w:rPr>
            </w:pPr>
            <w:r>
              <w:rPr>
                <w:rFonts w:ascii="Times New Roman" w:hAnsi="Times New Roman" w:cs="Times New Roman"/>
                <w:b w:val="0"/>
                <w:sz w:val="26"/>
                <w:szCs w:val="26"/>
              </w:rPr>
              <w:t>5</w:t>
            </w:r>
          </w:p>
        </w:tc>
        <w:tc>
          <w:tcPr>
            <w:tcW w:w="1900" w:type="dxa"/>
            <w:shd w:val="clear" w:color="auto" w:fill="auto"/>
            <w:tcMar>
              <w:top w:w="20" w:type="dxa"/>
              <w:left w:w="30" w:type="dxa"/>
              <w:bottom w:w="20" w:type="dxa"/>
              <w:right w:w="30" w:type="dxa"/>
            </w:tcMar>
            <w:vAlign w:val="center"/>
          </w:tcPr>
          <w:p w:rsidR="00643934" w:rsidRDefault="00643934" w:rsidP="0047101F">
            <w:pPr>
              <w:spacing w:before="60" w:after="60" w:line="240" w:lineRule="auto"/>
              <w:ind w:firstLineChars="0" w:firstLine="0"/>
              <w:rPr>
                <w:rFonts w:ascii="Times New Roman" w:hAnsi="Times New Roman" w:cs="Times New Roman"/>
                <w:b w:val="0"/>
                <w:sz w:val="26"/>
                <w:szCs w:val="26"/>
              </w:rPr>
            </w:pPr>
            <w:r>
              <w:rPr>
                <w:rFonts w:ascii="Times New Roman" w:hAnsi="Times New Roman" w:cs="Times New Roman"/>
                <w:b w:val="0"/>
                <w:sz w:val="26"/>
                <w:szCs w:val="26"/>
              </w:rPr>
              <w:t>Lê Văn E</w:t>
            </w:r>
          </w:p>
          <w:p w:rsidR="00643934" w:rsidRPr="00655B78" w:rsidRDefault="00643934" w:rsidP="0047101F">
            <w:pPr>
              <w:spacing w:before="60" w:after="60" w:line="240" w:lineRule="auto"/>
              <w:ind w:firstLineChars="0" w:firstLine="0"/>
              <w:rPr>
                <w:rFonts w:ascii="Times New Roman" w:hAnsi="Times New Roman" w:cs="Times New Roman"/>
                <w:b w:val="0"/>
                <w:sz w:val="26"/>
                <w:szCs w:val="26"/>
              </w:rPr>
            </w:pPr>
            <w:r>
              <w:rPr>
                <w:rFonts w:ascii="Times New Roman" w:hAnsi="Times New Roman" w:cs="Times New Roman"/>
                <w:b w:val="0"/>
                <w:sz w:val="26"/>
                <w:szCs w:val="26"/>
              </w:rPr>
              <w:t>(SN: 1990)</w:t>
            </w:r>
          </w:p>
        </w:tc>
        <w:tc>
          <w:tcPr>
            <w:tcW w:w="1421" w:type="dxa"/>
            <w:shd w:val="clear" w:color="auto" w:fill="auto"/>
            <w:tcMar>
              <w:top w:w="20" w:type="dxa"/>
              <w:left w:w="30" w:type="dxa"/>
              <w:bottom w:w="20" w:type="dxa"/>
              <w:right w:w="30" w:type="dxa"/>
            </w:tcMar>
            <w:vAlign w:val="center"/>
          </w:tcPr>
          <w:p w:rsidR="00643934" w:rsidRPr="00655B78" w:rsidRDefault="00643934" w:rsidP="0047101F">
            <w:pPr>
              <w:spacing w:before="60" w:after="60" w:line="240" w:lineRule="auto"/>
              <w:ind w:firstLineChars="0" w:firstLine="0"/>
              <w:jc w:val="center"/>
              <w:rPr>
                <w:rFonts w:ascii="Times New Roman" w:hAnsi="Times New Roman" w:cs="Times New Roman"/>
                <w:b w:val="0"/>
                <w:sz w:val="26"/>
                <w:szCs w:val="26"/>
              </w:rPr>
            </w:pPr>
          </w:p>
        </w:tc>
        <w:tc>
          <w:tcPr>
            <w:tcW w:w="1382" w:type="dxa"/>
            <w:vAlign w:val="center"/>
          </w:tcPr>
          <w:p w:rsidR="00643934" w:rsidRPr="00655B78" w:rsidRDefault="00643934" w:rsidP="0047101F">
            <w:pPr>
              <w:spacing w:before="60" w:after="60" w:line="240" w:lineRule="auto"/>
              <w:ind w:firstLineChars="0" w:firstLine="0"/>
              <w:jc w:val="center"/>
              <w:rPr>
                <w:rFonts w:ascii="Times New Roman" w:hAnsi="Times New Roman" w:cs="Times New Roman"/>
                <w:b w:val="0"/>
                <w:sz w:val="26"/>
                <w:szCs w:val="26"/>
              </w:rPr>
            </w:pPr>
            <w:r>
              <w:rPr>
                <w:rFonts w:ascii="Times New Roman" w:hAnsi="Times New Roman" w:cs="Times New Roman"/>
                <w:b w:val="0"/>
                <w:sz w:val="26"/>
                <w:szCs w:val="26"/>
              </w:rPr>
              <w:t>X</w:t>
            </w:r>
          </w:p>
        </w:tc>
        <w:tc>
          <w:tcPr>
            <w:tcW w:w="1396" w:type="dxa"/>
            <w:shd w:val="clear" w:color="auto" w:fill="auto"/>
            <w:tcMar>
              <w:top w:w="20" w:type="dxa"/>
              <w:left w:w="30" w:type="dxa"/>
              <w:bottom w:w="20" w:type="dxa"/>
              <w:right w:w="30" w:type="dxa"/>
            </w:tcMar>
            <w:vAlign w:val="center"/>
          </w:tcPr>
          <w:p w:rsidR="00643934" w:rsidRPr="00655B78" w:rsidRDefault="00643934" w:rsidP="0047101F">
            <w:pPr>
              <w:spacing w:before="60" w:after="60" w:line="240" w:lineRule="auto"/>
              <w:ind w:firstLineChars="0" w:firstLine="0"/>
              <w:jc w:val="center"/>
              <w:rPr>
                <w:rFonts w:ascii="Times New Roman" w:hAnsi="Times New Roman" w:cs="Times New Roman"/>
                <w:b w:val="0"/>
                <w:sz w:val="26"/>
                <w:szCs w:val="26"/>
              </w:rPr>
            </w:pPr>
          </w:p>
        </w:tc>
        <w:tc>
          <w:tcPr>
            <w:tcW w:w="1396" w:type="dxa"/>
            <w:shd w:val="clear" w:color="auto" w:fill="auto"/>
            <w:tcMar>
              <w:top w:w="20" w:type="dxa"/>
              <w:left w:w="30" w:type="dxa"/>
              <w:bottom w:w="20" w:type="dxa"/>
              <w:right w:w="30" w:type="dxa"/>
            </w:tcMar>
            <w:vAlign w:val="center"/>
          </w:tcPr>
          <w:p w:rsidR="00643934" w:rsidRPr="00655B78" w:rsidRDefault="00643934" w:rsidP="0047101F">
            <w:pPr>
              <w:spacing w:before="60" w:after="60" w:line="240" w:lineRule="auto"/>
              <w:ind w:firstLineChars="0" w:firstLine="0"/>
              <w:jc w:val="center"/>
              <w:rPr>
                <w:rFonts w:ascii="Times New Roman" w:hAnsi="Times New Roman" w:cs="Times New Roman"/>
                <w:b w:val="0"/>
                <w:sz w:val="26"/>
                <w:szCs w:val="26"/>
              </w:rPr>
            </w:pPr>
          </w:p>
        </w:tc>
        <w:tc>
          <w:tcPr>
            <w:tcW w:w="1396" w:type="dxa"/>
            <w:shd w:val="clear" w:color="auto" w:fill="auto"/>
            <w:tcMar>
              <w:top w:w="20" w:type="dxa"/>
              <w:left w:w="30" w:type="dxa"/>
              <w:bottom w:w="20" w:type="dxa"/>
              <w:right w:w="30" w:type="dxa"/>
            </w:tcMar>
            <w:vAlign w:val="center"/>
          </w:tcPr>
          <w:p w:rsidR="00643934" w:rsidRPr="00655B78" w:rsidRDefault="00643934" w:rsidP="0047101F">
            <w:pPr>
              <w:spacing w:before="60" w:after="60" w:line="240" w:lineRule="auto"/>
              <w:ind w:firstLineChars="0" w:firstLine="0"/>
              <w:jc w:val="center"/>
              <w:rPr>
                <w:rFonts w:ascii="Times New Roman" w:hAnsi="Times New Roman" w:cs="Times New Roman"/>
                <w:b w:val="0"/>
                <w:sz w:val="26"/>
                <w:szCs w:val="26"/>
              </w:rPr>
            </w:pPr>
          </w:p>
        </w:tc>
        <w:tc>
          <w:tcPr>
            <w:tcW w:w="3974" w:type="dxa"/>
            <w:shd w:val="clear" w:color="auto" w:fill="auto"/>
            <w:tcMar>
              <w:top w:w="20" w:type="dxa"/>
              <w:left w:w="30" w:type="dxa"/>
              <w:bottom w:w="20" w:type="dxa"/>
              <w:right w:w="30" w:type="dxa"/>
            </w:tcMar>
            <w:vAlign w:val="center"/>
          </w:tcPr>
          <w:p w:rsidR="00643934" w:rsidRPr="00655B78" w:rsidRDefault="00643934" w:rsidP="0047101F">
            <w:pPr>
              <w:spacing w:before="60" w:after="60" w:line="240" w:lineRule="auto"/>
              <w:ind w:firstLineChars="0" w:firstLine="0"/>
              <w:rPr>
                <w:rFonts w:ascii="Times New Roman" w:hAnsi="Times New Roman" w:cs="Times New Roman"/>
                <w:b w:val="0"/>
                <w:sz w:val="26"/>
                <w:szCs w:val="26"/>
              </w:rPr>
            </w:pPr>
            <w:r>
              <w:rPr>
                <w:rFonts w:ascii="Times New Roman" w:hAnsi="Times New Roman" w:cs="Times New Roman"/>
                <w:b w:val="0"/>
                <w:sz w:val="26"/>
                <w:szCs w:val="26"/>
              </w:rPr>
              <w:t>- Đã gửi hồ sơ về Đảng ủy Khối, đang chờ kết quả</w:t>
            </w:r>
          </w:p>
        </w:tc>
        <w:tc>
          <w:tcPr>
            <w:tcW w:w="1378" w:type="dxa"/>
            <w:vAlign w:val="center"/>
          </w:tcPr>
          <w:p w:rsidR="00643934" w:rsidRPr="00655B78" w:rsidRDefault="00643934" w:rsidP="0047101F">
            <w:pPr>
              <w:spacing w:before="60" w:after="60" w:line="240" w:lineRule="auto"/>
              <w:ind w:left="106" w:right="106" w:firstLineChars="0" w:firstLine="0"/>
              <w:rPr>
                <w:rFonts w:ascii="Times New Roman" w:hAnsi="Times New Roman" w:cs="Times New Roman"/>
                <w:b w:val="0"/>
                <w:bCs/>
                <w:sz w:val="26"/>
                <w:szCs w:val="26"/>
              </w:rPr>
            </w:pPr>
          </w:p>
        </w:tc>
      </w:tr>
    </w:tbl>
    <w:p w:rsidR="00643934" w:rsidRDefault="00643934" w:rsidP="00643934">
      <w:pPr>
        <w:spacing w:before="0" w:line="247" w:lineRule="auto"/>
        <w:ind w:firstLineChars="0" w:firstLine="720"/>
        <w:rPr>
          <w:rFonts w:ascii="Times New Roman" w:eastAsia="Times New Roman" w:hAnsi="Times New Roman" w:cs="Times New Roman"/>
        </w:rPr>
      </w:pPr>
      <w:r>
        <w:rPr>
          <w:rFonts w:ascii="Times New Roman" w:eastAsia="Times New Roman" w:hAnsi="Times New Roman" w:cs="Times New Roman"/>
        </w:rPr>
        <w:lastRenderedPageBreak/>
        <w:t>2</w:t>
      </w:r>
      <w:r w:rsidRPr="00AF0CFB">
        <w:rPr>
          <w:rFonts w:ascii="Times New Roman" w:eastAsia="Times New Roman" w:hAnsi="Times New Roman" w:cs="Times New Roman"/>
        </w:rPr>
        <w:t xml:space="preserve">. </w:t>
      </w:r>
      <w:r>
        <w:rPr>
          <w:rFonts w:ascii="Times New Roman" w:eastAsia="Times New Roman" w:hAnsi="Times New Roman" w:cs="Times New Roman"/>
        </w:rPr>
        <w:t>Giải pháp phát triển Đảng cho đoàn viên ưu tú</w:t>
      </w:r>
      <w:r w:rsidRPr="00AF0CFB">
        <w:rPr>
          <w:rFonts w:ascii="Times New Roman" w:eastAsia="Times New Roman" w:hAnsi="Times New Roman" w:cs="Times New Roman"/>
        </w:rPr>
        <w:t>:</w:t>
      </w:r>
    </w:p>
    <w:p w:rsidR="00643934" w:rsidRPr="00643934" w:rsidRDefault="00643934" w:rsidP="00643934">
      <w:pPr>
        <w:spacing w:before="0" w:line="247" w:lineRule="auto"/>
        <w:ind w:firstLineChars="0" w:firstLine="720"/>
        <w:rPr>
          <w:rFonts w:ascii="Times New Roman" w:eastAsia="Times New Roman" w:hAnsi="Times New Roman" w:cs="Times New Roman"/>
          <w:i/>
        </w:rPr>
      </w:pPr>
      <w:r w:rsidRPr="00643934">
        <w:rPr>
          <w:rFonts w:ascii="Times New Roman" w:eastAsia="Times New Roman" w:hAnsi="Times New Roman" w:cs="Times New Roman"/>
          <w:i/>
        </w:rPr>
        <w:t>2.1. Đề xuất cấp ủy:</w:t>
      </w:r>
    </w:p>
    <w:p w:rsidR="00643934" w:rsidRDefault="00643934" w:rsidP="00643934">
      <w:pPr>
        <w:spacing w:before="0" w:line="247" w:lineRule="auto"/>
        <w:ind w:firstLineChars="0" w:firstLine="720"/>
        <w:rPr>
          <w:rFonts w:ascii="Times New Roman" w:eastAsia="Times New Roman" w:hAnsi="Times New Roman" w:cs="Times New Roman"/>
        </w:rPr>
      </w:pPr>
    </w:p>
    <w:p w:rsidR="00643934" w:rsidRPr="00643934" w:rsidRDefault="00643934" w:rsidP="00643934">
      <w:pPr>
        <w:spacing w:before="0" w:line="247" w:lineRule="auto"/>
        <w:ind w:firstLineChars="0" w:firstLine="720"/>
        <w:rPr>
          <w:rFonts w:ascii="Times New Roman" w:eastAsia="Times New Roman" w:hAnsi="Times New Roman" w:cs="Times New Roman"/>
          <w:i/>
        </w:rPr>
      </w:pPr>
      <w:r w:rsidRPr="00643934">
        <w:rPr>
          <w:rFonts w:ascii="Times New Roman" w:eastAsia="Times New Roman" w:hAnsi="Times New Roman" w:cs="Times New Roman"/>
          <w:i/>
        </w:rPr>
        <w:t>2.2. Đề xuất Ban Thường vụ Đoàn Khối:</w:t>
      </w:r>
    </w:p>
    <w:p w:rsidR="00643934" w:rsidRDefault="00643934" w:rsidP="00643934">
      <w:pPr>
        <w:spacing w:before="0" w:line="247" w:lineRule="auto"/>
        <w:ind w:firstLineChars="0" w:firstLine="720"/>
        <w:rPr>
          <w:rFonts w:ascii="Times New Roman" w:eastAsia="Times New Roman" w:hAnsi="Times New Roman" w:cs="Times New Roman"/>
        </w:rPr>
      </w:pPr>
    </w:p>
    <w:p w:rsidR="00643934" w:rsidRPr="00643934" w:rsidRDefault="00643934" w:rsidP="00643934">
      <w:pPr>
        <w:spacing w:before="0" w:line="247" w:lineRule="auto"/>
        <w:ind w:firstLineChars="0" w:firstLine="720"/>
        <w:rPr>
          <w:rFonts w:ascii="Times New Roman" w:eastAsia="Times New Roman" w:hAnsi="Times New Roman" w:cs="Times New Roman"/>
          <w:i/>
        </w:rPr>
      </w:pPr>
      <w:r w:rsidRPr="00643934">
        <w:rPr>
          <w:rFonts w:ascii="Times New Roman" w:eastAsia="Times New Roman" w:hAnsi="Times New Roman" w:cs="Times New Roman"/>
          <w:i/>
        </w:rPr>
        <w:t>2.3. Trách nhiệm của Ban Chấp hành cơ sở Đoàn:</w:t>
      </w:r>
    </w:p>
    <w:p w:rsidR="00643934" w:rsidRDefault="00643934" w:rsidP="00643934">
      <w:pPr>
        <w:spacing w:before="0" w:line="247" w:lineRule="auto"/>
        <w:ind w:firstLineChars="0" w:firstLine="720"/>
        <w:rPr>
          <w:rFonts w:ascii="Times New Roman" w:eastAsia="Times New Roman" w:hAnsi="Times New Roman" w:cs="Times New Roman"/>
        </w:rPr>
      </w:pPr>
    </w:p>
    <w:tbl>
      <w:tblPr>
        <w:tblStyle w:val="Style12"/>
        <w:tblW w:w="14047" w:type="dxa"/>
        <w:jc w:val="center"/>
        <w:tblInd w:w="0" w:type="dxa"/>
        <w:tblLayout w:type="fixed"/>
        <w:tblLook w:val="04A0" w:firstRow="1" w:lastRow="0" w:firstColumn="1" w:lastColumn="0" w:noHBand="0" w:noVBand="1"/>
      </w:tblPr>
      <w:tblGrid>
        <w:gridCol w:w="8917"/>
        <w:gridCol w:w="5130"/>
      </w:tblGrid>
      <w:tr w:rsidR="00643934" w:rsidTr="0047101F">
        <w:trPr>
          <w:jc w:val="center"/>
        </w:trPr>
        <w:tc>
          <w:tcPr>
            <w:tcW w:w="8917" w:type="dxa"/>
          </w:tcPr>
          <w:p w:rsidR="00643934" w:rsidRDefault="00643934" w:rsidP="009A3A86">
            <w:pPr>
              <w:tabs>
                <w:tab w:val="center" w:pos="6110"/>
              </w:tabs>
              <w:spacing w:before="0" w:line="240" w:lineRule="auto"/>
              <w:ind w:firstLineChars="0" w:firstLine="0"/>
              <w:rPr>
                <w:rFonts w:ascii="Times New Roman" w:eastAsia="Times New Roman" w:hAnsi="Times New Roman" w:cs="Times New Roman"/>
                <w:b w:val="0"/>
                <w:sz w:val="26"/>
                <w:szCs w:val="26"/>
              </w:rPr>
            </w:pPr>
          </w:p>
          <w:p w:rsidR="00643934" w:rsidRPr="00643934" w:rsidRDefault="00643934" w:rsidP="009A3A86">
            <w:pPr>
              <w:tabs>
                <w:tab w:val="center" w:pos="6110"/>
              </w:tabs>
              <w:spacing w:before="0" w:line="240" w:lineRule="auto"/>
              <w:ind w:firstLineChars="0" w:firstLine="0"/>
              <w:rPr>
                <w:rFonts w:ascii="Times New Roman" w:eastAsia="Times New Roman" w:hAnsi="Times New Roman" w:cs="Times New Roman"/>
                <w:b w:val="0"/>
                <w:i/>
                <w:sz w:val="26"/>
                <w:szCs w:val="26"/>
              </w:rPr>
            </w:pPr>
            <w:r w:rsidRPr="00643934">
              <w:rPr>
                <w:rFonts w:ascii="Times New Roman" w:eastAsia="Times New Roman" w:hAnsi="Times New Roman" w:cs="Times New Roman"/>
                <w:i/>
                <w:sz w:val="26"/>
                <w:szCs w:val="26"/>
              </w:rPr>
              <w:t>Nơi nhận:</w:t>
            </w:r>
          </w:p>
          <w:p w:rsidR="00643934" w:rsidRDefault="00643934" w:rsidP="00643934">
            <w:pPr>
              <w:spacing w:before="0" w:line="240" w:lineRule="auto"/>
              <w:ind w:firstLineChars="0" w:firstLine="0"/>
              <w:rPr>
                <w:rFonts w:ascii="Times New Roman" w:eastAsia="Times New Roman" w:hAnsi="Times New Roman" w:cs="Times New Roman"/>
                <w:b w:val="0"/>
                <w:sz w:val="24"/>
                <w:szCs w:val="22"/>
              </w:rPr>
            </w:pPr>
            <w:r>
              <w:rPr>
                <w:rFonts w:ascii="Times New Roman" w:eastAsia="Times New Roman" w:hAnsi="Times New Roman" w:cs="Times New Roman"/>
                <w:b w:val="0"/>
                <w:sz w:val="24"/>
                <w:szCs w:val="22"/>
              </w:rPr>
              <w:t>- Ban Thường vụ Đoàn Khối;</w:t>
            </w:r>
          </w:p>
          <w:p w:rsidR="00643934" w:rsidRDefault="00643934" w:rsidP="00643934">
            <w:pPr>
              <w:spacing w:before="0" w:line="240" w:lineRule="auto"/>
              <w:ind w:firstLineChars="0" w:firstLine="0"/>
              <w:rPr>
                <w:rFonts w:ascii="Times New Roman" w:eastAsia="Times New Roman" w:hAnsi="Times New Roman" w:cs="Times New Roman"/>
                <w:b w:val="0"/>
                <w:sz w:val="24"/>
                <w:szCs w:val="22"/>
              </w:rPr>
            </w:pPr>
            <w:r>
              <w:rPr>
                <w:rFonts w:ascii="Times New Roman" w:eastAsia="Times New Roman" w:hAnsi="Times New Roman" w:cs="Times New Roman"/>
                <w:b w:val="0"/>
                <w:sz w:val="24"/>
                <w:szCs w:val="22"/>
              </w:rPr>
              <w:t>- Đảng ủy ….;</w:t>
            </w:r>
          </w:p>
          <w:p w:rsidR="00643934" w:rsidRDefault="00643934" w:rsidP="00643934">
            <w:pPr>
              <w:spacing w:before="0" w:line="240" w:lineRule="auto"/>
              <w:ind w:firstLineChars="0" w:firstLine="0"/>
              <w:rPr>
                <w:rFonts w:ascii="Times New Roman" w:eastAsia="Times New Roman" w:hAnsi="Times New Roman" w:cs="Times New Roman"/>
                <w:b w:val="0"/>
                <w:sz w:val="22"/>
                <w:szCs w:val="22"/>
              </w:rPr>
            </w:pPr>
            <w:r>
              <w:rPr>
                <w:rFonts w:ascii="Times New Roman" w:eastAsia="Times New Roman" w:hAnsi="Times New Roman" w:cs="Times New Roman"/>
                <w:b w:val="0"/>
                <w:sz w:val="24"/>
                <w:szCs w:val="22"/>
              </w:rPr>
              <w:t>- Lưu.</w:t>
            </w:r>
          </w:p>
        </w:tc>
        <w:tc>
          <w:tcPr>
            <w:tcW w:w="5130" w:type="dxa"/>
          </w:tcPr>
          <w:p w:rsidR="00643934" w:rsidRDefault="00643934" w:rsidP="009A3A86">
            <w:pPr>
              <w:tabs>
                <w:tab w:val="center" w:pos="6110"/>
              </w:tabs>
              <w:spacing w:before="0" w:line="240" w:lineRule="auto"/>
              <w:ind w:firstLineChars="0" w:firstLine="0"/>
              <w:jc w:val="center"/>
              <w:rPr>
                <w:rFonts w:ascii="Times New Roman" w:eastAsia="Times New Roman" w:hAnsi="Times New Roman" w:cs="Times New Roman"/>
                <w:b w:val="0"/>
              </w:rPr>
            </w:pPr>
            <w:r>
              <w:rPr>
                <w:rFonts w:ascii="Times New Roman" w:eastAsia="Times New Roman" w:hAnsi="Times New Roman" w:cs="Times New Roman"/>
              </w:rPr>
              <w:t>TM. BAN CHẤP HÀNH ĐOÀN ….</w:t>
            </w:r>
          </w:p>
          <w:p w:rsidR="00643934" w:rsidRDefault="00643934" w:rsidP="009A3A86">
            <w:pPr>
              <w:tabs>
                <w:tab w:val="center" w:pos="6110"/>
              </w:tabs>
              <w:spacing w:before="0" w:line="240" w:lineRule="auto"/>
              <w:ind w:firstLineChars="0" w:firstLine="0"/>
              <w:jc w:val="center"/>
              <w:rPr>
                <w:rFonts w:ascii="Times New Roman" w:eastAsia="Times New Roman" w:hAnsi="Times New Roman" w:cs="Times New Roman"/>
                <w:b w:val="0"/>
                <w:szCs w:val="104"/>
              </w:rPr>
            </w:pPr>
            <w:r>
              <w:rPr>
                <w:rFonts w:ascii="Times New Roman" w:eastAsia="Times New Roman" w:hAnsi="Times New Roman" w:cs="Times New Roman"/>
                <w:b w:val="0"/>
              </w:rPr>
              <w:t>BÍ THƯ</w:t>
            </w:r>
          </w:p>
          <w:p w:rsidR="00643934" w:rsidRDefault="00643934" w:rsidP="009A3A86">
            <w:pPr>
              <w:tabs>
                <w:tab w:val="center" w:pos="6110"/>
              </w:tabs>
              <w:spacing w:before="0" w:line="240" w:lineRule="auto"/>
              <w:ind w:firstLineChars="0" w:firstLine="0"/>
              <w:jc w:val="center"/>
              <w:rPr>
                <w:rFonts w:ascii="Times New Roman" w:eastAsia="Times New Roman" w:hAnsi="Times New Roman" w:cs="Times New Roman"/>
                <w:b w:val="0"/>
                <w:szCs w:val="104"/>
              </w:rPr>
            </w:pPr>
          </w:p>
          <w:p w:rsidR="00643934" w:rsidRDefault="00643934" w:rsidP="009A3A86">
            <w:pPr>
              <w:tabs>
                <w:tab w:val="center" w:pos="6110"/>
              </w:tabs>
              <w:spacing w:before="0" w:line="240" w:lineRule="auto"/>
              <w:ind w:firstLineChars="0" w:firstLine="0"/>
              <w:jc w:val="center"/>
              <w:rPr>
                <w:rFonts w:ascii="Times New Roman" w:eastAsia="Times New Roman" w:hAnsi="Times New Roman" w:cs="Times New Roman"/>
                <w:b w:val="0"/>
                <w:szCs w:val="104"/>
              </w:rPr>
            </w:pPr>
          </w:p>
          <w:p w:rsidR="00643934" w:rsidRDefault="00643934" w:rsidP="009A3A86">
            <w:pPr>
              <w:tabs>
                <w:tab w:val="center" w:pos="6110"/>
              </w:tabs>
              <w:spacing w:before="0" w:line="240" w:lineRule="auto"/>
              <w:ind w:firstLineChars="0" w:firstLine="0"/>
              <w:jc w:val="center"/>
              <w:rPr>
                <w:rFonts w:ascii="Times New Roman" w:eastAsia="Times New Roman" w:hAnsi="Times New Roman" w:cs="Times New Roman"/>
                <w:b w:val="0"/>
                <w:szCs w:val="104"/>
              </w:rPr>
            </w:pPr>
          </w:p>
          <w:p w:rsidR="0047101F" w:rsidRDefault="0047101F" w:rsidP="009A3A86">
            <w:pPr>
              <w:tabs>
                <w:tab w:val="center" w:pos="6110"/>
              </w:tabs>
              <w:spacing w:before="0" w:line="240" w:lineRule="auto"/>
              <w:ind w:firstLineChars="0" w:firstLine="0"/>
              <w:jc w:val="center"/>
              <w:rPr>
                <w:rFonts w:ascii="Times New Roman" w:eastAsia="Times New Roman" w:hAnsi="Times New Roman" w:cs="Times New Roman"/>
                <w:b w:val="0"/>
                <w:szCs w:val="104"/>
              </w:rPr>
            </w:pPr>
          </w:p>
          <w:p w:rsidR="00643934" w:rsidRDefault="00643934" w:rsidP="009A3A86">
            <w:pPr>
              <w:tabs>
                <w:tab w:val="center" w:pos="6110"/>
              </w:tabs>
              <w:spacing w:before="0" w:line="240" w:lineRule="auto"/>
              <w:ind w:firstLineChars="0" w:firstLine="0"/>
              <w:jc w:val="center"/>
              <w:rPr>
                <w:rFonts w:ascii="Times New Roman" w:eastAsia="Times New Roman" w:hAnsi="Times New Roman" w:cs="Times New Roman"/>
                <w:b w:val="0"/>
                <w:szCs w:val="104"/>
              </w:rPr>
            </w:pPr>
          </w:p>
          <w:p w:rsidR="00643934" w:rsidRDefault="00643934" w:rsidP="009A3A86">
            <w:pPr>
              <w:tabs>
                <w:tab w:val="center" w:pos="6110"/>
              </w:tabs>
              <w:spacing w:before="0" w:line="240" w:lineRule="auto"/>
              <w:ind w:firstLineChars="0" w:firstLine="0"/>
              <w:jc w:val="center"/>
              <w:rPr>
                <w:rFonts w:ascii="Times New Roman" w:eastAsia="Times New Roman" w:hAnsi="Times New Roman" w:cs="Times New Roman"/>
                <w:b w:val="0"/>
                <w:sz w:val="26"/>
                <w:szCs w:val="26"/>
              </w:rPr>
            </w:pPr>
            <w:r>
              <w:rPr>
                <w:rFonts w:ascii="Times New Roman" w:eastAsia="Times New Roman" w:hAnsi="Times New Roman" w:cs="Times New Roman"/>
              </w:rPr>
              <w:t>…………………………..</w:t>
            </w:r>
          </w:p>
        </w:tc>
      </w:tr>
    </w:tbl>
    <w:p w:rsidR="00CD3FAB" w:rsidRDefault="00CD3FAB" w:rsidP="00AF0CFB">
      <w:pPr>
        <w:ind w:firstLineChars="0" w:firstLine="0"/>
        <w:rPr>
          <w:rFonts w:ascii="Times New Roman" w:hAnsi="Times New Roman" w:cs="Times New Roman"/>
        </w:rPr>
      </w:pPr>
    </w:p>
    <w:sectPr w:rsidR="00CD3FAB" w:rsidSect="00AF0CFB">
      <w:pgSz w:w="16834" w:h="11909" w:orient="landscape" w:code="9"/>
      <w:pgMar w:top="1138" w:right="1138" w:bottom="1699" w:left="1138" w:header="677" w:footer="67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2D9" w:rsidRDefault="006002D9">
      <w:pPr>
        <w:spacing w:line="240" w:lineRule="auto"/>
        <w:ind w:firstLine="562"/>
      </w:pPr>
      <w:r>
        <w:separator/>
      </w:r>
    </w:p>
  </w:endnote>
  <w:endnote w:type="continuationSeparator" w:id="0">
    <w:p w:rsidR="006002D9" w:rsidRDefault="006002D9">
      <w:pPr>
        <w:spacing w:line="240" w:lineRule="auto"/>
        <w:ind w:firstLine="56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AB" w:rsidRDefault="00CD3FAB">
    <w:pPr>
      <w:pStyle w:val="Footer"/>
      <w:ind w:firstLine="36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AB" w:rsidRDefault="00CD3FAB">
    <w:pPr>
      <w:pStyle w:val="Footer"/>
      <w:ind w:firstLine="36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AB" w:rsidRDefault="00CD3FAB">
    <w:pPr>
      <w:pStyle w:val="Footer"/>
      <w:ind w:firstLine="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2D9" w:rsidRDefault="006002D9">
      <w:pPr>
        <w:spacing w:before="0"/>
        <w:ind w:firstLine="562"/>
      </w:pPr>
      <w:r>
        <w:separator/>
      </w:r>
    </w:p>
  </w:footnote>
  <w:footnote w:type="continuationSeparator" w:id="0">
    <w:p w:rsidR="006002D9" w:rsidRDefault="006002D9">
      <w:pPr>
        <w:spacing w:before="0"/>
        <w:ind w:firstLine="56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AB" w:rsidRDefault="00CD3FAB">
    <w:pPr>
      <w:pStyle w:val="Header"/>
      <w:ind w:firstLine="36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AB" w:rsidRDefault="00CD3FAB">
    <w:pPr>
      <w:tabs>
        <w:tab w:val="center" w:pos="4153"/>
        <w:tab w:val="right" w:pos="8306"/>
      </w:tabs>
      <w:snapToGrid w:val="0"/>
      <w:ind w:firstLine="361"/>
      <w:rPr>
        <w:rFonts w:ascii="Times New Roman" w:eastAsia="Times New Roman" w:hAnsi="Times New Roman"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AB" w:rsidRDefault="00CD3FAB">
    <w:pPr>
      <w:pStyle w:val="Header"/>
      <w:ind w:firstLine="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95EF0"/>
    <w:rsid w:val="00050A31"/>
    <w:rsid w:val="000716D2"/>
    <w:rsid w:val="00071AAB"/>
    <w:rsid w:val="000B76C4"/>
    <w:rsid w:val="000C5610"/>
    <w:rsid w:val="000E6552"/>
    <w:rsid w:val="000F3A4F"/>
    <w:rsid w:val="000F59AC"/>
    <w:rsid w:val="00107BBB"/>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7101F"/>
    <w:rsid w:val="00497C24"/>
    <w:rsid w:val="004C7BA5"/>
    <w:rsid w:val="004E7628"/>
    <w:rsid w:val="004F48F2"/>
    <w:rsid w:val="005149B1"/>
    <w:rsid w:val="005647F2"/>
    <w:rsid w:val="005662D1"/>
    <w:rsid w:val="00573A09"/>
    <w:rsid w:val="005A4526"/>
    <w:rsid w:val="005C1B16"/>
    <w:rsid w:val="005E0152"/>
    <w:rsid w:val="005E53D0"/>
    <w:rsid w:val="006002D9"/>
    <w:rsid w:val="006002EB"/>
    <w:rsid w:val="006128EF"/>
    <w:rsid w:val="006264B4"/>
    <w:rsid w:val="00643033"/>
    <w:rsid w:val="00643934"/>
    <w:rsid w:val="00644CC3"/>
    <w:rsid w:val="00655B78"/>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AF0CFB"/>
    <w:rsid w:val="00B13A52"/>
    <w:rsid w:val="00B24CF4"/>
    <w:rsid w:val="00B26993"/>
    <w:rsid w:val="00B4570C"/>
    <w:rsid w:val="00B5208C"/>
    <w:rsid w:val="00B74876"/>
    <w:rsid w:val="00BB7C2B"/>
    <w:rsid w:val="00BC1664"/>
    <w:rsid w:val="00BC2546"/>
    <w:rsid w:val="00C05085"/>
    <w:rsid w:val="00C1593D"/>
    <w:rsid w:val="00C5173B"/>
    <w:rsid w:val="00C56C7E"/>
    <w:rsid w:val="00C776A4"/>
    <w:rsid w:val="00CA2C6C"/>
    <w:rsid w:val="00CC0600"/>
    <w:rsid w:val="00CC78AC"/>
    <w:rsid w:val="00CD3FAB"/>
    <w:rsid w:val="00CF7953"/>
    <w:rsid w:val="00D07232"/>
    <w:rsid w:val="00D10245"/>
    <w:rsid w:val="00D21BDD"/>
    <w:rsid w:val="00D342A6"/>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23121BB"/>
    <w:rsid w:val="085E53B0"/>
    <w:rsid w:val="0B8C6F41"/>
    <w:rsid w:val="0DA36F39"/>
    <w:rsid w:val="0E056367"/>
    <w:rsid w:val="0E12513F"/>
    <w:rsid w:val="0E98447E"/>
    <w:rsid w:val="0FC70FC2"/>
    <w:rsid w:val="133D13E6"/>
    <w:rsid w:val="19816957"/>
    <w:rsid w:val="1E795EF0"/>
    <w:rsid w:val="206D2DF6"/>
    <w:rsid w:val="2A0B1593"/>
    <w:rsid w:val="2B455758"/>
    <w:rsid w:val="31FF6CF8"/>
    <w:rsid w:val="34015659"/>
    <w:rsid w:val="44B4325F"/>
    <w:rsid w:val="489A3C78"/>
    <w:rsid w:val="499D11D6"/>
    <w:rsid w:val="4ED14109"/>
    <w:rsid w:val="522D12FF"/>
    <w:rsid w:val="58415FAE"/>
    <w:rsid w:val="5FFE3977"/>
    <w:rsid w:val="64AB4A3F"/>
    <w:rsid w:val="6581600A"/>
    <w:rsid w:val="66C21402"/>
    <w:rsid w:val="686D1DFF"/>
    <w:rsid w:val="6B0A6548"/>
    <w:rsid w:val="6EA33BD8"/>
    <w:rsid w:val="74C62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51C670-D0A8-48B3-832F-F100E131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lsdException w:name="HTML Top of Form" w:semiHidden="1" w:uiPriority="99" w:unhideWhenUsed="1" w:qFormat="0"/>
    <w:lsdException w:name="HTML Bottom of Form" w:semiHidden="1" w:uiPriority="99" w:unhideWhenUsed="1" w:qFormat="0"/>
    <w:lsdException w:name="Normal Table"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qFormat="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qFormat="0"/>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qFormat="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0"/>
    <w:lsdException w:name="Colorful Shading Accent 6" w:uiPriority="71"/>
    <w:lsdException w:name="Colorful List Accent 6" w:uiPriority="72"/>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pPr>
      <w:spacing w:before="100" w:line="252" w:lineRule="auto"/>
      <w:ind w:firstLineChars="200" w:firstLine="561"/>
      <w:jc w:val="both"/>
    </w:pPr>
    <w:rPr>
      <w:rFonts w:asciiTheme="minorHAnsi" w:eastAsia="Calibri" w:hAnsiTheme="minorHAnsi" w:cstheme="minorBidi"/>
      <w:b/>
      <w:sz w:val="28"/>
      <w:szCs w:val="28"/>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val="0"/>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val="0"/>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val="0"/>
      <w:bCs/>
    </w:rPr>
  </w:style>
  <w:style w:type="paragraph" w:styleId="Heading5">
    <w:name w:val="heading 5"/>
    <w:basedOn w:val="Normal"/>
    <w:next w:val="Normal"/>
    <w:semiHidden/>
    <w:unhideWhenUsed/>
    <w:qFormat/>
    <w:pPr>
      <w:keepNext/>
      <w:keepLines/>
      <w:spacing w:before="280" w:after="290" w:line="376" w:lineRule="auto"/>
      <w:outlineLvl w:val="4"/>
    </w:pPr>
    <w:rPr>
      <w:b w:val="0"/>
      <w:bCs/>
    </w:rPr>
  </w:style>
  <w:style w:type="paragraph" w:styleId="Heading6">
    <w:name w:val="heading 6"/>
    <w:basedOn w:val="Normal"/>
    <w:next w:val="Normal"/>
    <w:semiHidden/>
    <w:unhideWhenUsed/>
    <w:qFormat/>
    <w:pPr>
      <w:keepNext/>
      <w:keepLines/>
      <w:spacing w:before="240" w:after="64" w:line="320" w:lineRule="auto"/>
      <w:outlineLvl w:val="5"/>
    </w:pPr>
    <w:rPr>
      <w:b w:val="0"/>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val="0"/>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pPr>
      <w:jc w:val="left"/>
    </w:pPr>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jc w:val="left"/>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jc w:val="left"/>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jc w:val="left"/>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00" w:line="252" w:lineRule="auto"/>
      <w:ind w:firstLineChars="200" w:firstLine="561"/>
      <w:jc w:val="both"/>
    </w:pPr>
    <w:rPr>
      <w:rFonts w:ascii="Courier New" w:eastAsiaTheme="minorEastAsia"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1">
    <w:name w:val="_Style 11"/>
    <w:qFormat/>
    <w:tblPr>
      <w:tblCellMar>
        <w:top w:w="0" w:type="dxa"/>
        <w:left w:w="108" w:type="dxa"/>
        <w:bottom w:w="0" w:type="dxa"/>
        <w:right w:w="108" w:type="dxa"/>
      </w:tblCellMar>
    </w:tblPr>
  </w:style>
  <w:style w:type="table" w:customStyle="1" w:styleId="Style12">
    <w:name w:val="_Style 12"/>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ankhoi@tphcm.gov.v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Microsoft account</cp:lastModifiedBy>
  <cp:revision>6</cp:revision>
  <dcterms:created xsi:type="dcterms:W3CDTF">2022-08-09T02:35:00Z</dcterms:created>
  <dcterms:modified xsi:type="dcterms:W3CDTF">2022-08-09T05:39:00Z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976BA777871D495BA6DB15C42531A615</vt:lpwstr>
  </property>
</Properties>
</file>