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7" w:type="dxa"/>
        <w:jc w:val="center"/>
        <w:tblLook w:val="04A0" w:firstRow="1" w:lastRow="0" w:firstColumn="1" w:lastColumn="0" w:noHBand="0" w:noVBand="1"/>
      </w:tblPr>
      <w:tblGrid>
        <w:gridCol w:w="6093"/>
        <w:gridCol w:w="8424"/>
      </w:tblGrid>
      <w:tr w:rsidR="00BE033F">
        <w:trPr>
          <w:jc w:val="center"/>
        </w:trPr>
        <w:tc>
          <w:tcPr>
            <w:tcW w:w="6093" w:type="dxa"/>
            <w:vAlign w:val="center"/>
          </w:tcPr>
          <w:p w:rsidR="00BE033F" w:rsidRDefault="00022067" w:rsidP="005B6099">
            <w:pPr>
              <w:spacing w:after="0" w:line="247" w:lineRule="auto"/>
              <w:ind w:left="-147"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E033F" w:rsidRDefault="00022067" w:rsidP="005B6099">
            <w:pPr>
              <w:spacing w:after="0" w:line="247" w:lineRule="auto"/>
              <w:ind w:left="-147" w:right="-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BCH ĐOÀN KHỐI DÂN - CHÍNH - ĐẢNG TP</w:t>
            </w:r>
          </w:p>
          <w:p w:rsidR="00BE033F" w:rsidRDefault="00022067" w:rsidP="005B6099">
            <w:pPr>
              <w:spacing w:after="0" w:line="247" w:lineRule="auto"/>
              <w:ind w:left="-147" w:right="-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BE033F" w:rsidRDefault="00022067" w:rsidP="005B6099">
            <w:pPr>
              <w:spacing w:after="0" w:line="247" w:lineRule="auto"/>
              <w:ind w:left="-147"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r w:rsidR="00185B75">
              <w:rPr>
                <w:rFonts w:ascii="Times New Roman" w:hAnsi="Times New Roman"/>
                <w:sz w:val="28"/>
                <w:szCs w:val="28"/>
              </w:rPr>
              <w:t>: 23</w:t>
            </w:r>
            <w:r>
              <w:rPr>
                <w:rFonts w:ascii="Times New Roman" w:hAnsi="Times New Roman"/>
                <w:sz w:val="28"/>
                <w:szCs w:val="28"/>
              </w:rPr>
              <w:t>-TB/ĐTN</w:t>
            </w:r>
          </w:p>
        </w:tc>
        <w:tc>
          <w:tcPr>
            <w:tcW w:w="8424" w:type="dxa"/>
          </w:tcPr>
          <w:p w:rsidR="00BE033F" w:rsidRDefault="00022067" w:rsidP="005B6099">
            <w:pPr>
              <w:spacing w:after="0" w:line="247" w:lineRule="auto"/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BE033F" w:rsidRDefault="00BE033F" w:rsidP="005B6099">
            <w:pPr>
              <w:spacing w:after="0" w:line="247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E033F" w:rsidRDefault="00BE033F" w:rsidP="005B6099">
            <w:pPr>
              <w:spacing w:after="0" w:line="247" w:lineRule="auto"/>
              <w:ind w:left="-10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E033F" w:rsidRDefault="00022067" w:rsidP="005B6099">
            <w:pPr>
              <w:spacing w:after="0" w:line="247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TP. Hồ</w:t>
            </w:r>
            <w:r w:rsidR="00185B7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Chí Minh, ngày 08 </w:t>
            </w:r>
            <w:r w:rsidR="00FE6804">
              <w:rPr>
                <w:rFonts w:ascii="Times New Roman" w:hAnsi="Times New Roman"/>
                <w:i/>
                <w:iCs/>
                <w:sz w:val="26"/>
                <w:szCs w:val="26"/>
              </w:rPr>
              <w:t>tháng 6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2022</w:t>
            </w:r>
          </w:p>
        </w:tc>
      </w:tr>
    </w:tbl>
    <w:p w:rsidR="00BE033F" w:rsidRDefault="00BE033F" w:rsidP="005B6099">
      <w:pPr>
        <w:spacing w:after="0" w:line="247" w:lineRule="auto"/>
        <w:rPr>
          <w:rFonts w:ascii="Times New Roman" w:hAnsi="Times New Roman"/>
          <w:b/>
          <w:sz w:val="18"/>
          <w:szCs w:val="20"/>
        </w:rPr>
      </w:pPr>
    </w:p>
    <w:p w:rsidR="00BE033F" w:rsidRDefault="00022067" w:rsidP="005B6099">
      <w:pPr>
        <w:spacing w:after="0" w:line="247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THÔNG BÁO</w:t>
      </w:r>
    </w:p>
    <w:p w:rsidR="00BE033F" w:rsidRDefault="00022067" w:rsidP="005B6099">
      <w:pPr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kết quả xếp loại và đánh giá thi đua cơ sở Đoàn khối Trường học năm học 2021 - 2022</w:t>
      </w:r>
    </w:p>
    <w:p w:rsidR="00BE033F" w:rsidRDefault="00022067" w:rsidP="005B6099">
      <w:pPr>
        <w:spacing w:after="0" w:line="247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---------</w:t>
      </w:r>
    </w:p>
    <w:p w:rsidR="00BE033F" w:rsidRDefault="00BE033F" w:rsidP="005B6099">
      <w:pPr>
        <w:spacing w:after="0" w:line="247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Căn cứ </w:t>
      </w:r>
      <w:r>
        <w:rPr>
          <w:rFonts w:ascii="Times New Roman" w:eastAsia="Times New Roman" w:hAnsi="Times New Roman"/>
          <w:sz w:val="28"/>
          <w:szCs w:val="28"/>
        </w:rPr>
        <w:t xml:space="preserve">Chương </w:t>
      </w:r>
      <w:r>
        <w:rPr>
          <w:rFonts w:ascii="Times New Roman" w:eastAsia="Times New Roman" w:hAnsi="Times New Roman"/>
          <w:bCs/>
          <w:sz w:val="28"/>
          <w:szCs w:val="28"/>
        </w:rPr>
        <w:t>trình số 19-CTr/ĐTN ngày 28/9/2021 của Ban Thường vụ Đoàn Khối về công tác Đoàn và phong trào thanh niên khối Trường học năm học 2021 - 2022;</w:t>
      </w: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eastAsia="Times New Roman" w:hAnsi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</w:rPr>
        <w:t>Căn cứ Hướng dẫn số 39-HD/ĐTN ngày 28/9/2021 của Ban Thường vụ Đoàn Khối về xếp loại chất lượng và đánh giá thi đua cơ sở Đoàn khối Trường học năm học 2021 - 2022;</w:t>
      </w: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</w:rPr>
        <w:t>Căn cứ Kế hoạch số 07-KH/ĐTN ngày 28/4/2022 của Ban Thường vụ Đoàn Khối về kiểm tra, xếp loại chất lượng và đánh giá thi đua cơ sở Đoàn khối Trường học năm học 2021 - 2022;</w:t>
      </w: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Trên cơ sở quá trình theo dõi hoạt động và kết quả kiểm tra công tác Đoàn và phong trào thanh niên khối Trường học 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>năm học 2021 - 2022, Ban Thường vụ Đoàn Khối thông báo kết quả xếp loại và đánh giá thi đua cơ sở khối Trường học năm học 2021 - 2022 cụ thể như sau:</w:t>
      </w:r>
    </w:p>
    <w:p w:rsidR="00BE033F" w:rsidRDefault="00022067" w:rsidP="005B6099">
      <w:pPr>
        <w:numPr>
          <w:ilvl w:val="0"/>
          <w:numId w:val="11"/>
        </w:numPr>
        <w:spacing w:before="60" w:after="0" w:line="247" w:lineRule="auto"/>
        <w:ind w:firstLine="70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KẾT QUẢ THI ĐUA:</w:t>
      </w:r>
    </w:p>
    <w:tbl>
      <w:tblPr>
        <w:tblStyle w:val="TableGrid"/>
        <w:tblW w:w="13894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91"/>
        <w:gridCol w:w="2598"/>
        <w:gridCol w:w="925"/>
        <w:gridCol w:w="1000"/>
        <w:gridCol w:w="1000"/>
        <w:gridCol w:w="990"/>
        <w:gridCol w:w="900"/>
        <w:gridCol w:w="966"/>
        <w:gridCol w:w="810"/>
        <w:gridCol w:w="962"/>
        <w:gridCol w:w="988"/>
        <w:gridCol w:w="1275"/>
        <w:gridCol w:w="889"/>
      </w:tblGrid>
      <w:tr w:rsidR="00BE033F" w:rsidTr="005B6099">
        <w:trPr>
          <w:tblHeader/>
        </w:trPr>
        <w:tc>
          <w:tcPr>
            <w:tcW w:w="591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98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6591" w:type="dxa"/>
            <w:gridSpan w:val="7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Kết quả</w:t>
            </w:r>
          </w:p>
        </w:tc>
        <w:tc>
          <w:tcPr>
            <w:tcW w:w="962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988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Tỷ lệ </w:t>
            </w:r>
          </w:p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Phân </w:t>
            </w:r>
          </w:p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loại</w:t>
            </w:r>
          </w:p>
        </w:tc>
        <w:tc>
          <w:tcPr>
            <w:tcW w:w="889" w:type="dxa"/>
            <w:vMerge w:val="restart"/>
            <w:vAlign w:val="center"/>
          </w:tcPr>
          <w:p w:rsidR="00BE033F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Xếp hạng</w:t>
            </w:r>
          </w:p>
        </w:tc>
      </w:tr>
      <w:tr w:rsidR="00BE033F" w:rsidTr="005B6099">
        <w:trPr>
          <w:tblHeader/>
        </w:trPr>
        <w:tc>
          <w:tcPr>
            <w:tcW w:w="591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98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Giáo dục</w:t>
            </w:r>
          </w:p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(25 điểm)</w:t>
            </w:r>
          </w:p>
        </w:tc>
        <w:tc>
          <w:tcPr>
            <w:tcW w:w="1000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Phong trào</w:t>
            </w:r>
          </w:p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(25 điểm)</w:t>
            </w:r>
          </w:p>
        </w:tc>
        <w:tc>
          <w:tcPr>
            <w:tcW w:w="1000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Xây dựng Đoàn</w:t>
            </w:r>
          </w:p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(25 điểm)</w:t>
            </w:r>
          </w:p>
        </w:tc>
        <w:tc>
          <w:tcPr>
            <w:tcW w:w="990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 xml:space="preserve">Tham mưu, phối hợp, chỉ đạo </w:t>
            </w:r>
          </w:p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(15 điểm)</w:t>
            </w:r>
          </w:p>
        </w:tc>
        <w:tc>
          <w:tcPr>
            <w:tcW w:w="900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Chủ động, sáng tạo</w:t>
            </w:r>
          </w:p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(10 điểm)</w:t>
            </w:r>
          </w:p>
        </w:tc>
        <w:tc>
          <w:tcPr>
            <w:tcW w:w="966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Điểm thưởng</w:t>
            </w:r>
          </w:p>
        </w:tc>
        <w:tc>
          <w:tcPr>
            <w:tcW w:w="810" w:type="dxa"/>
            <w:vAlign w:val="center"/>
          </w:tcPr>
          <w:p w:rsidR="00BE033F" w:rsidRPr="006E03CE" w:rsidRDefault="0002206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03CE">
              <w:rPr>
                <w:rFonts w:ascii="Times New Roman" w:hAnsi="Times New Roman"/>
                <w:bCs/>
                <w:sz w:val="26"/>
                <w:szCs w:val="26"/>
              </w:rPr>
              <w:t>Điểm trừ</w:t>
            </w:r>
          </w:p>
        </w:tc>
        <w:tc>
          <w:tcPr>
            <w:tcW w:w="962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8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  <w:vMerge/>
            <w:vAlign w:val="center"/>
          </w:tcPr>
          <w:p w:rsidR="00BE033F" w:rsidRDefault="00BE033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B2921" w:rsidTr="00DD17A7">
        <w:tc>
          <w:tcPr>
            <w:tcW w:w="591" w:type="dxa"/>
            <w:vAlign w:val="center"/>
          </w:tcPr>
          <w:p w:rsidR="006B2921" w:rsidRDefault="006B2921" w:rsidP="005B6099">
            <w:pPr>
              <w:widowControl/>
              <w:numPr>
                <w:ilvl w:val="0"/>
                <w:numId w:val="12"/>
              </w:numPr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6B2921" w:rsidRDefault="006B2921" w:rsidP="005B6099">
            <w:pPr>
              <w:widowControl/>
              <w:spacing w:after="0" w:line="247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Trường CĐ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Kiến trúc - Xây dựng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Thành phố</w:t>
            </w:r>
          </w:p>
        </w:tc>
        <w:tc>
          <w:tcPr>
            <w:tcW w:w="925" w:type="dxa"/>
            <w:vAlign w:val="center"/>
          </w:tcPr>
          <w:p w:rsidR="006B2921" w:rsidRPr="008D3B72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FA6AF0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000" w:type="dxa"/>
            <w:vAlign w:val="center"/>
          </w:tcPr>
          <w:p w:rsidR="006B2921" w:rsidRPr="00352B7F" w:rsidRDefault="00352B7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B7F">
              <w:rPr>
                <w:rFonts w:ascii="Times New Roman" w:hAnsi="Times New Roman"/>
                <w:sz w:val="26"/>
                <w:szCs w:val="26"/>
              </w:rPr>
              <w:t>24.5</w:t>
            </w:r>
          </w:p>
        </w:tc>
        <w:tc>
          <w:tcPr>
            <w:tcW w:w="1000" w:type="dxa"/>
            <w:vAlign w:val="center"/>
          </w:tcPr>
          <w:p w:rsidR="006B2921" w:rsidRPr="00A634F6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F6">
              <w:rPr>
                <w:rFonts w:ascii="Times New Roman" w:hAnsi="Times New Roman"/>
                <w:sz w:val="26"/>
                <w:szCs w:val="26"/>
              </w:rPr>
              <w:t>23.5</w:t>
            </w:r>
          </w:p>
        </w:tc>
        <w:tc>
          <w:tcPr>
            <w:tcW w:w="990" w:type="dxa"/>
            <w:vAlign w:val="center"/>
          </w:tcPr>
          <w:p w:rsidR="006B2921" w:rsidRPr="00A634F6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4F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6B2921" w:rsidRPr="000E7CFE" w:rsidRDefault="001D5D6F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vAlign w:val="center"/>
          </w:tcPr>
          <w:p w:rsidR="006B2921" w:rsidRPr="00F77683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683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10" w:type="dxa"/>
            <w:vAlign w:val="center"/>
          </w:tcPr>
          <w:p w:rsidR="006B2921" w:rsidRPr="00FA6AF0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AF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2" w:type="dxa"/>
            <w:vAlign w:val="center"/>
          </w:tcPr>
          <w:p w:rsidR="006B2921" w:rsidRPr="001D5D6F" w:rsidRDefault="00FA6AF0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5D6F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 w:rsidR="001D5D6F" w:rsidRPr="001D5D6F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</w:p>
        </w:tc>
        <w:tc>
          <w:tcPr>
            <w:tcW w:w="988" w:type="dxa"/>
            <w:vAlign w:val="center"/>
          </w:tcPr>
          <w:p w:rsidR="006B2921" w:rsidRPr="001D5D6F" w:rsidRDefault="008E100B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90.5</w:t>
            </w:r>
            <w:r w:rsidR="006B2921" w:rsidRPr="001D5D6F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6B2921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889" w:type="dxa"/>
            <w:vAlign w:val="center"/>
          </w:tcPr>
          <w:p w:rsidR="006B2921" w:rsidRDefault="006B2921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6099" w:rsidTr="00DD17A7">
        <w:tc>
          <w:tcPr>
            <w:tcW w:w="591" w:type="dxa"/>
            <w:vAlign w:val="center"/>
          </w:tcPr>
          <w:p w:rsidR="005B6099" w:rsidRDefault="005B6099" w:rsidP="005B6099">
            <w:pPr>
              <w:widowControl/>
              <w:numPr>
                <w:ilvl w:val="0"/>
                <w:numId w:val="12"/>
              </w:numPr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Trường TC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Kỹ thuật Nông nghiệp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Thành phố</w:t>
            </w:r>
          </w:p>
        </w:tc>
        <w:tc>
          <w:tcPr>
            <w:tcW w:w="925" w:type="dxa"/>
            <w:vAlign w:val="center"/>
          </w:tcPr>
          <w:p w:rsidR="005B6099" w:rsidRPr="00390C68" w:rsidRDefault="00A5109A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00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6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00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68">
              <w:rPr>
                <w:rFonts w:ascii="Times New Roman" w:hAnsi="Times New Roman"/>
                <w:sz w:val="26"/>
                <w:szCs w:val="26"/>
              </w:rPr>
              <w:t>24.5</w:t>
            </w:r>
          </w:p>
        </w:tc>
        <w:tc>
          <w:tcPr>
            <w:tcW w:w="990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6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vAlign w:val="center"/>
          </w:tcPr>
          <w:p w:rsidR="005B6099" w:rsidRPr="00390C68" w:rsidRDefault="00390C68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F56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6" w:type="dxa"/>
            <w:vAlign w:val="center"/>
          </w:tcPr>
          <w:p w:rsidR="005B6099" w:rsidRPr="001E2BF4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10" w:type="dxa"/>
            <w:vAlign w:val="center"/>
          </w:tcPr>
          <w:p w:rsidR="005B6099" w:rsidRPr="006744E2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4E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2" w:type="dxa"/>
            <w:vAlign w:val="center"/>
          </w:tcPr>
          <w:p w:rsidR="005B6099" w:rsidRDefault="00390C68" w:rsidP="0048551E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F56F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5109A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</w:p>
        </w:tc>
        <w:tc>
          <w:tcPr>
            <w:tcW w:w="988" w:type="dxa"/>
            <w:vAlign w:val="center"/>
          </w:tcPr>
          <w:p w:rsidR="005B6099" w:rsidRPr="00390C68" w:rsidRDefault="00D30393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</w:t>
            </w:r>
            <w:r w:rsidR="005B6099" w:rsidRPr="00333332">
              <w:rPr>
                <w:rFonts w:ascii="Times New Roman" w:hAnsi="Times New Roman"/>
                <w:b/>
                <w:sz w:val="26"/>
                <w:szCs w:val="26"/>
              </w:rPr>
              <w:t>.5%</w:t>
            </w:r>
          </w:p>
        </w:tc>
        <w:tc>
          <w:tcPr>
            <w:tcW w:w="1275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889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B6099" w:rsidTr="00DD17A7">
        <w:tc>
          <w:tcPr>
            <w:tcW w:w="591" w:type="dxa"/>
            <w:vAlign w:val="center"/>
          </w:tcPr>
          <w:p w:rsidR="005B6099" w:rsidRDefault="005B6099" w:rsidP="005B6099">
            <w:pPr>
              <w:widowControl/>
              <w:numPr>
                <w:ilvl w:val="0"/>
                <w:numId w:val="12"/>
              </w:numPr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Trườ</w:t>
            </w:r>
            <w:r w:rsidR="006179CD">
              <w:rPr>
                <w:rFonts w:ascii="Times New Roman" w:hAnsi="Times New Roman"/>
                <w:sz w:val="26"/>
                <w:szCs w:val="26"/>
              </w:rPr>
              <w:t>ng TCN</w:t>
            </w:r>
            <w:r w:rsidR="006179CD">
              <w:rPr>
                <w:rFonts w:ascii="Times New Roman" w:hAnsi="Times New Roman"/>
                <w:sz w:val="26"/>
                <w:szCs w:val="26"/>
              </w:rPr>
              <w:br/>
              <w:t>Kỹ thuật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Nghiệp vụ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Tôn Đức Thắng</w:t>
            </w:r>
          </w:p>
        </w:tc>
        <w:tc>
          <w:tcPr>
            <w:tcW w:w="925" w:type="dxa"/>
            <w:vAlign w:val="center"/>
          </w:tcPr>
          <w:p w:rsidR="005B6099" w:rsidRPr="004D75E3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00" w:type="dxa"/>
            <w:vAlign w:val="center"/>
          </w:tcPr>
          <w:p w:rsidR="005B6099" w:rsidRPr="0010158E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8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1000" w:type="dxa"/>
            <w:vAlign w:val="center"/>
          </w:tcPr>
          <w:p w:rsidR="005B6099" w:rsidRPr="00045850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0" w:type="dxa"/>
            <w:vAlign w:val="center"/>
          </w:tcPr>
          <w:p w:rsidR="005B6099" w:rsidRPr="00A960AF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vAlign w:val="center"/>
          </w:tcPr>
          <w:p w:rsidR="005B6099" w:rsidRPr="00A960AF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0AF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966" w:type="dxa"/>
            <w:vAlign w:val="center"/>
          </w:tcPr>
          <w:p w:rsidR="005B6099" w:rsidRPr="00A960AF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0AF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10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C6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2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C68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</w:p>
        </w:tc>
        <w:tc>
          <w:tcPr>
            <w:tcW w:w="988" w:type="dxa"/>
            <w:vAlign w:val="center"/>
          </w:tcPr>
          <w:p w:rsidR="005B6099" w:rsidRPr="00390C68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C68">
              <w:rPr>
                <w:rFonts w:ascii="Times New Roman" w:hAnsi="Times New Roman"/>
                <w:b/>
                <w:sz w:val="26"/>
                <w:szCs w:val="26"/>
              </w:rPr>
              <w:t>86%</w:t>
            </w:r>
          </w:p>
        </w:tc>
        <w:tc>
          <w:tcPr>
            <w:tcW w:w="1275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889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B6099" w:rsidTr="00DD17A7">
        <w:tc>
          <w:tcPr>
            <w:tcW w:w="591" w:type="dxa"/>
            <w:vAlign w:val="center"/>
          </w:tcPr>
          <w:p w:rsidR="005B6099" w:rsidRDefault="005B6099" w:rsidP="005B6099">
            <w:pPr>
              <w:widowControl/>
              <w:numPr>
                <w:ilvl w:val="0"/>
                <w:numId w:val="12"/>
              </w:numPr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Trường CĐ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Kỹ thuật Nguyễn Trường Tộ</w:t>
            </w:r>
          </w:p>
        </w:tc>
        <w:tc>
          <w:tcPr>
            <w:tcW w:w="925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2</w:t>
            </w:r>
            <w:r w:rsidR="0058169C" w:rsidRPr="007860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966" w:type="dxa"/>
            <w:vAlign w:val="center"/>
          </w:tcPr>
          <w:p w:rsidR="005B6099" w:rsidRPr="00786057" w:rsidRDefault="00786057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2" w:type="dxa"/>
            <w:vAlign w:val="center"/>
          </w:tcPr>
          <w:p w:rsidR="005B6099" w:rsidRPr="00F236FC" w:rsidRDefault="00B45658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="00786057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</w:p>
        </w:tc>
        <w:tc>
          <w:tcPr>
            <w:tcW w:w="988" w:type="dxa"/>
            <w:vAlign w:val="center"/>
          </w:tcPr>
          <w:p w:rsidR="005B6099" w:rsidRPr="00786057" w:rsidRDefault="00B45658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="00786057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  <w:r w:rsidR="005B6099" w:rsidRPr="005155B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889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6099" w:rsidTr="00DD17A7">
        <w:tc>
          <w:tcPr>
            <w:tcW w:w="591" w:type="dxa"/>
            <w:vAlign w:val="center"/>
          </w:tcPr>
          <w:p w:rsidR="005B6099" w:rsidRDefault="005B6099" w:rsidP="005B6099">
            <w:pPr>
              <w:widowControl/>
              <w:numPr>
                <w:ilvl w:val="0"/>
                <w:numId w:val="12"/>
              </w:numPr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đoàn Trường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TC Thông tin - Truyền thông</w:t>
            </w:r>
          </w:p>
        </w:tc>
        <w:tc>
          <w:tcPr>
            <w:tcW w:w="925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0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1</w:t>
            </w:r>
            <w:r w:rsidR="00B15B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66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10" w:type="dxa"/>
            <w:vAlign w:val="center"/>
          </w:tcPr>
          <w:p w:rsidR="005B6099" w:rsidRPr="00786057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60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2" w:type="dxa"/>
            <w:vAlign w:val="center"/>
          </w:tcPr>
          <w:p w:rsidR="005B6099" w:rsidRPr="001C7C36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3E4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15BD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vAlign w:val="center"/>
          </w:tcPr>
          <w:p w:rsidR="005B6099" w:rsidRPr="001C7C36" w:rsidRDefault="00B15BD8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</w:t>
            </w:r>
            <w:r w:rsidR="005B6099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HTXSNV</w:t>
            </w:r>
          </w:p>
        </w:tc>
        <w:tc>
          <w:tcPr>
            <w:tcW w:w="889" w:type="dxa"/>
            <w:vAlign w:val="center"/>
          </w:tcPr>
          <w:p w:rsidR="005B6099" w:rsidRDefault="005B6099" w:rsidP="005B6099">
            <w:pPr>
              <w:widowControl/>
              <w:spacing w:after="0" w:line="247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BE033F" w:rsidRDefault="00022E68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Ghi chú:</w:t>
      </w: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 HTSXNV: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Hoàn thành xuất sắc nhiệm vụ, có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5B609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đơn vị</w:t>
      </w:r>
      <w:r w:rsidR="005B6099">
        <w:rPr>
          <w:rFonts w:ascii="Times New Roman" w:hAnsi="Times New Roman"/>
          <w:sz w:val="28"/>
          <w:szCs w:val="28"/>
        </w:rPr>
        <w:t>.</w:t>
      </w:r>
    </w:p>
    <w:p w:rsidR="005B6099" w:rsidRDefault="005B6099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E033F" w:rsidRDefault="00022067" w:rsidP="005B6099">
      <w:pPr>
        <w:numPr>
          <w:ilvl w:val="0"/>
          <w:numId w:val="11"/>
        </w:numPr>
        <w:spacing w:before="60" w:after="0" w:line="247" w:lineRule="auto"/>
        <w:ind w:firstLine="70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ĐƠN VỊ XUẤT SẮC DẪN ĐẦU:</w:t>
      </w:r>
    </w:p>
    <w:p w:rsidR="00BE033F" w:rsidRPr="00BA6CE6" w:rsidRDefault="00022067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spacing w:val="-4"/>
          <w:sz w:val="28"/>
          <w:szCs w:val="28"/>
        </w:rPr>
      </w:pPr>
      <w:r w:rsidRPr="00BA6CE6">
        <w:rPr>
          <w:rFonts w:ascii="Times New Roman" w:hAnsi="Times New Roman"/>
          <w:spacing w:val="-4"/>
          <w:sz w:val="28"/>
          <w:szCs w:val="28"/>
        </w:rPr>
        <w:t xml:space="preserve">Ban Thường vụ Đoàn Khối tuyên dương và chúc mừng </w:t>
      </w:r>
      <w:r w:rsidRPr="00BA6CE6">
        <w:rPr>
          <w:rFonts w:ascii="Times New Roman" w:hAnsi="Times New Roman"/>
          <w:b/>
          <w:bCs/>
          <w:spacing w:val="-4"/>
          <w:sz w:val="28"/>
          <w:szCs w:val="28"/>
        </w:rPr>
        <w:t>Đoàn Trường</w:t>
      </w:r>
      <w:r w:rsidR="000B1AE6" w:rsidRPr="00BA6CE6">
        <w:rPr>
          <w:rFonts w:ascii="Times New Roman" w:hAnsi="Times New Roman"/>
          <w:b/>
          <w:bCs/>
          <w:spacing w:val="-4"/>
          <w:sz w:val="28"/>
          <w:szCs w:val="28"/>
        </w:rPr>
        <w:t xml:space="preserve"> Cao đẳng Kiến trúc </w:t>
      </w:r>
      <w:r w:rsidR="00BA6CE6" w:rsidRPr="00BA6CE6">
        <w:rPr>
          <w:rFonts w:ascii="Times New Roman" w:hAnsi="Times New Roman"/>
          <w:b/>
          <w:bCs/>
          <w:spacing w:val="-4"/>
          <w:sz w:val="28"/>
          <w:szCs w:val="28"/>
        </w:rPr>
        <w:t>-</w:t>
      </w:r>
      <w:r w:rsidR="000B1AE6" w:rsidRPr="00BA6CE6">
        <w:rPr>
          <w:rFonts w:ascii="Times New Roman" w:hAnsi="Times New Roman"/>
          <w:b/>
          <w:bCs/>
          <w:spacing w:val="-4"/>
          <w:sz w:val="28"/>
          <w:szCs w:val="28"/>
        </w:rPr>
        <w:t xml:space="preserve"> Xây dựng Thành phố</w:t>
      </w:r>
      <w:r w:rsidRPr="00BA6CE6">
        <w:rPr>
          <w:rFonts w:ascii="Times New Roman" w:hAnsi="Times New Roman"/>
          <w:spacing w:val="-4"/>
          <w:sz w:val="28"/>
          <w:szCs w:val="28"/>
        </w:rPr>
        <w:t xml:space="preserve"> xuất sắc dẫn đầu Cụm thi đua khối Trường học năm học 2021 - </w:t>
      </w:r>
      <w:r w:rsidRPr="00BA6CE6">
        <w:rPr>
          <w:rFonts w:ascii="Times New Roman" w:eastAsia="Times New Roman" w:hAnsi="Times New Roman"/>
          <w:bCs/>
          <w:spacing w:val="-4"/>
          <w:sz w:val="28"/>
          <w:szCs w:val="28"/>
        </w:rPr>
        <w:t>2022</w:t>
      </w:r>
      <w:r w:rsidRPr="00BA6CE6">
        <w:rPr>
          <w:rFonts w:ascii="Times New Roman" w:hAnsi="Times New Roman"/>
          <w:spacing w:val="-4"/>
          <w:sz w:val="28"/>
          <w:szCs w:val="28"/>
        </w:rPr>
        <w:t>.</w:t>
      </w:r>
    </w:p>
    <w:p w:rsidR="008A5E47" w:rsidRDefault="008A5E47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E033F" w:rsidRDefault="00022067" w:rsidP="005B6099">
      <w:pPr>
        <w:spacing w:before="60" w:after="0" w:line="247" w:lineRule="auto"/>
        <w:ind w:firstLine="70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Trên đây là Thông báo của Ban Thường vụ Đoàn Khối về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kết quả xếp loại và đánh giá thi đua cơ sở khối Trường học năm học 2021 - 2022.</w:t>
      </w:r>
    </w:p>
    <w:p w:rsidR="005B6099" w:rsidRDefault="005B6099" w:rsidP="005B6099">
      <w:pPr>
        <w:spacing w:before="60"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110" w:type="dxa"/>
        <w:jc w:val="center"/>
        <w:tblLook w:val="04A0" w:firstRow="1" w:lastRow="0" w:firstColumn="1" w:lastColumn="0" w:noHBand="0" w:noVBand="1"/>
      </w:tblPr>
      <w:tblGrid>
        <w:gridCol w:w="7011"/>
        <w:gridCol w:w="7099"/>
      </w:tblGrid>
      <w:tr w:rsidR="00BE033F">
        <w:trPr>
          <w:trHeight w:val="100"/>
          <w:jc w:val="center"/>
        </w:trPr>
        <w:tc>
          <w:tcPr>
            <w:tcW w:w="7011" w:type="dxa"/>
          </w:tcPr>
          <w:p w:rsidR="00BE033F" w:rsidRDefault="00022067" w:rsidP="00D334FA">
            <w:pPr>
              <w:spacing w:after="0" w:line="247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4"/>
                <w:lang w:val="vi-VN"/>
              </w:rPr>
              <w:t>Nơi nhận:</w:t>
            </w:r>
          </w:p>
          <w:p w:rsidR="00BE033F" w:rsidRDefault="00022067" w:rsidP="00D334FA">
            <w:pPr>
              <w:spacing w:after="0" w:line="24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Thành Đoàn: Đ/c Thường trực phụ trách, Ban TNTH, Ban CNLĐ, Ban TC-KT;</w:t>
            </w:r>
          </w:p>
          <w:p w:rsidR="00BE033F" w:rsidRDefault="00022067" w:rsidP="00D334FA">
            <w:pPr>
              <w:spacing w:after="0" w:line="24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Đảng ủy Khối</w:t>
            </w:r>
            <w:r>
              <w:rPr>
                <w:rFonts w:ascii="Times New Roman" w:eastAsia="Times New Roman" w:hAnsi="Times New Roman"/>
                <w:sz w:val="24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Thường trực, Ban Dân vận, Ban Tổ chức;</w:t>
            </w:r>
          </w:p>
          <w:p w:rsidR="00BE033F" w:rsidRDefault="00022067" w:rsidP="00D334FA">
            <w:pPr>
              <w:spacing w:after="0" w:line="24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Cấp ủy các cơ sở Đoàn khối Trường học;</w:t>
            </w:r>
          </w:p>
          <w:p w:rsidR="00BE033F" w:rsidRDefault="00022067" w:rsidP="00D334FA">
            <w:pPr>
              <w:spacing w:after="0" w:line="24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Các cơ sở Đoàn khối Trường học;</w:t>
            </w:r>
          </w:p>
          <w:p w:rsidR="00BE033F" w:rsidRDefault="00022067" w:rsidP="00D334FA">
            <w:pPr>
              <w:tabs>
                <w:tab w:val="center" w:pos="7020"/>
              </w:tabs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</w:rPr>
              <w:t>- Lưu: VP.</w:t>
            </w:r>
            <w:bookmarkStart w:id="0" w:name="_GoBack"/>
            <w:bookmarkEnd w:id="0"/>
          </w:p>
        </w:tc>
        <w:tc>
          <w:tcPr>
            <w:tcW w:w="7099" w:type="dxa"/>
          </w:tcPr>
          <w:p w:rsidR="00BE033F" w:rsidRDefault="00022067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:rsidR="00BE033F" w:rsidRDefault="00022067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BÍ THƯ</w:t>
            </w:r>
          </w:p>
          <w:p w:rsidR="00BE033F" w:rsidRDefault="00BE033F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BE033F" w:rsidRDefault="00BE033F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BE033F" w:rsidRDefault="00BE033F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76722" w:rsidRDefault="00176722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BE033F" w:rsidRDefault="00BE033F" w:rsidP="00D334FA">
            <w:pPr>
              <w:tabs>
                <w:tab w:val="center" w:pos="6171"/>
              </w:tabs>
              <w:spacing w:after="0" w:line="247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BE033F" w:rsidRDefault="00022067" w:rsidP="00D334F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 Đăng Khoa</w:t>
            </w:r>
          </w:p>
        </w:tc>
      </w:tr>
    </w:tbl>
    <w:p w:rsidR="00BE033F" w:rsidRDefault="00BE033F"/>
    <w:sectPr w:rsidR="00BE033F" w:rsidSect="008A5E47">
      <w:headerReference w:type="default" r:id="rId7"/>
      <w:pgSz w:w="16840" w:h="11907" w:orient="landscape"/>
      <w:pgMar w:top="720" w:right="1134" w:bottom="1134" w:left="1134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4B" w:rsidRDefault="0069414B">
      <w:pPr>
        <w:spacing w:line="240" w:lineRule="auto"/>
      </w:pPr>
      <w:r>
        <w:separator/>
      </w:r>
    </w:p>
  </w:endnote>
  <w:endnote w:type="continuationSeparator" w:id="0">
    <w:p w:rsidR="0069414B" w:rsidRDefault="00694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4B" w:rsidRDefault="0069414B">
      <w:pPr>
        <w:spacing w:after="0"/>
      </w:pPr>
      <w:r>
        <w:separator/>
      </w:r>
    </w:p>
  </w:footnote>
  <w:footnote w:type="continuationSeparator" w:id="0">
    <w:p w:rsidR="0069414B" w:rsidRDefault="00694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835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A5E47" w:rsidRPr="008A5E47" w:rsidRDefault="008A5E4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A5E47">
          <w:rPr>
            <w:rFonts w:ascii="Times New Roman" w:hAnsi="Times New Roman"/>
            <w:sz w:val="24"/>
            <w:szCs w:val="24"/>
          </w:rPr>
          <w:fldChar w:fldCharType="begin"/>
        </w:r>
        <w:r w:rsidRPr="008A5E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5E47">
          <w:rPr>
            <w:rFonts w:ascii="Times New Roman" w:hAnsi="Times New Roman"/>
            <w:sz w:val="24"/>
            <w:szCs w:val="24"/>
          </w:rPr>
          <w:fldChar w:fldCharType="separate"/>
        </w:r>
        <w:r w:rsidR="005B0A92">
          <w:rPr>
            <w:rFonts w:ascii="Times New Roman" w:hAnsi="Times New Roman"/>
            <w:noProof/>
            <w:sz w:val="24"/>
            <w:szCs w:val="24"/>
          </w:rPr>
          <w:t>2</w:t>
        </w:r>
        <w:r w:rsidRPr="008A5E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06659A"/>
    <w:multiLevelType w:val="singleLevel"/>
    <w:tmpl w:val="9D06659A"/>
    <w:lvl w:ilvl="0">
      <w:start w:val="1"/>
      <w:numFmt w:val="upperRoman"/>
      <w:suff w:val="space"/>
      <w:lvlText w:val="%1."/>
      <w:lvlJc w:val="left"/>
    </w:lvl>
  </w:abstractNum>
  <w:abstractNum w:abstractNumId="1">
    <w:nsid w:val="ACBD2688"/>
    <w:multiLevelType w:val="singleLevel"/>
    <w:tmpl w:val="ACBD268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3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4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5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6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1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2D93"/>
    <w:rsid w:val="0001308B"/>
    <w:rsid w:val="00022067"/>
    <w:rsid w:val="00022E68"/>
    <w:rsid w:val="00045850"/>
    <w:rsid w:val="00050A31"/>
    <w:rsid w:val="000716D2"/>
    <w:rsid w:val="00071AAB"/>
    <w:rsid w:val="00083A7F"/>
    <w:rsid w:val="0008455B"/>
    <w:rsid w:val="000A75FF"/>
    <w:rsid w:val="000B1AE6"/>
    <w:rsid w:val="000B76C4"/>
    <w:rsid w:val="000C5610"/>
    <w:rsid w:val="000E6552"/>
    <w:rsid w:val="000E7CFE"/>
    <w:rsid w:val="000F3A4F"/>
    <w:rsid w:val="000F59AC"/>
    <w:rsid w:val="0010158E"/>
    <w:rsid w:val="00115700"/>
    <w:rsid w:val="001364FE"/>
    <w:rsid w:val="001368DD"/>
    <w:rsid w:val="00147DB3"/>
    <w:rsid w:val="001518A5"/>
    <w:rsid w:val="00170095"/>
    <w:rsid w:val="00170E4F"/>
    <w:rsid w:val="001743F4"/>
    <w:rsid w:val="00176722"/>
    <w:rsid w:val="00185B75"/>
    <w:rsid w:val="00187C33"/>
    <w:rsid w:val="001936B7"/>
    <w:rsid w:val="00196AB1"/>
    <w:rsid w:val="001C7C36"/>
    <w:rsid w:val="001D5D6F"/>
    <w:rsid w:val="001E2BF4"/>
    <w:rsid w:val="001E463C"/>
    <w:rsid w:val="00201333"/>
    <w:rsid w:val="00202D04"/>
    <w:rsid w:val="00203DE4"/>
    <w:rsid w:val="00210FA7"/>
    <w:rsid w:val="00216417"/>
    <w:rsid w:val="00256107"/>
    <w:rsid w:val="0026631D"/>
    <w:rsid w:val="002A6E81"/>
    <w:rsid w:val="002B7D9C"/>
    <w:rsid w:val="002C2F53"/>
    <w:rsid w:val="002F56F1"/>
    <w:rsid w:val="00333332"/>
    <w:rsid w:val="0033518C"/>
    <w:rsid w:val="003437C2"/>
    <w:rsid w:val="00352B7F"/>
    <w:rsid w:val="00356552"/>
    <w:rsid w:val="00362407"/>
    <w:rsid w:val="00377186"/>
    <w:rsid w:val="00390C68"/>
    <w:rsid w:val="003A1C03"/>
    <w:rsid w:val="003A1D9E"/>
    <w:rsid w:val="003B1C00"/>
    <w:rsid w:val="003F45A2"/>
    <w:rsid w:val="00414627"/>
    <w:rsid w:val="00425D63"/>
    <w:rsid w:val="004643D8"/>
    <w:rsid w:val="0048551E"/>
    <w:rsid w:val="00497C24"/>
    <w:rsid w:val="004C7BA5"/>
    <w:rsid w:val="004D75E3"/>
    <w:rsid w:val="004E7628"/>
    <w:rsid w:val="004F48F2"/>
    <w:rsid w:val="005149B1"/>
    <w:rsid w:val="005155B5"/>
    <w:rsid w:val="005647F2"/>
    <w:rsid w:val="005662D1"/>
    <w:rsid w:val="00573A09"/>
    <w:rsid w:val="0058169C"/>
    <w:rsid w:val="005A4526"/>
    <w:rsid w:val="005B0A92"/>
    <w:rsid w:val="005B6099"/>
    <w:rsid w:val="005C1B16"/>
    <w:rsid w:val="005E0D74"/>
    <w:rsid w:val="005E53D0"/>
    <w:rsid w:val="006002EB"/>
    <w:rsid w:val="006128EF"/>
    <w:rsid w:val="00615D01"/>
    <w:rsid w:val="006179CD"/>
    <w:rsid w:val="006264B4"/>
    <w:rsid w:val="00637DF7"/>
    <w:rsid w:val="00643033"/>
    <w:rsid w:val="00644CC3"/>
    <w:rsid w:val="006534E4"/>
    <w:rsid w:val="00661468"/>
    <w:rsid w:val="006649F0"/>
    <w:rsid w:val="0067245D"/>
    <w:rsid w:val="006744E2"/>
    <w:rsid w:val="0068470E"/>
    <w:rsid w:val="0068747A"/>
    <w:rsid w:val="0069414B"/>
    <w:rsid w:val="00695DCD"/>
    <w:rsid w:val="00697445"/>
    <w:rsid w:val="006A05CC"/>
    <w:rsid w:val="006A35A7"/>
    <w:rsid w:val="006B2921"/>
    <w:rsid w:val="006E03CE"/>
    <w:rsid w:val="006F59FD"/>
    <w:rsid w:val="007152D7"/>
    <w:rsid w:val="00716A7B"/>
    <w:rsid w:val="00722B7D"/>
    <w:rsid w:val="00746C14"/>
    <w:rsid w:val="0078181F"/>
    <w:rsid w:val="00786057"/>
    <w:rsid w:val="007C2C59"/>
    <w:rsid w:val="007D06DD"/>
    <w:rsid w:val="00801F23"/>
    <w:rsid w:val="008044B2"/>
    <w:rsid w:val="00837632"/>
    <w:rsid w:val="0085640F"/>
    <w:rsid w:val="008567AA"/>
    <w:rsid w:val="008610B0"/>
    <w:rsid w:val="0087276D"/>
    <w:rsid w:val="00892712"/>
    <w:rsid w:val="008A0548"/>
    <w:rsid w:val="008A5E47"/>
    <w:rsid w:val="008A680A"/>
    <w:rsid w:val="008B0BB0"/>
    <w:rsid w:val="008B22D6"/>
    <w:rsid w:val="008C1C33"/>
    <w:rsid w:val="008D1E0F"/>
    <w:rsid w:val="008D3B72"/>
    <w:rsid w:val="008E100B"/>
    <w:rsid w:val="008E3E4E"/>
    <w:rsid w:val="008E6C4B"/>
    <w:rsid w:val="008F18C0"/>
    <w:rsid w:val="009003A1"/>
    <w:rsid w:val="00905F90"/>
    <w:rsid w:val="00907648"/>
    <w:rsid w:val="00930FDE"/>
    <w:rsid w:val="009368A8"/>
    <w:rsid w:val="00984C93"/>
    <w:rsid w:val="00987CE1"/>
    <w:rsid w:val="0099405C"/>
    <w:rsid w:val="009A6ACB"/>
    <w:rsid w:val="009A7A55"/>
    <w:rsid w:val="009B0381"/>
    <w:rsid w:val="009B0B5E"/>
    <w:rsid w:val="009C600F"/>
    <w:rsid w:val="009D3723"/>
    <w:rsid w:val="009E04F2"/>
    <w:rsid w:val="00A03B7B"/>
    <w:rsid w:val="00A200C9"/>
    <w:rsid w:val="00A250D5"/>
    <w:rsid w:val="00A32F56"/>
    <w:rsid w:val="00A36028"/>
    <w:rsid w:val="00A4430C"/>
    <w:rsid w:val="00A5109A"/>
    <w:rsid w:val="00A62A10"/>
    <w:rsid w:val="00A634F6"/>
    <w:rsid w:val="00A77785"/>
    <w:rsid w:val="00A80303"/>
    <w:rsid w:val="00A84EED"/>
    <w:rsid w:val="00A91056"/>
    <w:rsid w:val="00A91424"/>
    <w:rsid w:val="00A960AF"/>
    <w:rsid w:val="00AA0329"/>
    <w:rsid w:val="00AA2C77"/>
    <w:rsid w:val="00AC3FB9"/>
    <w:rsid w:val="00AC702A"/>
    <w:rsid w:val="00AD0BD3"/>
    <w:rsid w:val="00AD226F"/>
    <w:rsid w:val="00AE0DBB"/>
    <w:rsid w:val="00B00CFE"/>
    <w:rsid w:val="00B13A52"/>
    <w:rsid w:val="00B15BD8"/>
    <w:rsid w:val="00B24CF4"/>
    <w:rsid w:val="00B26993"/>
    <w:rsid w:val="00B41C97"/>
    <w:rsid w:val="00B45658"/>
    <w:rsid w:val="00B4570C"/>
    <w:rsid w:val="00B5208C"/>
    <w:rsid w:val="00B74876"/>
    <w:rsid w:val="00BA6CE6"/>
    <w:rsid w:val="00BB7C2B"/>
    <w:rsid w:val="00BC1664"/>
    <w:rsid w:val="00BC2546"/>
    <w:rsid w:val="00BE033F"/>
    <w:rsid w:val="00BF364E"/>
    <w:rsid w:val="00C05085"/>
    <w:rsid w:val="00C06388"/>
    <w:rsid w:val="00C1593D"/>
    <w:rsid w:val="00C159FB"/>
    <w:rsid w:val="00C424C1"/>
    <w:rsid w:val="00C46C3C"/>
    <w:rsid w:val="00C51E67"/>
    <w:rsid w:val="00C54748"/>
    <w:rsid w:val="00C56C7E"/>
    <w:rsid w:val="00C776A4"/>
    <w:rsid w:val="00CA2C6C"/>
    <w:rsid w:val="00CC0600"/>
    <w:rsid w:val="00CC78AC"/>
    <w:rsid w:val="00CE2F93"/>
    <w:rsid w:val="00CF0221"/>
    <w:rsid w:val="00CF42FD"/>
    <w:rsid w:val="00CF7953"/>
    <w:rsid w:val="00D07232"/>
    <w:rsid w:val="00D10245"/>
    <w:rsid w:val="00D21BDD"/>
    <w:rsid w:val="00D30393"/>
    <w:rsid w:val="00D334FA"/>
    <w:rsid w:val="00D51135"/>
    <w:rsid w:val="00D56BE5"/>
    <w:rsid w:val="00D65F07"/>
    <w:rsid w:val="00D74247"/>
    <w:rsid w:val="00D92BB7"/>
    <w:rsid w:val="00DC76D2"/>
    <w:rsid w:val="00DD17A7"/>
    <w:rsid w:val="00DD30ED"/>
    <w:rsid w:val="00DF74C5"/>
    <w:rsid w:val="00E37F06"/>
    <w:rsid w:val="00E63576"/>
    <w:rsid w:val="00E64C21"/>
    <w:rsid w:val="00E85A30"/>
    <w:rsid w:val="00E86AA6"/>
    <w:rsid w:val="00EC24C6"/>
    <w:rsid w:val="00EF2933"/>
    <w:rsid w:val="00EF4E68"/>
    <w:rsid w:val="00F05146"/>
    <w:rsid w:val="00F1115D"/>
    <w:rsid w:val="00F2130F"/>
    <w:rsid w:val="00F236FC"/>
    <w:rsid w:val="00F3513C"/>
    <w:rsid w:val="00F465C5"/>
    <w:rsid w:val="00F5180D"/>
    <w:rsid w:val="00F51B21"/>
    <w:rsid w:val="00F51D87"/>
    <w:rsid w:val="00F77683"/>
    <w:rsid w:val="00F8455C"/>
    <w:rsid w:val="00FA0CFC"/>
    <w:rsid w:val="00FA286F"/>
    <w:rsid w:val="00FA6AF0"/>
    <w:rsid w:val="00FD7E79"/>
    <w:rsid w:val="00FE6804"/>
    <w:rsid w:val="00FF23A0"/>
    <w:rsid w:val="023121BB"/>
    <w:rsid w:val="05AE1AE2"/>
    <w:rsid w:val="0B8C6F41"/>
    <w:rsid w:val="0C7737A8"/>
    <w:rsid w:val="0CC92739"/>
    <w:rsid w:val="0D35379A"/>
    <w:rsid w:val="0DA36F39"/>
    <w:rsid w:val="0E056367"/>
    <w:rsid w:val="0E12513F"/>
    <w:rsid w:val="133D13E6"/>
    <w:rsid w:val="19816957"/>
    <w:rsid w:val="1DF62D93"/>
    <w:rsid w:val="240A022E"/>
    <w:rsid w:val="2A0B1593"/>
    <w:rsid w:val="2B455758"/>
    <w:rsid w:val="300778AA"/>
    <w:rsid w:val="34015659"/>
    <w:rsid w:val="36B304C0"/>
    <w:rsid w:val="3FE61C45"/>
    <w:rsid w:val="43F8317E"/>
    <w:rsid w:val="489A3C78"/>
    <w:rsid w:val="4ED14109"/>
    <w:rsid w:val="522D12FF"/>
    <w:rsid w:val="58415FAE"/>
    <w:rsid w:val="5FFE3977"/>
    <w:rsid w:val="643B4B37"/>
    <w:rsid w:val="64AB4A3F"/>
    <w:rsid w:val="6581600A"/>
    <w:rsid w:val="66C21402"/>
    <w:rsid w:val="6B0A6548"/>
    <w:rsid w:val="6EA33BD8"/>
    <w:rsid w:val="74C629BE"/>
    <w:rsid w:val="76E85104"/>
    <w:rsid w:val="7C0363B1"/>
    <w:rsid w:val="7EA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DBFD7A-BE1E-4C99-A652-2359522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footnote text" w:qFormat="1"/>
    <w:lsdException w:name="annotation text" w:qFormat="1"/>
    <w:lsdException w:name="header" w:uiPriority="99"/>
    <w:lsdException w:name="footer" w:qFormat="1"/>
    <w:lsdException w:name="caption" w:semiHidden="1" w:unhideWhenUsed="1" w:qFormat="1"/>
    <w:lsdException w:name="envelope address" w:qFormat="1"/>
    <w:lsdException w:name="envelope return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List Bullet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qFormat="1"/>
    <w:lsdException w:name="Title" w:qFormat="1"/>
    <w:lsdException w:name="Closing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4" w:qFormat="1"/>
    <w:lsdException w:name="List Continue 5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 w:qFormat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line="252" w:lineRule="auto"/>
      <w:ind w:firstLineChars="200" w:firstLine="561"/>
      <w:jc w:val="both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pPr>
      <w:ind w:leftChars="200" w:left="200" w:hangingChars="200" w:hanging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A5E47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Admin</cp:lastModifiedBy>
  <cp:revision>116</cp:revision>
  <dcterms:created xsi:type="dcterms:W3CDTF">2022-05-24T14:27:00Z</dcterms:created>
  <dcterms:modified xsi:type="dcterms:W3CDTF">2022-06-08T01:39:00Z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C4332F0D724142548D9FC04B120101CC</vt:lpwstr>
  </property>
</Properties>
</file>