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D8901" w14:textId="77777777" w:rsidR="0005669D" w:rsidRPr="00F6746C" w:rsidRDefault="0005669D">
      <w:pPr>
        <w:rPr>
          <w:sz w:val="2"/>
        </w:rPr>
      </w:pPr>
    </w:p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33356A" w:rsidRPr="00EF2BEF" w14:paraId="5B9C55B4" w14:textId="77777777">
        <w:trPr>
          <w:jc w:val="center"/>
        </w:trPr>
        <w:tc>
          <w:tcPr>
            <w:tcW w:w="5035" w:type="dxa"/>
          </w:tcPr>
          <w:p w14:paraId="0B4413CE" w14:textId="77777777" w:rsidR="0033356A" w:rsidRPr="00EF2BEF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EF2BEF"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14:paraId="4DB87484" w14:textId="68B39E8C" w:rsidR="0033356A" w:rsidRPr="00EF2BEF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</w:pPr>
            <w:r w:rsidRPr="00EF2BEF">
              <w:rPr>
                <w:rFonts w:ascii="Times New Roman" w:eastAsia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385ACC03" w14:textId="77777777" w:rsidR="0033356A" w:rsidRPr="00EF2BEF" w:rsidRDefault="00D107CC">
            <w:pPr>
              <w:tabs>
                <w:tab w:val="center" w:pos="2860"/>
                <w:tab w:val="left" w:pos="4820"/>
                <w:tab w:val="right" w:pos="1456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2BEF"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14:paraId="0E5163B0" w14:textId="57291C14" w:rsidR="0033356A" w:rsidRPr="00F6746C" w:rsidRDefault="00D107CC" w:rsidP="00F6746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81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F6746C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 w:rsidR="00890845" w:rsidRPr="00F674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F6746C" w:rsidRPr="00F6746C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  <w:r w:rsidRPr="00F6746C">
              <w:rPr>
                <w:rFonts w:ascii="Times New Roman" w:eastAsia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760" w:type="dxa"/>
          </w:tcPr>
          <w:p w14:paraId="636A0D2F" w14:textId="77777777" w:rsidR="0033356A" w:rsidRPr="00EF2BEF" w:rsidRDefault="00D107CC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 w:rsidRPr="00EF2BEF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7688B164" w14:textId="77777777" w:rsidR="0033356A" w:rsidRPr="00EF2BEF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</w:p>
          <w:p w14:paraId="750A4A0D" w14:textId="77777777" w:rsidR="0033356A" w:rsidRPr="00EF2BEF" w:rsidRDefault="0033356A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</w:pPr>
          </w:p>
          <w:p w14:paraId="26C7D753" w14:textId="50D6A13A" w:rsidR="0033356A" w:rsidRPr="00EF2BEF" w:rsidRDefault="00D107CC" w:rsidP="00792758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pacing w:val="-6"/>
                <w:sz w:val="26"/>
                <w:szCs w:val="26"/>
                <w:lang w:val="vi-VN"/>
              </w:rPr>
            </w:pPr>
            <w:r w:rsidRPr="00EF2BEF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TP. Hồ Chí Minh, ngày</w:t>
            </w:r>
            <w:r w:rsidR="00792758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28 </w:t>
            </w:r>
            <w:r w:rsidRPr="00EF2BEF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tháng </w:t>
            </w:r>
            <w:r w:rsidR="00130487" w:rsidRPr="00EF2BEF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>4</w:t>
            </w:r>
            <w:r w:rsidRPr="00EF2BEF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</w:rPr>
              <w:t xml:space="preserve"> năm 202</w:t>
            </w:r>
            <w:r w:rsidR="008E7378" w:rsidRPr="00EF2BEF">
              <w:rPr>
                <w:rFonts w:ascii="Times New Roman" w:eastAsia="Times New Roman" w:hAnsi="Times New Roman"/>
                <w:i/>
                <w:iCs/>
                <w:spacing w:val="-6"/>
                <w:sz w:val="26"/>
                <w:szCs w:val="26"/>
                <w:lang w:val="vi-VN"/>
              </w:rPr>
              <w:t>2</w:t>
            </w:r>
          </w:p>
        </w:tc>
      </w:tr>
    </w:tbl>
    <w:p w14:paraId="1790D055" w14:textId="5B333056" w:rsidR="0033356A" w:rsidRPr="00EF2BEF" w:rsidRDefault="0033356A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994FC9C" w14:textId="77777777" w:rsidR="0033356A" w:rsidRPr="00EF2BEF" w:rsidRDefault="00D107CC">
      <w:pPr>
        <w:tabs>
          <w:tab w:val="center" w:pos="-2990"/>
          <w:tab w:val="center" w:pos="2520"/>
          <w:tab w:val="center" w:pos="7920"/>
        </w:tabs>
        <w:spacing w:after="0" w:line="248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F2BEF">
        <w:rPr>
          <w:rFonts w:ascii="Times New Roman" w:eastAsia="Times New Roman" w:hAnsi="Times New Roman"/>
          <w:b/>
          <w:bCs/>
          <w:sz w:val="32"/>
          <w:szCs w:val="32"/>
        </w:rPr>
        <w:t>THÔNG BÁO</w:t>
      </w:r>
    </w:p>
    <w:p w14:paraId="7E3954C9" w14:textId="61844BF1" w:rsidR="0033356A" w:rsidRPr="00EF2BEF" w:rsidRDefault="00D107CC" w:rsidP="00130487">
      <w:pPr>
        <w:tabs>
          <w:tab w:val="center" w:pos="3060"/>
        </w:tabs>
        <w:spacing w:after="0" w:line="248" w:lineRule="auto"/>
        <w:ind w:right="-3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F2BEF">
        <w:rPr>
          <w:rFonts w:ascii="Times New Roman" w:eastAsia="Times New Roman" w:hAnsi="Times New Roman"/>
          <w:b/>
          <w:bCs/>
          <w:sz w:val="28"/>
          <w:szCs w:val="28"/>
        </w:rPr>
        <w:t>Về việc</w:t>
      </w:r>
      <w:r w:rsidR="00494437" w:rsidRPr="00EF2BEF">
        <w:rPr>
          <w:rFonts w:ascii="Times New Roman" w:eastAsia="Times New Roman" w:hAnsi="Times New Roman"/>
          <w:b/>
          <w:bCs/>
          <w:sz w:val="28"/>
          <w:szCs w:val="28"/>
        </w:rPr>
        <w:t xml:space="preserve"> tổ chức </w:t>
      </w:r>
      <w:r w:rsidR="00130487" w:rsidRPr="00EF2BEF">
        <w:rPr>
          <w:rFonts w:ascii="Times New Roman" w:eastAsia="Times New Roman" w:hAnsi="Times New Roman"/>
          <w:b/>
          <w:bCs/>
          <w:sz w:val="28"/>
          <w:szCs w:val="28"/>
        </w:rPr>
        <w:t>Chương trình “Nghĩa tình thanh niên công nhân”</w:t>
      </w:r>
    </w:p>
    <w:p w14:paraId="596E3672" w14:textId="24F7E6FC" w:rsidR="00622749" w:rsidRPr="00EF2BEF" w:rsidRDefault="00D107CC" w:rsidP="00521E22">
      <w:pPr>
        <w:spacing w:after="0" w:line="248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F2BEF">
        <w:rPr>
          <w:rFonts w:ascii="Times New Roman" w:eastAsia="Times New Roman" w:hAnsi="Times New Roman"/>
          <w:b/>
          <w:bCs/>
          <w:sz w:val="28"/>
          <w:szCs w:val="28"/>
        </w:rPr>
        <w:t>-------</w:t>
      </w:r>
    </w:p>
    <w:p w14:paraId="7B9425B0" w14:textId="37C805E7" w:rsidR="0033356A" w:rsidRPr="00EF2BEF" w:rsidRDefault="00D107CC">
      <w:pPr>
        <w:spacing w:before="120" w:after="0" w:line="247" w:lineRule="auto"/>
        <w:ind w:firstLine="660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EF2BEF">
        <w:rPr>
          <w:rFonts w:ascii="Times New Roman" w:eastAsia="Times New Roman" w:hAnsi="Times New Roman"/>
          <w:bCs/>
          <w:sz w:val="26"/>
          <w:szCs w:val="26"/>
        </w:rPr>
        <w:t xml:space="preserve">Thực hiện </w:t>
      </w:r>
      <w:r w:rsidR="00130487" w:rsidRPr="00EF2BEF">
        <w:rPr>
          <w:rFonts w:ascii="Times New Roman" w:eastAsia="Times New Roman" w:hAnsi="Times New Roman"/>
          <w:bCs/>
          <w:sz w:val="26"/>
          <w:szCs w:val="26"/>
        </w:rPr>
        <w:t xml:space="preserve">Chương trình số 21-CTr/ĐTN ngày 15/02/2022 của Ban Chấp hành Đoàn Khối về công tác Đoàn và phong trào thanh niên năm 2022 chủ đề: </w:t>
      </w:r>
      <w:r w:rsidR="00130487" w:rsidRPr="00EF2BEF">
        <w:rPr>
          <w:rFonts w:ascii="Times New Roman" w:eastAsia="Times New Roman" w:hAnsi="Times New Roman"/>
          <w:bCs/>
          <w:i/>
          <w:sz w:val="26"/>
          <w:szCs w:val="26"/>
        </w:rPr>
        <w:t>“Xây dựng Đoàn vững mạnh về tổ chức”</w:t>
      </w:r>
      <w:r w:rsidR="00130487" w:rsidRPr="00EF2BEF">
        <w:rPr>
          <w:rFonts w:ascii="Times New Roman" w:hAnsi="Times New Roman"/>
          <w:bCs/>
          <w:spacing w:val="-4"/>
          <w:sz w:val="26"/>
          <w:szCs w:val="26"/>
        </w:rPr>
        <w:t xml:space="preserve"> và Kế hoạch số </w:t>
      </w:r>
      <w:r w:rsidR="00EF2BEF">
        <w:rPr>
          <w:rFonts w:ascii="Times New Roman" w:hAnsi="Times New Roman"/>
          <w:bCs/>
          <w:spacing w:val="-4"/>
          <w:sz w:val="26"/>
          <w:szCs w:val="26"/>
        </w:rPr>
        <w:t>04</w:t>
      </w:r>
      <w:r w:rsidR="00130487" w:rsidRPr="00EF2BEF">
        <w:rPr>
          <w:rFonts w:ascii="Times New Roman" w:hAnsi="Times New Roman"/>
          <w:bCs/>
          <w:spacing w:val="-4"/>
          <w:sz w:val="26"/>
          <w:szCs w:val="26"/>
        </w:rPr>
        <w:t xml:space="preserve">-KH/ĐTN ngày 25/4/2022 của Ban Thường vụ Đoàn Khối về tổ chức Tháng Công chức – Viên chức – Người lao động lần thứ 14 năm 2022, </w:t>
      </w:r>
      <w:r w:rsidRPr="00EF2BEF">
        <w:rPr>
          <w:rFonts w:ascii="Times New Roman" w:hAnsi="Times New Roman"/>
          <w:bCs/>
          <w:spacing w:val="-4"/>
          <w:sz w:val="26"/>
          <w:szCs w:val="26"/>
        </w:rPr>
        <w:t>Ban Thường vụ Đoàn Khối</w:t>
      </w:r>
      <w:r w:rsidR="00494437" w:rsidRPr="00EF2BEF">
        <w:rPr>
          <w:rFonts w:ascii="Times New Roman" w:hAnsi="Times New Roman"/>
          <w:bCs/>
          <w:spacing w:val="-4"/>
          <w:sz w:val="26"/>
          <w:szCs w:val="26"/>
        </w:rPr>
        <w:t xml:space="preserve"> thông báo về việc tổ chức</w:t>
      </w:r>
      <w:r w:rsidRPr="00EF2BEF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130487" w:rsidRPr="00EF2BEF">
        <w:rPr>
          <w:rFonts w:ascii="Times New Roman" w:eastAsia="Times New Roman" w:hAnsi="Times New Roman"/>
          <w:bCs/>
          <w:sz w:val="26"/>
          <w:szCs w:val="26"/>
        </w:rPr>
        <w:t xml:space="preserve">chương trình </w:t>
      </w:r>
      <w:r w:rsidR="00130487" w:rsidRPr="00EF2BEF">
        <w:rPr>
          <w:rFonts w:ascii="Times New Roman" w:eastAsia="Times New Roman" w:hAnsi="Times New Roman"/>
          <w:bCs/>
          <w:i/>
          <w:sz w:val="26"/>
          <w:szCs w:val="26"/>
        </w:rPr>
        <w:t>“Nghĩa tình thanh niên công nhân”</w:t>
      </w:r>
      <w:r w:rsidR="00EB2C69" w:rsidRPr="00EF2BEF">
        <w:rPr>
          <w:rFonts w:ascii="Times New Roman" w:eastAsia="Times New Roman" w:hAnsi="Times New Roman"/>
          <w:bCs/>
          <w:sz w:val="26"/>
          <w:szCs w:val="26"/>
        </w:rPr>
        <w:t>,</w:t>
      </w:r>
      <w:r w:rsidRPr="00EF2BEF">
        <w:rPr>
          <w:rFonts w:ascii="Times New Roman" w:hAnsi="Times New Roman"/>
          <w:bCs/>
          <w:spacing w:val="-4"/>
          <w:sz w:val="26"/>
          <w:szCs w:val="26"/>
        </w:rPr>
        <w:t xml:space="preserve"> cụ thể như sau:</w:t>
      </w:r>
    </w:p>
    <w:p w14:paraId="7D76CBBE" w14:textId="4BB7BA17" w:rsidR="0033356A" w:rsidRPr="00EF2BEF" w:rsidRDefault="00D107CC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>1. Thời gian, địa điểm</w:t>
      </w:r>
      <w:r w:rsidR="00EB2C69" w:rsidRPr="00EF2BEF">
        <w:rPr>
          <w:rFonts w:ascii="Times New Roman" w:hAnsi="Times New Roman"/>
          <w:b/>
          <w:bCs/>
          <w:sz w:val="26"/>
          <w:szCs w:val="26"/>
        </w:rPr>
        <w:t>, thành phần</w:t>
      </w:r>
      <w:r w:rsidRPr="00EF2BEF">
        <w:rPr>
          <w:rFonts w:ascii="Times New Roman" w:hAnsi="Times New Roman"/>
          <w:b/>
          <w:bCs/>
          <w:sz w:val="26"/>
          <w:szCs w:val="26"/>
        </w:rPr>
        <w:t>:</w:t>
      </w:r>
    </w:p>
    <w:p w14:paraId="3636DA9A" w14:textId="1DB2BB15" w:rsidR="00ED2892" w:rsidRPr="00EF2BEF" w:rsidRDefault="00ED2892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 xml:space="preserve">- Thời gian: </w:t>
      </w:r>
      <w:r w:rsidR="00B13045" w:rsidRPr="00EF2BEF">
        <w:rPr>
          <w:rFonts w:ascii="Times New Roman" w:hAnsi="Times New Roman"/>
          <w:bCs/>
          <w:sz w:val="26"/>
          <w:szCs w:val="26"/>
        </w:rPr>
        <w:t>18</w:t>
      </w:r>
      <w:r w:rsidR="00130487" w:rsidRPr="00EF2BEF">
        <w:rPr>
          <w:rFonts w:ascii="Times New Roman" w:hAnsi="Times New Roman"/>
          <w:bCs/>
          <w:sz w:val="26"/>
          <w:szCs w:val="26"/>
        </w:rPr>
        <w:t>g00</w:t>
      </w:r>
      <w:r w:rsidR="00130487" w:rsidRPr="00EF2BEF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EF2BEF">
        <w:rPr>
          <w:rFonts w:ascii="Times New Roman" w:hAnsi="Times New Roman"/>
          <w:bCs/>
          <w:sz w:val="26"/>
          <w:szCs w:val="26"/>
        </w:rPr>
        <w:t>ngày 1</w:t>
      </w:r>
      <w:r w:rsidR="00B13045" w:rsidRPr="00EF2BEF">
        <w:rPr>
          <w:rFonts w:ascii="Times New Roman" w:hAnsi="Times New Roman"/>
          <w:bCs/>
          <w:sz w:val="26"/>
          <w:szCs w:val="26"/>
        </w:rPr>
        <w:t>3</w:t>
      </w:r>
      <w:r w:rsidRPr="00EF2BEF">
        <w:rPr>
          <w:rFonts w:ascii="Times New Roman" w:hAnsi="Times New Roman"/>
          <w:bCs/>
          <w:sz w:val="26"/>
          <w:szCs w:val="26"/>
        </w:rPr>
        <w:t xml:space="preserve">/3/2022 (Thứ </w:t>
      </w:r>
      <w:r w:rsidR="00B13045" w:rsidRPr="00EF2BEF">
        <w:rPr>
          <w:rFonts w:ascii="Times New Roman" w:hAnsi="Times New Roman"/>
          <w:bCs/>
          <w:sz w:val="26"/>
          <w:szCs w:val="26"/>
        </w:rPr>
        <w:t>Sáu</w:t>
      </w:r>
      <w:r w:rsidRPr="00EF2BEF">
        <w:rPr>
          <w:rFonts w:ascii="Times New Roman" w:hAnsi="Times New Roman"/>
          <w:bCs/>
          <w:sz w:val="26"/>
          <w:szCs w:val="26"/>
        </w:rPr>
        <w:t>)</w:t>
      </w:r>
    </w:p>
    <w:p w14:paraId="1D14D582" w14:textId="200693FD" w:rsidR="00ED2892" w:rsidRDefault="00ED2892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>- Địa điểm:</w:t>
      </w:r>
      <w:r w:rsidR="00521E22" w:rsidRPr="00EF2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21E22" w:rsidRPr="00EF2BEF">
        <w:rPr>
          <w:rFonts w:ascii="Times New Roman" w:hAnsi="Times New Roman"/>
          <w:bCs/>
          <w:sz w:val="26"/>
          <w:szCs w:val="26"/>
        </w:rPr>
        <w:t xml:space="preserve">Khu nhà trọ số </w:t>
      </w:r>
      <w:r w:rsidR="00B13045" w:rsidRPr="00EF2BEF">
        <w:rPr>
          <w:rFonts w:ascii="Times New Roman" w:hAnsi="Times New Roman"/>
          <w:bCs/>
          <w:sz w:val="26"/>
          <w:szCs w:val="26"/>
        </w:rPr>
        <w:t>62, đường 100, tổ 7, Khu phố 1, phường Tân Phú, Thành phố Thủ Đức, Thành phố Hồ Chí Minh</w:t>
      </w:r>
      <w:r w:rsidR="00521E22" w:rsidRPr="00EF2BEF">
        <w:rPr>
          <w:rFonts w:ascii="Times New Roman" w:hAnsi="Times New Roman"/>
          <w:bCs/>
          <w:sz w:val="26"/>
          <w:szCs w:val="26"/>
        </w:rPr>
        <w:t>.</w:t>
      </w:r>
      <w:bookmarkStart w:id="0" w:name="_GoBack"/>
      <w:bookmarkEnd w:id="0"/>
    </w:p>
    <w:p w14:paraId="37681FCF" w14:textId="229EB886" w:rsidR="00B57297" w:rsidRPr="00EF2BEF" w:rsidRDefault="00B57297" w:rsidP="00494437">
      <w:pPr>
        <w:spacing w:before="120" w:after="0" w:line="247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B57297">
        <w:rPr>
          <w:rFonts w:ascii="Times New Roman" w:hAnsi="Times New Roman"/>
          <w:b/>
          <w:bCs/>
          <w:sz w:val="26"/>
          <w:szCs w:val="26"/>
        </w:rPr>
        <w:t xml:space="preserve">- Số lượng: </w:t>
      </w:r>
      <w:r>
        <w:rPr>
          <w:rFonts w:ascii="Times New Roman" w:hAnsi="Times New Roman"/>
          <w:bCs/>
          <w:sz w:val="26"/>
          <w:szCs w:val="26"/>
        </w:rPr>
        <w:t>50 thanh niên công nhân</w:t>
      </w:r>
      <w:r w:rsidR="000C3248">
        <w:rPr>
          <w:rFonts w:ascii="Times New Roman" w:hAnsi="Times New Roman"/>
          <w:bCs/>
          <w:sz w:val="26"/>
          <w:szCs w:val="26"/>
        </w:rPr>
        <w:t xml:space="preserve"> và 20 em thiếu nhi.</w:t>
      </w:r>
    </w:p>
    <w:p w14:paraId="3BDD532D" w14:textId="2FF36389" w:rsidR="00EB2C69" w:rsidRPr="00EF2BEF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>- Thành phần</w:t>
      </w:r>
      <w:r w:rsidR="003F3D0A" w:rsidRPr="00EF2BEF">
        <w:rPr>
          <w:rFonts w:ascii="Times New Roman" w:hAnsi="Times New Roman"/>
          <w:b/>
          <w:bCs/>
          <w:sz w:val="26"/>
          <w:szCs w:val="26"/>
        </w:rPr>
        <w:t xml:space="preserve"> tham dự</w:t>
      </w:r>
      <w:r w:rsidRPr="00EF2BEF">
        <w:rPr>
          <w:rFonts w:ascii="Times New Roman" w:hAnsi="Times New Roman"/>
          <w:b/>
          <w:bCs/>
          <w:sz w:val="26"/>
          <w:szCs w:val="26"/>
        </w:rPr>
        <w:t>:</w:t>
      </w:r>
    </w:p>
    <w:p w14:paraId="6B3CDC3D" w14:textId="4E74C586" w:rsidR="00EB2C69" w:rsidRPr="00EF2BEF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>+ Kính mời đại diện lãnh đạo Ban Công nhân lao động Thành Đoàn;</w:t>
      </w:r>
    </w:p>
    <w:p w14:paraId="1225CEF3" w14:textId="42B130DC" w:rsidR="00EB2C69" w:rsidRPr="00EF2BEF" w:rsidRDefault="00EB2C69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 xml:space="preserve">+ Kính mời đại diện lãnh đạo </w:t>
      </w:r>
      <w:r w:rsidR="003F3D0A" w:rsidRPr="00EF2BEF">
        <w:rPr>
          <w:rFonts w:ascii="Times New Roman" w:hAnsi="Times New Roman"/>
          <w:bCs/>
          <w:sz w:val="26"/>
          <w:szCs w:val="26"/>
        </w:rPr>
        <w:t>Ban Dân vận Đảng ủy Khối;</w:t>
      </w:r>
    </w:p>
    <w:p w14:paraId="22AC3746" w14:textId="13CD7154" w:rsidR="003F3D0A" w:rsidRPr="00EF2BEF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 xml:space="preserve">+ Kính mời đại diện </w:t>
      </w:r>
      <w:r w:rsidR="00130487" w:rsidRPr="00EF2BEF">
        <w:rPr>
          <w:rFonts w:ascii="Times New Roman" w:hAnsi="Times New Roman"/>
          <w:bCs/>
          <w:sz w:val="26"/>
          <w:szCs w:val="26"/>
        </w:rPr>
        <w:t>lãnh đạo Đảng ủ</w:t>
      </w:r>
      <w:r w:rsidR="00521E22" w:rsidRPr="00EF2BEF">
        <w:rPr>
          <w:rFonts w:ascii="Times New Roman" w:hAnsi="Times New Roman"/>
          <w:bCs/>
          <w:sz w:val="26"/>
          <w:szCs w:val="26"/>
        </w:rPr>
        <w:t>y C</w:t>
      </w:r>
      <w:r w:rsidR="00130487" w:rsidRPr="00EF2BEF">
        <w:rPr>
          <w:rFonts w:ascii="Times New Roman" w:hAnsi="Times New Roman"/>
          <w:bCs/>
          <w:sz w:val="26"/>
          <w:szCs w:val="26"/>
        </w:rPr>
        <w:t>ơ quan Liên đoàn Lao động Thành phố, Đảng ủy Bảo hiểm Xã hội Thành phố, Đảng ủy Khu Công nghệ cao</w:t>
      </w:r>
      <w:r w:rsidRPr="00EF2BEF">
        <w:rPr>
          <w:rFonts w:ascii="Times New Roman" w:hAnsi="Times New Roman"/>
          <w:bCs/>
          <w:sz w:val="26"/>
          <w:szCs w:val="26"/>
        </w:rPr>
        <w:t>;</w:t>
      </w:r>
    </w:p>
    <w:p w14:paraId="1911A170" w14:textId="6CF95947" w:rsidR="003F3D0A" w:rsidRPr="00EF2BEF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>+ Kính mời đại diện lãnh đạ</w:t>
      </w:r>
      <w:r w:rsidR="00F217C8" w:rsidRPr="00EF2BEF">
        <w:rPr>
          <w:rFonts w:ascii="Times New Roman" w:hAnsi="Times New Roman"/>
          <w:bCs/>
          <w:sz w:val="26"/>
          <w:szCs w:val="26"/>
        </w:rPr>
        <w:t>o Đảng ủy phường Tân Phú - Thành phố Thủ Đức</w:t>
      </w:r>
      <w:r w:rsidRPr="00EF2BEF">
        <w:rPr>
          <w:rFonts w:ascii="Times New Roman" w:hAnsi="Times New Roman"/>
          <w:bCs/>
          <w:sz w:val="26"/>
          <w:szCs w:val="26"/>
        </w:rPr>
        <w:t>;</w:t>
      </w:r>
    </w:p>
    <w:p w14:paraId="34E2E1D8" w14:textId="2E04AAF3" w:rsidR="00521E22" w:rsidRPr="00EF2BEF" w:rsidRDefault="00521E22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>+ Mời đại diện Ban Thường vụ Thành Đoàn Thủ Đức;</w:t>
      </w:r>
    </w:p>
    <w:p w14:paraId="5BCB8AED" w14:textId="687E4F77" w:rsidR="003F3D0A" w:rsidRPr="00EF2BEF" w:rsidRDefault="003F3D0A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>+ Ban Thường vụ Đoàn Khối;</w:t>
      </w:r>
    </w:p>
    <w:p w14:paraId="0CACC6DA" w14:textId="59ABCB8F" w:rsidR="00130487" w:rsidRPr="00EF2BEF" w:rsidRDefault="003F3D0A" w:rsidP="00130487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 xml:space="preserve">+ </w:t>
      </w:r>
      <w:r w:rsidR="00AF640D">
        <w:rPr>
          <w:rFonts w:ascii="Times New Roman" w:hAnsi="Times New Roman"/>
          <w:bCs/>
          <w:sz w:val="26"/>
          <w:szCs w:val="26"/>
        </w:rPr>
        <w:t>Ban C</w:t>
      </w:r>
      <w:r w:rsidR="00130487" w:rsidRPr="00EF2BEF">
        <w:rPr>
          <w:rFonts w:ascii="Times New Roman" w:hAnsi="Times New Roman"/>
          <w:bCs/>
          <w:sz w:val="26"/>
          <w:szCs w:val="26"/>
        </w:rPr>
        <w:t>hấp hành Đoàn Cơ quan Liên đoàn Lao động Thành phố, Đoàn Bảo hiểm Xã hội Thành phố, Đoàn Khu Công nghệ cao</w:t>
      </w:r>
      <w:r w:rsidR="00EF2BEF">
        <w:rPr>
          <w:rFonts w:ascii="Times New Roman" w:hAnsi="Times New Roman"/>
          <w:bCs/>
          <w:sz w:val="26"/>
          <w:szCs w:val="26"/>
        </w:rPr>
        <w:t>;</w:t>
      </w:r>
    </w:p>
    <w:p w14:paraId="55431F6B" w14:textId="09A0E85E" w:rsidR="00A80215" w:rsidRPr="00EF2BEF" w:rsidRDefault="00130487" w:rsidP="00130487">
      <w:pPr>
        <w:spacing w:before="60" w:after="0" w:line="248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 xml:space="preserve">+ </w:t>
      </w:r>
      <w:r w:rsidR="00075D59" w:rsidRPr="00EF2BEF">
        <w:rPr>
          <w:rFonts w:ascii="Times New Roman" w:hAnsi="Times New Roman"/>
          <w:bCs/>
          <w:sz w:val="26"/>
          <w:szCs w:val="26"/>
        </w:rPr>
        <w:t>Chủ nhà trọ và t</w:t>
      </w:r>
      <w:r w:rsidRPr="00EF2BEF">
        <w:rPr>
          <w:rFonts w:ascii="Times New Roman" w:hAnsi="Times New Roman"/>
          <w:bCs/>
          <w:sz w:val="26"/>
          <w:szCs w:val="26"/>
        </w:rPr>
        <w:t xml:space="preserve">hanh niên công nhân tại </w:t>
      </w:r>
      <w:r w:rsidR="00F217C8" w:rsidRPr="00EF2BEF">
        <w:rPr>
          <w:rFonts w:ascii="Times New Roman" w:hAnsi="Times New Roman"/>
          <w:bCs/>
          <w:sz w:val="26"/>
          <w:szCs w:val="26"/>
        </w:rPr>
        <w:t>Khu nhà trọ</w:t>
      </w:r>
      <w:r w:rsidR="00521E22" w:rsidRPr="00EF2BEF">
        <w:rPr>
          <w:rFonts w:ascii="Times New Roman" w:hAnsi="Times New Roman"/>
          <w:bCs/>
          <w:sz w:val="26"/>
          <w:szCs w:val="26"/>
        </w:rPr>
        <w:t>.</w:t>
      </w:r>
    </w:p>
    <w:p w14:paraId="2226A41B" w14:textId="0D06B464" w:rsidR="0033356A" w:rsidRPr="00EF2BEF" w:rsidRDefault="00D107CC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>2. Nội dung chương trình:</w:t>
      </w:r>
    </w:p>
    <w:p w14:paraId="35515CD1" w14:textId="06A3407C" w:rsidR="00494437" w:rsidRPr="00EF2BEF" w:rsidRDefault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bCs/>
          <w:sz w:val="26"/>
          <w:szCs w:val="26"/>
        </w:rPr>
        <w:t>-</w:t>
      </w:r>
      <w:r w:rsidRPr="00EF2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F2BEF">
        <w:rPr>
          <w:rFonts w:ascii="Times New Roman" w:hAnsi="Times New Roman"/>
          <w:sz w:val="26"/>
          <w:szCs w:val="26"/>
        </w:rPr>
        <w:t>Tập trung, ổn định, kiểm tra công tác chuẩn bị;</w:t>
      </w:r>
    </w:p>
    <w:p w14:paraId="248A6A48" w14:textId="528AFDE4" w:rsidR="00494437" w:rsidRPr="00EF2BEF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>- Tuyên bố lý do, giới thiệu đại biểu;</w:t>
      </w:r>
    </w:p>
    <w:p w14:paraId="393B04BF" w14:textId="7CFF113F" w:rsidR="00494437" w:rsidRPr="00EF2BEF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>- Đại diện Thường trực Đoàn Khối phát biểu;</w:t>
      </w:r>
    </w:p>
    <w:p w14:paraId="60459971" w14:textId="4917E87E" w:rsidR="00075D59" w:rsidRPr="00EF2BEF" w:rsidRDefault="00075D59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>- Đại diện địa phương phát biểu;</w:t>
      </w:r>
    </w:p>
    <w:p w14:paraId="1FFC1A9A" w14:textId="4A3741B2" w:rsidR="00494437" w:rsidRPr="00EF2BEF" w:rsidRDefault="00494437" w:rsidP="00494437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 xml:space="preserve">- </w:t>
      </w:r>
      <w:r w:rsidR="0057537D" w:rsidRPr="00EF2BEF">
        <w:rPr>
          <w:rFonts w:ascii="Times New Roman" w:hAnsi="Times New Roman"/>
          <w:spacing w:val="2"/>
          <w:sz w:val="26"/>
          <w:szCs w:val="26"/>
        </w:rPr>
        <w:t>Chương trình tuyên truyền Bộ Luật lao động, Luật Bảo hiể</w:t>
      </w:r>
      <w:r w:rsidR="00521E22" w:rsidRPr="00EF2BEF">
        <w:rPr>
          <w:rFonts w:ascii="Times New Roman" w:hAnsi="Times New Roman"/>
          <w:spacing w:val="2"/>
          <w:sz w:val="26"/>
          <w:szCs w:val="26"/>
        </w:rPr>
        <w:t>m X</w:t>
      </w:r>
      <w:r w:rsidR="0057537D" w:rsidRPr="00EF2BEF">
        <w:rPr>
          <w:rFonts w:ascii="Times New Roman" w:hAnsi="Times New Roman"/>
          <w:spacing w:val="2"/>
          <w:sz w:val="26"/>
          <w:szCs w:val="26"/>
        </w:rPr>
        <w:t>ã hội và ứng dụng Bảo hiểm xã hội Việt Nam VssID</w:t>
      </w:r>
      <w:r w:rsidRPr="00EF2BEF">
        <w:rPr>
          <w:rFonts w:ascii="Times New Roman" w:hAnsi="Times New Roman"/>
          <w:spacing w:val="2"/>
          <w:sz w:val="26"/>
          <w:szCs w:val="26"/>
        </w:rPr>
        <w:t>;</w:t>
      </w:r>
    </w:p>
    <w:p w14:paraId="79A67E83" w14:textId="6E05CAEA" w:rsidR="00494437" w:rsidRPr="00EF2BEF" w:rsidRDefault="00494437" w:rsidP="0057537D">
      <w:pPr>
        <w:spacing w:before="60" w:after="0" w:line="248" w:lineRule="auto"/>
        <w:ind w:firstLine="720"/>
        <w:jc w:val="both"/>
        <w:rPr>
          <w:rFonts w:ascii="Times New Roman" w:hAnsi="Times New Roman"/>
          <w:spacing w:val="2"/>
          <w:sz w:val="26"/>
          <w:szCs w:val="26"/>
          <w:lang w:val="vi-VN"/>
        </w:rPr>
      </w:pPr>
      <w:r w:rsidRPr="00EF2BEF">
        <w:rPr>
          <w:rFonts w:ascii="Times New Roman" w:hAnsi="Times New Roman"/>
          <w:sz w:val="26"/>
          <w:szCs w:val="26"/>
        </w:rPr>
        <w:t xml:space="preserve">- Trao tặng quà cho </w:t>
      </w:r>
      <w:r w:rsidR="0057537D" w:rsidRPr="00EF2BEF">
        <w:rPr>
          <w:rFonts w:ascii="Times New Roman" w:hAnsi="Times New Roman"/>
          <w:sz w:val="26"/>
          <w:szCs w:val="26"/>
        </w:rPr>
        <w:t>thanh niên công nhân</w:t>
      </w:r>
      <w:r w:rsidR="00D81252" w:rsidRPr="00EF2BEF">
        <w:rPr>
          <w:rFonts w:ascii="Times New Roman" w:hAnsi="Times New Roman"/>
          <w:spacing w:val="2"/>
          <w:sz w:val="26"/>
          <w:szCs w:val="26"/>
          <w:lang w:val="vi-VN"/>
        </w:rPr>
        <w:t>;</w:t>
      </w:r>
    </w:p>
    <w:p w14:paraId="79839521" w14:textId="77777777" w:rsidR="00B57297" w:rsidRDefault="00D107CC" w:rsidP="00B5729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>- Kết thúc chương trình.</w:t>
      </w:r>
    </w:p>
    <w:p w14:paraId="54711E21" w14:textId="77777777" w:rsidR="00B57297" w:rsidRDefault="00B57297" w:rsidP="00B5729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6AD8456" w14:textId="77777777" w:rsidR="00B57297" w:rsidRDefault="00B57297" w:rsidP="00B5729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76DC3BA" w14:textId="77777777" w:rsidR="00B57297" w:rsidRDefault="00B57297" w:rsidP="00B57297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00F3E45" w14:textId="09BA9EE1" w:rsidR="00494437" w:rsidRPr="00EF2BEF" w:rsidRDefault="00494437" w:rsidP="00B57297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F2BEF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3. Tổ chức thực hiện:</w:t>
      </w:r>
    </w:p>
    <w:p w14:paraId="13D4D481" w14:textId="515DE454" w:rsidR="00494437" w:rsidRPr="00EF2BEF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F2BE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3.1. Văn phòng Đoàn Khối:</w:t>
      </w:r>
    </w:p>
    <w:p w14:paraId="66E92104" w14:textId="0496B691" w:rsidR="00494437" w:rsidRPr="00EF2BEF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F2BEF">
        <w:rPr>
          <w:rFonts w:ascii="Times New Roman" w:hAnsi="Times New Roman"/>
          <w:sz w:val="26"/>
          <w:szCs w:val="26"/>
        </w:rPr>
        <w:t>- Thống nhất thời gian, địa điểm, nguồn lực, phương</w:t>
      </w:r>
      <w:r w:rsidR="00737B89" w:rsidRPr="00EF2BEF">
        <w:rPr>
          <w:rFonts w:ascii="Times New Roman" w:hAnsi="Times New Roman"/>
          <w:sz w:val="26"/>
          <w:szCs w:val="26"/>
        </w:rPr>
        <w:t xml:space="preserve"> thức</w:t>
      </w:r>
      <w:r w:rsidRPr="00EF2BEF">
        <w:rPr>
          <w:rFonts w:ascii="Times New Roman" w:hAnsi="Times New Roman"/>
          <w:sz w:val="26"/>
          <w:szCs w:val="26"/>
        </w:rPr>
        <w:t xml:space="preserve"> thực hiện để tổ chức các nội dung</w:t>
      </w:r>
      <w:r w:rsidRPr="00EF2BEF">
        <w:rPr>
          <w:rFonts w:ascii="Times New Roman" w:hAnsi="Times New Roman"/>
          <w:sz w:val="26"/>
          <w:szCs w:val="26"/>
          <w:lang w:val="vi-VN"/>
        </w:rPr>
        <w:t>.</w:t>
      </w:r>
    </w:p>
    <w:p w14:paraId="24E697EB" w14:textId="4A29AEAC" w:rsidR="00737B89" w:rsidRPr="00EF2BEF" w:rsidRDefault="00737B89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z w:val="26"/>
          <w:szCs w:val="26"/>
        </w:rPr>
        <w:t>- Thiết kế phông chữ với nội dung: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F2BEF" w:rsidRPr="00EF2BEF" w14:paraId="76CC1141" w14:textId="77777777" w:rsidTr="0057537D">
        <w:tc>
          <w:tcPr>
            <w:tcW w:w="9214" w:type="dxa"/>
            <w:shd w:val="clear" w:color="auto" w:fill="auto"/>
          </w:tcPr>
          <w:p w14:paraId="3BA0629F" w14:textId="0E795BE4" w:rsidR="003F3D0A" w:rsidRPr="00EF2BEF" w:rsidRDefault="00F217C8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EF2BEF">
              <w:rPr>
                <w:noProof/>
                <w:sz w:val="27"/>
                <w:szCs w:val="27"/>
              </w:rPr>
              <w:drawing>
                <wp:inline distT="0" distB="0" distL="0" distR="0" wp14:anchorId="66992EA2" wp14:editId="2FF27261">
                  <wp:extent cx="395021" cy="432166"/>
                  <wp:effectExtent l="0" t="0" r="508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94" cy="43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3D0A" w:rsidRPr="00EF2BEF">
              <w:rPr>
                <w:sz w:val="27"/>
                <w:szCs w:val="27"/>
                <w:lang w:val="sv-SE"/>
              </w:rPr>
              <w:t xml:space="preserve"> </w:t>
            </w:r>
          </w:p>
          <w:p w14:paraId="353F49E7" w14:textId="7AF59D4C" w:rsidR="00737B89" w:rsidRPr="00EF2BEF" w:rsidRDefault="00737B89" w:rsidP="00737B89">
            <w:pPr>
              <w:widowControl w:val="0"/>
              <w:jc w:val="center"/>
              <w:rPr>
                <w:sz w:val="27"/>
                <w:szCs w:val="27"/>
                <w:lang w:val="sv-SE"/>
              </w:rPr>
            </w:pPr>
            <w:r w:rsidRPr="00EF2BEF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KHỐI DÂN – CHÍNH – ĐẢNG THÀNH PHỐ</w:t>
            </w:r>
          </w:p>
          <w:p w14:paraId="029C7333" w14:textId="37EA9B4D" w:rsidR="00737B89" w:rsidRPr="00EF2BEF" w:rsidRDefault="0057537D" w:rsidP="005753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CHƯƠNG TRÌNH </w:t>
            </w:r>
            <w:r w:rsidR="00737B89"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“</w:t>
            </w:r>
            <w:r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NGHĨA TÌNH THANH NIÊN CÔNG NHÂN</w:t>
            </w:r>
            <w:r w:rsidR="00737B89"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”</w:t>
            </w:r>
          </w:p>
          <w:p w14:paraId="4A4298FB" w14:textId="77777777" w:rsidR="0057537D" w:rsidRPr="00EF2BEF" w:rsidRDefault="00737B89" w:rsidP="005753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F2BEF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(Đơn vị thực hiện: </w:t>
            </w:r>
            <w:r w:rsidR="0057537D" w:rsidRPr="00EF2BEF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Đoàn Khu Công nghệ cao, Đoàn Bảo hiểm xã hội, </w:t>
            </w:r>
          </w:p>
          <w:p w14:paraId="51D0D471" w14:textId="1FE6C223" w:rsidR="00737B89" w:rsidRPr="00EF2BEF" w:rsidRDefault="0057537D" w:rsidP="005753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EF2BEF">
              <w:rPr>
                <w:rFonts w:ascii="Times New Roman" w:hAnsi="Times New Roman"/>
                <w:i/>
                <w:kern w:val="2"/>
                <w:sz w:val="24"/>
                <w:szCs w:val="24"/>
              </w:rPr>
              <w:t>Đoàn Cơ quan Liên đoàn Lao động Thành phố</w:t>
            </w:r>
            <w:r w:rsidR="00737B89" w:rsidRPr="00EF2BEF">
              <w:rPr>
                <w:rFonts w:ascii="Times New Roman" w:hAnsi="Times New Roman"/>
                <w:i/>
                <w:kern w:val="2"/>
                <w:sz w:val="24"/>
                <w:szCs w:val="24"/>
              </w:rPr>
              <w:t>)</w:t>
            </w:r>
          </w:p>
          <w:p w14:paraId="72B26E5C" w14:textId="77777777" w:rsidR="0057537D" w:rsidRPr="00EF2BEF" w:rsidRDefault="0057537D" w:rsidP="005753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14:paraId="5372D116" w14:textId="5BCF2D5A" w:rsidR="00737B89" w:rsidRPr="00EF2BEF" w:rsidRDefault="00737B89" w:rsidP="00AF640D">
            <w:pPr>
              <w:widowControl w:val="0"/>
              <w:spacing w:before="120" w:after="120"/>
              <w:jc w:val="center"/>
              <w:rPr>
                <w:sz w:val="20"/>
                <w:szCs w:val="20"/>
                <w:lang w:val="sv-SE"/>
              </w:rPr>
            </w:pPr>
            <w:r w:rsidRPr="00EF2BE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TP. Hồ</w:t>
            </w:r>
            <w:r w:rsidR="00D97955" w:rsidRPr="00EF2BE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Chí Minh, ngày </w:t>
            </w:r>
            <w:r w:rsidR="00AF640D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13</w:t>
            </w:r>
            <w:r w:rsidR="00D97955" w:rsidRPr="00EF2BE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tháng </w:t>
            </w:r>
            <w:r w:rsidR="0057537D" w:rsidRPr="00EF2BE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>5</w:t>
            </w:r>
            <w:r w:rsidRPr="00EF2BEF">
              <w:rPr>
                <w:rFonts w:ascii="Times New Roman" w:hAnsi="Times New Roman"/>
                <w:i/>
                <w:iCs/>
                <w:sz w:val="20"/>
                <w:szCs w:val="20"/>
                <w:lang w:val="sv-SE"/>
              </w:rPr>
              <w:t xml:space="preserve"> năm 2022</w:t>
            </w:r>
          </w:p>
        </w:tc>
      </w:tr>
    </w:tbl>
    <w:p w14:paraId="18A49396" w14:textId="25C5EB45" w:rsidR="00494437" w:rsidRPr="00EF2BEF" w:rsidRDefault="00494437" w:rsidP="00494437">
      <w:pPr>
        <w:spacing w:before="60" w:after="60" w:line="252" w:lineRule="auto"/>
        <w:ind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EF2BE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3</w:t>
      </w:r>
      <w:r w:rsidR="00737B89" w:rsidRPr="00EF2BE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.2. </w:t>
      </w:r>
      <w:r w:rsidR="0057537D" w:rsidRPr="00EF2BEF">
        <w:rPr>
          <w:rFonts w:ascii="Times New Roman" w:hAnsi="Times New Roman"/>
          <w:b/>
          <w:bCs/>
          <w:i/>
          <w:iCs/>
          <w:sz w:val="26"/>
          <w:szCs w:val="26"/>
        </w:rPr>
        <w:t>Các cơ sở Đoàn</w:t>
      </w:r>
      <w:r w:rsidRPr="00EF2BEF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:</w:t>
      </w:r>
    </w:p>
    <w:p w14:paraId="0098617B" w14:textId="6FDD8E88" w:rsidR="00737B89" w:rsidRPr="00EF2BEF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b/>
          <w:bCs/>
          <w:spacing w:val="-4"/>
          <w:sz w:val="26"/>
          <w:szCs w:val="26"/>
        </w:rPr>
        <w:t xml:space="preserve">- </w:t>
      </w:r>
      <w:r w:rsidR="0057537D" w:rsidRPr="00EF2BEF">
        <w:rPr>
          <w:rFonts w:ascii="Times New Roman" w:hAnsi="Times New Roman"/>
          <w:b/>
          <w:bCs/>
          <w:spacing w:val="-4"/>
          <w:sz w:val="26"/>
          <w:szCs w:val="26"/>
        </w:rPr>
        <w:t>Đoàn Khu Công nghệ cao</w:t>
      </w:r>
      <w:r w:rsidRPr="00EF2BEF">
        <w:rPr>
          <w:rFonts w:ascii="Times New Roman" w:hAnsi="Times New Roman"/>
          <w:b/>
          <w:bCs/>
          <w:spacing w:val="-4"/>
          <w:sz w:val="26"/>
          <w:szCs w:val="26"/>
        </w:rPr>
        <w:t>:</w:t>
      </w:r>
      <w:r w:rsidRPr="00EF2BEF">
        <w:rPr>
          <w:rFonts w:ascii="Times New Roman" w:hAnsi="Times New Roman"/>
          <w:spacing w:val="-4"/>
          <w:sz w:val="26"/>
          <w:szCs w:val="26"/>
        </w:rPr>
        <w:t xml:space="preserve"> Chủ động liên hệ, phối hợp với </w:t>
      </w:r>
      <w:r w:rsidR="00075D59" w:rsidRPr="00EF2BEF">
        <w:rPr>
          <w:rFonts w:ascii="Times New Roman" w:hAnsi="Times New Roman"/>
          <w:spacing w:val="-4"/>
          <w:sz w:val="26"/>
          <w:szCs w:val="26"/>
        </w:rPr>
        <w:t xml:space="preserve">Chủ Khu nhà trọ để tổ chức chức chương trình, đảm bảo </w:t>
      </w:r>
      <w:r w:rsidR="0057537D" w:rsidRPr="00EF2BEF">
        <w:rPr>
          <w:rFonts w:ascii="Times New Roman" w:hAnsi="Times New Roman"/>
          <w:spacing w:val="-4"/>
          <w:sz w:val="26"/>
          <w:szCs w:val="26"/>
        </w:rPr>
        <w:t>lực lượng thanh niên công nhân tham gia chương trình</w:t>
      </w:r>
      <w:r w:rsidR="003F3D0A" w:rsidRPr="00EF2BEF">
        <w:rPr>
          <w:rFonts w:ascii="Times New Roman" w:hAnsi="Times New Roman"/>
          <w:sz w:val="26"/>
          <w:szCs w:val="26"/>
        </w:rPr>
        <w:t>.</w:t>
      </w:r>
      <w:r w:rsidR="0057537D" w:rsidRPr="00EF2BEF">
        <w:rPr>
          <w:rFonts w:ascii="Times New Roman" w:hAnsi="Times New Roman"/>
          <w:sz w:val="26"/>
          <w:szCs w:val="26"/>
        </w:rPr>
        <w:t xml:space="preserve"> Phụ trách cơ sở vật chất (băng rôn, phông chữ, âm thanh, bàn ghế, máy chiế</w:t>
      </w:r>
      <w:r w:rsidR="00AF640D">
        <w:rPr>
          <w:rFonts w:ascii="Times New Roman" w:hAnsi="Times New Roman"/>
          <w:sz w:val="26"/>
          <w:szCs w:val="26"/>
        </w:rPr>
        <w:t>u...), x</w:t>
      </w:r>
      <w:r w:rsidR="0057537D" w:rsidRPr="00EF2BEF">
        <w:rPr>
          <w:rFonts w:ascii="Times New Roman" w:hAnsi="Times New Roman"/>
          <w:sz w:val="26"/>
          <w:szCs w:val="26"/>
        </w:rPr>
        <w:t>ây dựng kịch bản chương trình, dẫn chương trình.</w:t>
      </w:r>
    </w:p>
    <w:p w14:paraId="6D43144A" w14:textId="7886D5C4" w:rsidR="0057537D" w:rsidRPr="00EF2BEF" w:rsidRDefault="0057537D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b/>
          <w:sz w:val="26"/>
          <w:szCs w:val="26"/>
        </w:rPr>
        <w:t>- Đoàn Bảo hiểm xã hội Thành phố:</w:t>
      </w:r>
      <w:r w:rsidRPr="00EF2BEF">
        <w:rPr>
          <w:rFonts w:ascii="Times New Roman" w:hAnsi="Times New Roman"/>
          <w:sz w:val="26"/>
          <w:szCs w:val="26"/>
        </w:rPr>
        <w:t xml:space="preserve"> Xây dựng nội dung tuyên truyền Luật Bảo hiểm xã hội, ứng dụng Bảo hiểm Xã hội Việt Nam VssID, chuẩn bị nguồn lực quà tặng thanh niên công nhân.</w:t>
      </w:r>
    </w:p>
    <w:p w14:paraId="67C3BFE1" w14:textId="24F04AFE" w:rsidR="0057537D" w:rsidRPr="00EF2BEF" w:rsidRDefault="00521E22" w:rsidP="0057537D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b/>
          <w:sz w:val="26"/>
          <w:szCs w:val="26"/>
        </w:rPr>
        <w:t>- Đoàn C</w:t>
      </w:r>
      <w:r w:rsidR="0057537D" w:rsidRPr="00EF2BEF">
        <w:rPr>
          <w:rFonts w:ascii="Times New Roman" w:hAnsi="Times New Roman"/>
          <w:b/>
          <w:sz w:val="26"/>
          <w:szCs w:val="26"/>
        </w:rPr>
        <w:t>ơ quan Liên đoàn Lao động Thành phố:</w:t>
      </w:r>
      <w:r w:rsidR="0057537D" w:rsidRPr="00EF2BEF">
        <w:rPr>
          <w:rFonts w:ascii="Times New Roman" w:hAnsi="Times New Roman"/>
          <w:sz w:val="26"/>
          <w:szCs w:val="26"/>
        </w:rPr>
        <w:t xml:space="preserve"> Xây dựng nội dung tuyên truyền Bộ luật </w:t>
      </w:r>
      <w:r w:rsidRPr="00EF2BEF">
        <w:rPr>
          <w:rFonts w:ascii="Times New Roman" w:hAnsi="Times New Roman"/>
          <w:sz w:val="26"/>
          <w:szCs w:val="26"/>
        </w:rPr>
        <w:t>Lao động</w:t>
      </w:r>
      <w:r w:rsidR="0057537D" w:rsidRPr="00EF2BEF">
        <w:rPr>
          <w:rFonts w:ascii="Times New Roman" w:hAnsi="Times New Roman"/>
          <w:sz w:val="26"/>
          <w:szCs w:val="26"/>
        </w:rPr>
        <w:t>, chuẩn bị nguồn lực quà tặng thanh niên công nhân.</w:t>
      </w:r>
    </w:p>
    <w:p w14:paraId="63533043" w14:textId="23E4DD63" w:rsidR="00737B89" w:rsidRPr="00EF2BEF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F2BEF">
        <w:rPr>
          <w:rFonts w:ascii="Times New Roman" w:hAnsi="Times New Roman"/>
          <w:b/>
          <w:bCs/>
          <w:sz w:val="26"/>
          <w:szCs w:val="26"/>
        </w:rPr>
        <w:t>4. Các nội dung cần lưu ý:</w:t>
      </w:r>
    </w:p>
    <w:p w14:paraId="160EC6A2" w14:textId="77777777" w:rsidR="003F3D0A" w:rsidRPr="00EF2BEF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EF2BEF">
        <w:rPr>
          <w:rFonts w:ascii="Times New Roman" w:hAnsi="Times New Roman"/>
          <w:spacing w:val="-6"/>
          <w:sz w:val="26"/>
          <w:szCs w:val="26"/>
        </w:rPr>
        <w:t xml:space="preserve">- Các đơn vị đảm bảo có mặt tại địa điểm tổ chức, hoàn tất công tác chuẩn bị trước khi bắt đầu chương trình </w:t>
      </w:r>
      <w:r w:rsidR="003F3D0A" w:rsidRPr="00EF2BEF">
        <w:rPr>
          <w:rFonts w:ascii="Times New Roman" w:hAnsi="Times New Roman"/>
          <w:spacing w:val="-6"/>
          <w:sz w:val="26"/>
          <w:szCs w:val="26"/>
        </w:rPr>
        <w:t>3</w:t>
      </w:r>
      <w:r w:rsidRPr="00EF2BEF">
        <w:rPr>
          <w:rFonts w:ascii="Times New Roman" w:hAnsi="Times New Roman"/>
          <w:spacing w:val="-6"/>
          <w:sz w:val="26"/>
          <w:szCs w:val="26"/>
        </w:rPr>
        <w:t xml:space="preserve">0 phút. </w:t>
      </w:r>
    </w:p>
    <w:p w14:paraId="096F5F0C" w14:textId="50F24EFC" w:rsidR="00737B89" w:rsidRPr="00EF2BEF" w:rsidRDefault="003F3D0A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2BEF">
        <w:rPr>
          <w:rFonts w:ascii="Times New Roman" w:hAnsi="Times New Roman"/>
          <w:spacing w:val="-6"/>
          <w:sz w:val="26"/>
          <w:szCs w:val="26"/>
        </w:rPr>
        <w:t xml:space="preserve">- </w:t>
      </w:r>
      <w:r w:rsidR="00737B89" w:rsidRPr="00EF2BEF">
        <w:rPr>
          <w:rFonts w:ascii="Times New Roman" w:hAnsi="Times New Roman"/>
          <w:spacing w:val="-2"/>
          <w:sz w:val="26"/>
          <w:szCs w:val="26"/>
        </w:rPr>
        <w:t>Đoàn viên, thanh niên tham gia</w:t>
      </w:r>
      <w:r w:rsidR="00737B89" w:rsidRPr="00EF2BEF">
        <w:rPr>
          <w:rFonts w:ascii="Times New Roman" w:hAnsi="Times New Roman"/>
          <w:sz w:val="26"/>
          <w:szCs w:val="26"/>
        </w:rPr>
        <w:t xml:space="preserve"> </w:t>
      </w:r>
      <w:r w:rsidR="00737B89" w:rsidRPr="00EF2BEF">
        <w:rPr>
          <w:rFonts w:ascii="Times New Roman" w:hAnsi="Times New Roman"/>
          <w:spacing w:val="-4"/>
          <w:sz w:val="26"/>
          <w:szCs w:val="26"/>
        </w:rPr>
        <w:t>sử dụng áo Thanh niên Việt Nam, quần tây sẫm màu, mang giầy có quai hậu</w:t>
      </w:r>
      <w:r w:rsidRPr="00EF2BEF">
        <w:rPr>
          <w:rFonts w:ascii="Times New Roman" w:hAnsi="Times New Roman"/>
          <w:spacing w:val="-4"/>
          <w:sz w:val="26"/>
          <w:szCs w:val="26"/>
        </w:rPr>
        <w:t xml:space="preserve"> và đảm bảo các nguyên tắc phòng, chống dịch COVID-19</w:t>
      </w:r>
      <w:r w:rsidR="00737B89" w:rsidRPr="00EF2BEF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14:paraId="109E07A2" w14:textId="77777777" w:rsidR="00737B89" w:rsidRPr="00EF2BEF" w:rsidRDefault="00737B89" w:rsidP="00737B89">
      <w:pPr>
        <w:spacing w:before="60" w:after="0" w:line="248" w:lineRule="auto"/>
        <w:ind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EF2BEF">
        <w:rPr>
          <w:rFonts w:ascii="Times New Roman" w:hAnsi="Times New Roman"/>
          <w:spacing w:val="2"/>
          <w:sz w:val="26"/>
          <w:szCs w:val="26"/>
        </w:rPr>
        <w:t>- Phân công đoàn viên, thanh niên phụ trách truyền thông và tổng hợp, gửi</w:t>
      </w:r>
      <w:r w:rsidRPr="00EF2BEF">
        <w:rPr>
          <w:rFonts w:ascii="Times New Roman" w:hAnsi="Times New Roman"/>
          <w:sz w:val="26"/>
          <w:szCs w:val="26"/>
        </w:rPr>
        <w:t xml:space="preserve"> </w:t>
      </w:r>
      <w:r w:rsidRPr="00EF2BEF">
        <w:rPr>
          <w:rFonts w:ascii="Times New Roman" w:hAnsi="Times New Roman"/>
          <w:spacing w:val="-8"/>
          <w:sz w:val="26"/>
          <w:szCs w:val="26"/>
        </w:rPr>
        <w:t xml:space="preserve">báo cáo nhanh bằng hình ảnh về địa chỉ </w:t>
      </w:r>
      <w:hyperlink r:id="rId9" w:history="1">
        <w:r w:rsidRPr="00EF2BEF">
          <w:rPr>
            <w:rFonts w:ascii="Times New Roman" w:hAnsi="Times New Roman"/>
            <w:spacing w:val="-8"/>
            <w:sz w:val="26"/>
            <w:szCs w:val="26"/>
            <w:u w:val="single"/>
          </w:rPr>
          <w:t>dkdcdtphcm@gmail.com</w:t>
        </w:r>
      </w:hyperlink>
      <w:r w:rsidRPr="00EF2BEF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EF2BEF">
        <w:rPr>
          <w:rFonts w:ascii="Times New Roman" w:hAnsi="Times New Roman"/>
          <w:b/>
          <w:bCs/>
          <w:spacing w:val="-8"/>
          <w:sz w:val="26"/>
          <w:szCs w:val="26"/>
        </w:rPr>
        <w:t>trong ngày tổ chức chương trình.</w:t>
      </w:r>
    </w:p>
    <w:p w14:paraId="3217DD28" w14:textId="3299D3B6" w:rsidR="008359AE" w:rsidRPr="00EF2BEF" w:rsidRDefault="00D107CC" w:rsidP="00F217C8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6"/>
          <w:szCs w:val="26"/>
        </w:rPr>
      </w:pPr>
      <w:r w:rsidRPr="00EF2BEF">
        <w:rPr>
          <w:rFonts w:ascii="Times New Roman" w:eastAsia="Times New Roman" w:hAnsi="Times New Roman"/>
          <w:bCs/>
          <w:spacing w:val="-6"/>
          <w:sz w:val="26"/>
          <w:szCs w:val="26"/>
        </w:rPr>
        <w:t>Ban Thường vụ Đoàn Khối đề nghị các cơ sở Đoàn được phân công triển khai và thực hiện.</w:t>
      </w:r>
    </w:p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3"/>
      </w:tblGrid>
      <w:tr w:rsidR="008359AE" w:rsidRPr="00EF2BEF" w14:paraId="782E67D1" w14:textId="77777777" w:rsidTr="008B2502">
        <w:tc>
          <w:tcPr>
            <w:tcW w:w="4077" w:type="dxa"/>
          </w:tcPr>
          <w:p w14:paraId="697BC567" w14:textId="77777777" w:rsidR="008359AE" w:rsidRPr="00EF2BEF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7510D1" w14:textId="6FDC176E" w:rsidR="008359AE" w:rsidRPr="00EF2BEF" w:rsidRDefault="008359AE" w:rsidP="008359A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2BE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6412F385" w14:textId="132BBB2C" w:rsidR="008359AE" w:rsidRPr="00EF2BEF" w:rsidRDefault="008359AE" w:rsidP="003F3D0A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 w:rsidRPr="00EF2BEF">
              <w:rPr>
                <w:rFonts w:ascii="Times New Roman" w:eastAsia="Times New Roman" w:hAnsi="Times New Roman"/>
              </w:rPr>
              <w:t>- Thành Đoàn:</w:t>
            </w:r>
            <w:r w:rsidR="003F3D0A" w:rsidRPr="00EF2BEF">
              <w:rPr>
                <w:rFonts w:ascii="Times New Roman" w:eastAsia="Times New Roman" w:hAnsi="Times New Roman"/>
              </w:rPr>
              <w:t xml:space="preserve"> Đ/c Thường trực phụ trách,</w:t>
            </w:r>
            <w:r w:rsidR="00F217C8" w:rsidRPr="00EF2BEF">
              <w:rPr>
                <w:rFonts w:ascii="Times New Roman" w:eastAsia="Times New Roman" w:hAnsi="Times New Roman"/>
              </w:rPr>
              <w:t xml:space="preserve"> Ban CNLĐ</w:t>
            </w:r>
            <w:r w:rsidRPr="00EF2BEF">
              <w:rPr>
                <w:rFonts w:ascii="Times New Roman" w:eastAsia="Times New Roman" w:hAnsi="Times New Roman"/>
              </w:rPr>
              <w:t>;</w:t>
            </w:r>
          </w:p>
          <w:p w14:paraId="46152E1A" w14:textId="67E5434C" w:rsidR="008359AE" w:rsidRPr="00EF2BEF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 w:rsidRPr="00EF2BEF">
              <w:rPr>
                <w:rFonts w:ascii="Times New Roman" w:eastAsia="Times New Roman" w:hAnsi="Times New Roman"/>
              </w:rPr>
              <w:t>- ĐUK: Thường trực, Ban Dân vận;</w:t>
            </w:r>
          </w:p>
          <w:p w14:paraId="58832B1F" w14:textId="35B87A4D" w:rsidR="008359AE" w:rsidRPr="00EF2BEF" w:rsidRDefault="008359AE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</w:rPr>
            </w:pPr>
            <w:r w:rsidRPr="00EF2BEF">
              <w:rPr>
                <w:rFonts w:ascii="Times New Roman" w:eastAsia="Times New Roman" w:hAnsi="Times New Roman"/>
              </w:rPr>
              <w:t xml:space="preserve">- </w:t>
            </w:r>
            <w:r w:rsidR="00F217C8" w:rsidRPr="00EF2BEF">
              <w:rPr>
                <w:rFonts w:ascii="Times New Roman" w:eastAsia="Times New Roman" w:hAnsi="Times New Roman"/>
              </w:rPr>
              <w:t>Đoàn CQ Liên đoàn Lao động, Đoàn Bảo hiểm xã hội, Đoàn Khu Công nghệ cao</w:t>
            </w:r>
            <w:r w:rsidRPr="00EF2BEF">
              <w:rPr>
                <w:rFonts w:ascii="Times New Roman" w:eastAsia="Times New Roman" w:hAnsi="Times New Roman"/>
              </w:rPr>
              <w:t>;</w:t>
            </w:r>
          </w:p>
          <w:p w14:paraId="01389FDD" w14:textId="09355A82" w:rsidR="00075D59" w:rsidRPr="00EF2BEF" w:rsidRDefault="00075D59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</w:rPr>
            </w:pPr>
            <w:r w:rsidRPr="00EF2BEF">
              <w:rPr>
                <w:rFonts w:ascii="Times New Roman" w:eastAsia="Times New Roman" w:hAnsi="Times New Roman"/>
              </w:rPr>
              <w:t>- Thành Đoàn</w:t>
            </w:r>
            <w:r w:rsidR="00AF640D">
              <w:rPr>
                <w:rFonts w:ascii="Times New Roman" w:eastAsia="Times New Roman" w:hAnsi="Times New Roman"/>
              </w:rPr>
              <w:t xml:space="preserve"> Thành phố</w:t>
            </w:r>
            <w:r w:rsidRPr="00EF2BEF">
              <w:rPr>
                <w:rFonts w:ascii="Times New Roman" w:eastAsia="Times New Roman" w:hAnsi="Times New Roman"/>
              </w:rPr>
              <w:t xml:space="preserve"> Thủ Đức;</w:t>
            </w:r>
          </w:p>
          <w:p w14:paraId="5EACBC9E" w14:textId="14D0728B" w:rsidR="00075D59" w:rsidRPr="00EF2BEF" w:rsidRDefault="00075D59" w:rsidP="00622749">
            <w:pPr>
              <w:spacing w:after="0" w:line="240" w:lineRule="auto"/>
              <w:ind w:right="37"/>
              <w:rPr>
                <w:rFonts w:ascii="Times New Roman" w:eastAsia="Times New Roman" w:hAnsi="Times New Roman"/>
                <w:b/>
              </w:rPr>
            </w:pPr>
            <w:r w:rsidRPr="00EF2BEF">
              <w:rPr>
                <w:rFonts w:ascii="Times New Roman" w:eastAsia="Times New Roman" w:hAnsi="Times New Roman"/>
              </w:rPr>
              <w:t>- Đảng ủy – UBND phường Tân Phú;</w:t>
            </w:r>
          </w:p>
          <w:p w14:paraId="3B1A39C0" w14:textId="5EDDF1A2" w:rsidR="008359AE" w:rsidRPr="00EF2BEF" w:rsidRDefault="008359AE" w:rsidP="008359AE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b/>
              </w:rPr>
            </w:pPr>
            <w:r w:rsidRPr="00EF2BEF">
              <w:rPr>
                <w:rFonts w:ascii="Times New Roman" w:eastAsia="Times New Roman" w:hAnsi="Times New Roman"/>
              </w:rPr>
              <w:t>- Lưu</w:t>
            </w:r>
            <w:r w:rsidR="00AF640D">
              <w:rPr>
                <w:rFonts w:ascii="Times New Roman" w:eastAsia="Times New Roman" w:hAnsi="Times New Roman"/>
              </w:rPr>
              <w:t>:</w:t>
            </w:r>
            <w:r w:rsidRPr="00EF2BEF">
              <w:rPr>
                <w:rFonts w:ascii="Times New Roman" w:eastAsia="Times New Roman" w:hAnsi="Times New Roman"/>
              </w:rPr>
              <w:t xml:space="preserve"> VP.</w:t>
            </w:r>
          </w:p>
          <w:p w14:paraId="0571BC8C" w14:textId="77777777" w:rsidR="008359AE" w:rsidRPr="00EF2BEF" w:rsidRDefault="008359AE">
            <w:pPr>
              <w:spacing w:before="60" w:after="0" w:line="248" w:lineRule="auto"/>
              <w:rPr>
                <w:rFonts w:ascii="Times New Roman" w:eastAsia="Times New Roman" w:hAnsi="Times New Roman"/>
                <w:bCs/>
                <w:spacing w:val="-6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88F2CC1" w14:textId="2564597E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 w:rsidR="00AF640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</w:t>
            </w:r>
            <w:r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BAN THƯỜNG VỤ ĐOÀN KHỐI</w:t>
            </w:r>
          </w:p>
          <w:p w14:paraId="6B987FA3" w14:textId="5E470FF9" w:rsidR="008359AE" w:rsidRPr="00EF2BEF" w:rsidRDefault="00AF640D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CHÁNH VĂN PHÒNG</w:t>
            </w:r>
          </w:p>
          <w:p w14:paraId="33DD6B56" w14:textId="77777777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86B27" w14:textId="77777777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231E58" w14:textId="77777777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E51974" w14:textId="6897C8B8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FC3188" w14:textId="77777777" w:rsidR="008359AE" w:rsidRPr="00EF2BEF" w:rsidRDefault="008359AE" w:rsidP="008359AE">
            <w:pPr>
              <w:spacing w:after="0" w:line="24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75AF9CF" w14:textId="40956399" w:rsidR="008359AE" w:rsidRPr="00EF2BEF" w:rsidRDefault="008359AE" w:rsidP="00AF640D">
            <w:pPr>
              <w:tabs>
                <w:tab w:val="center" w:pos="6750"/>
              </w:tabs>
              <w:spacing w:after="0" w:line="240" w:lineRule="auto"/>
              <w:jc w:val="center"/>
            </w:pPr>
            <w:r w:rsidRPr="00EF2B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Nguyễn </w:t>
            </w:r>
            <w:r w:rsidR="00AF640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Thị Hà Xuyên</w:t>
            </w:r>
          </w:p>
        </w:tc>
      </w:tr>
    </w:tbl>
    <w:p w14:paraId="21E48C95" w14:textId="77777777" w:rsidR="008359AE" w:rsidRPr="00EF2BEF" w:rsidRDefault="008359AE">
      <w:pPr>
        <w:spacing w:before="60" w:after="0" w:line="248" w:lineRule="auto"/>
        <w:ind w:firstLine="720"/>
        <w:jc w:val="both"/>
        <w:rPr>
          <w:rFonts w:ascii="Times New Roman" w:eastAsia="Times New Roman" w:hAnsi="Times New Roman"/>
          <w:bCs/>
          <w:spacing w:val="-6"/>
          <w:sz w:val="27"/>
          <w:szCs w:val="27"/>
        </w:rPr>
      </w:pPr>
    </w:p>
    <w:p w14:paraId="76E39B93" w14:textId="77777777" w:rsidR="0033356A" w:rsidRPr="00EF2BEF" w:rsidRDefault="00D107CC">
      <w:pPr>
        <w:spacing w:before="60" w:after="0" w:line="248" w:lineRule="auto"/>
        <w:ind w:firstLine="560"/>
        <w:jc w:val="both"/>
        <w:rPr>
          <w:rFonts w:ascii="Times New Roman" w:eastAsia="Times New Roman" w:hAnsi="Times New Roman"/>
          <w:sz w:val="14"/>
          <w:szCs w:val="14"/>
        </w:rPr>
      </w:pPr>
      <w:r w:rsidRPr="00EF2B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FDF44" wp14:editId="7105164F">
                <wp:simplePos x="0" y="0"/>
                <wp:positionH relativeFrom="column">
                  <wp:posOffset>-63500</wp:posOffset>
                </wp:positionH>
                <wp:positionV relativeFrom="paragraph">
                  <wp:posOffset>46990</wp:posOffset>
                </wp:positionV>
                <wp:extent cx="2590800" cy="155067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DDA84" w14:textId="4B5B7946" w:rsidR="0033356A" w:rsidRDefault="0033356A">
                            <w:pPr>
                              <w:spacing w:after="0" w:line="240" w:lineRule="auto"/>
                              <w:ind w:right="-177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FD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3.7pt;width:204pt;height:1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" stroked="f">
                <v:textbox>
                  <w:txbxContent>
                    <w:p w14:paraId="34FDDA84" w14:textId="4B5B7946" w:rsidR="0033356A" w:rsidRDefault="0033356A">
                      <w:pPr>
                        <w:spacing w:after="0" w:line="240" w:lineRule="auto"/>
                        <w:ind w:right="-177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43C75" w14:textId="3632CDB5" w:rsidR="0033356A" w:rsidRPr="00EF2BEF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EF2BEF"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p w14:paraId="2D201744" w14:textId="4B2C410D" w:rsidR="0033356A" w:rsidRPr="00EF2BEF" w:rsidRDefault="00D107CC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F2BEF">
        <w:rPr>
          <w:rFonts w:ascii="Times New Roman" w:eastAsia="Times New Roman" w:hAnsi="Times New Roman"/>
          <w:sz w:val="26"/>
          <w:szCs w:val="26"/>
        </w:rPr>
        <w:tab/>
      </w:r>
    </w:p>
    <w:p w14:paraId="43295F79" w14:textId="77777777" w:rsidR="0033356A" w:rsidRPr="00EF2BEF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54081A5" w14:textId="77777777" w:rsidR="0033356A" w:rsidRPr="00EF2BEF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6BA64DE" w14:textId="77777777" w:rsidR="0033356A" w:rsidRPr="00EF2BEF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7BC6EE5" w14:textId="77777777" w:rsidR="0033356A" w:rsidRPr="00EF2BEF" w:rsidRDefault="0033356A">
      <w:pPr>
        <w:tabs>
          <w:tab w:val="center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2F6FD4B" w14:textId="410261A6" w:rsidR="0033356A" w:rsidRPr="00EF2BEF" w:rsidRDefault="00D107CC">
      <w:pPr>
        <w:tabs>
          <w:tab w:val="center" w:pos="6750"/>
        </w:tabs>
        <w:spacing w:after="0" w:line="240" w:lineRule="auto"/>
      </w:pPr>
      <w:r w:rsidRPr="00EF2BEF">
        <w:rPr>
          <w:rFonts w:ascii="Times New Roman" w:eastAsia="Times New Roman" w:hAnsi="Times New Roman"/>
          <w:b/>
          <w:bCs/>
          <w:sz w:val="26"/>
          <w:szCs w:val="26"/>
        </w:rPr>
        <w:tab/>
      </w:r>
    </w:p>
    <w:sectPr w:rsidR="0033356A" w:rsidRPr="00EF2BEF" w:rsidSect="00B57297">
      <w:headerReference w:type="default" r:id="rId10"/>
      <w:pgSz w:w="11909" w:h="16833"/>
      <w:pgMar w:top="1134" w:right="1134" w:bottom="567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E559" w14:textId="77777777" w:rsidR="00E61F69" w:rsidRDefault="00E61F69">
      <w:pPr>
        <w:spacing w:line="240" w:lineRule="auto"/>
      </w:pPr>
      <w:r>
        <w:separator/>
      </w:r>
    </w:p>
  </w:endnote>
  <w:endnote w:type="continuationSeparator" w:id="0">
    <w:p w14:paraId="67244338" w14:textId="77777777" w:rsidR="00E61F69" w:rsidRDefault="00E6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D50F" w14:textId="77777777" w:rsidR="00E61F69" w:rsidRDefault="00E61F69">
      <w:pPr>
        <w:spacing w:after="0" w:line="240" w:lineRule="auto"/>
      </w:pPr>
      <w:r>
        <w:separator/>
      </w:r>
    </w:p>
  </w:footnote>
  <w:footnote w:type="continuationSeparator" w:id="0">
    <w:p w14:paraId="04286C55" w14:textId="77777777" w:rsidR="00E61F69" w:rsidRDefault="00E6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9D8" w14:textId="77777777" w:rsidR="0033356A" w:rsidRDefault="00D1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32261" wp14:editId="736AA6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6F527" w14:textId="0F87F543" w:rsidR="0033356A" w:rsidRDefault="0033356A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32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78F6F527" w14:textId="0F87F543" w:rsidR="0033356A" w:rsidRDefault="0033356A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7C030A6"/>
    <w:multiLevelType w:val="hybridMultilevel"/>
    <w:tmpl w:val="9B2ECBEC"/>
    <w:lvl w:ilvl="0" w:tplc="EA8478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4677"/>
    <w:rsid w:val="00031703"/>
    <w:rsid w:val="00040EE9"/>
    <w:rsid w:val="00050A31"/>
    <w:rsid w:val="0005669D"/>
    <w:rsid w:val="000716D2"/>
    <w:rsid w:val="00071AAB"/>
    <w:rsid w:val="00074039"/>
    <w:rsid w:val="00075D59"/>
    <w:rsid w:val="000B76C4"/>
    <w:rsid w:val="000C3248"/>
    <w:rsid w:val="000C5610"/>
    <w:rsid w:val="000E6552"/>
    <w:rsid w:val="000F3A4F"/>
    <w:rsid w:val="000F59AC"/>
    <w:rsid w:val="00103E89"/>
    <w:rsid w:val="00130487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75E"/>
    <w:rsid w:val="00201333"/>
    <w:rsid w:val="00210FA7"/>
    <w:rsid w:val="00211D50"/>
    <w:rsid w:val="00216417"/>
    <w:rsid w:val="00256A84"/>
    <w:rsid w:val="0026631D"/>
    <w:rsid w:val="002C2F53"/>
    <w:rsid w:val="0033356A"/>
    <w:rsid w:val="0033518C"/>
    <w:rsid w:val="003437C2"/>
    <w:rsid w:val="00377186"/>
    <w:rsid w:val="00392BB0"/>
    <w:rsid w:val="003A1C03"/>
    <w:rsid w:val="003D040F"/>
    <w:rsid w:val="003F3D0A"/>
    <w:rsid w:val="00406DD2"/>
    <w:rsid w:val="00414627"/>
    <w:rsid w:val="00425D63"/>
    <w:rsid w:val="004643D8"/>
    <w:rsid w:val="00494437"/>
    <w:rsid w:val="00497C24"/>
    <w:rsid w:val="00497DB0"/>
    <w:rsid w:val="004C7BA5"/>
    <w:rsid w:val="004D20B5"/>
    <w:rsid w:val="004E7628"/>
    <w:rsid w:val="004F48F2"/>
    <w:rsid w:val="005149B1"/>
    <w:rsid w:val="0051570B"/>
    <w:rsid w:val="00521E22"/>
    <w:rsid w:val="005647F2"/>
    <w:rsid w:val="005662D1"/>
    <w:rsid w:val="00573A09"/>
    <w:rsid w:val="0057537D"/>
    <w:rsid w:val="005A321C"/>
    <w:rsid w:val="005A4526"/>
    <w:rsid w:val="005C1B16"/>
    <w:rsid w:val="005E53D0"/>
    <w:rsid w:val="006002EB"/>
    <w:rsid w:val="006128EF"/>
    <w:rsid w:val="00622749"/>
    <w:rsid w:val="006264B4"/>
    <w:rsid w:val="00626A12"/>
    <w:rsid w:val="00643033"/>
    <w:rsid w:val="00644CC3"/>
    <w:rsid w:val="00653C98"/>
    <w:rsid w:val="00661468"/>
    <w:rsid w:val="006649F0"/>
    <w:rsid w:val="0067245D"/>
    <w:rsid w:val="0068470E"/>
    <w:rsid w:val="00695DCD"/>
    <w:rsid w:val="006A05CC"/>
    <w:rsid w:val="006A35A7"/>
    <w:rsid w:val="006D734E"/>
    <w:rsid w:val="007152D7"/>
    <w:rsid w:val="00737B89"/>
    <w:rsid w:val="00746C14"/>
    <w:rsid w:val="00761DB7"/>
    <w:rsid w:val="00792758"/>
    <w:rsid w:val="007C2C59"/>
    <w:rsid w:val="00801F23"/>
    <w:rsid w:val="008359AE"/>
    <w:rsid w:val="00837632"/>
    <w:rsid w:val="0085640F"/>
    <w:rsid w:val="008567AA"/>
    <w:rsid w:val="00890845"/>
    <w:rsid w:val="00892712"/>
    <w:rsid w:val="008A680A"/>
    <w:rsid w:val="008B0BB0"/>
    <w:rsid w:val="008B2502"/>
    <w:rsid w:val="008C1D1E"/>
    <w:rsid w:val="008E6C4B"/>
    <w:rsid w:val="008E7378"/>
    <w:rsid w:val="008F18C0"/>
    <w:rsid w:val="00907648"/>
    <w:rsid w:val="00930FDE"/>
    <w:rsid w:val="00984C93"/>
    <w:rsid w:val="009877E8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80215"/>
    <w:rsid w:val="00A91424"/>
    <w:rsid w:val="00AA2C77"/>
    <w:rsid w:val="00AC3FB9"/>
    <w:rsid w:val="00AC702A"/>
    <w:rsid w:val="00AD226F"/>
    <w:rsid w:val="00AF640D"/>
    <w:rsid w:val="00B13045"/>
    <w:rsid w:val="00B13A52"/>
    <w:rsid w:val="00B24CF4"/>
    <w:rsid w:val="00B26993"/>
    <w:rsid w:val="00B4570C"/>
    <w:rsid w:val="00B5208C"/>
    <w:rsid w:val="00B57297"/>
    <w:rsid w:val="00B74876"/>
    <w:rsid w:val="00BB5606"/>
    <w:rsid w:val="00BB7C2B"/>
    <w:rsid w:val="00BC1664"/>
    <w:rsid w:val="00BC2546"/>
    <w:rsid w:val="00C043C0"/>
    <w:rsid w:val="00C05085"/>
    <w:rsid w:val="00C1593D"/>
    <w:rsid w:val="00C56C7E"/>
    <w:rsid w:val="00C776A4"/>
    <w:rsid w:val="00CA2C6C"/>
    <w:rsid w:val="00CC0600"/>
    <w:rsid w:val="00CC78AC"/>
    <w:rsid w:val="00CD1496"/>
    <w:rsid w:val="00CE7FCD"/>
    <w:rsid w:val="00CF5ECB"/>
    <w:rsid w:val="00CF7953"/>
    <w:rsid w:val="00D07232"/>
    <w:rsid w:val="00D10245"/>
    <w:rsid w:val="00D107CC"/>
    <w:rsid w:val="00D21BDD"/>
    <w:rsid w:val="00D65F07"/>
    <w:rsid w:val="00D81252"/>
    <w:rsid w:val="00D83D27"/>
    <w:rsid w:val="00D92BB7"/>
    <w:rsid w:val="00D97955"/>
    <w:rsid w:val="00DB2BD3"/>
    <w:rsid w:val="00DC76D2"/>
    <w:rsid w:val="00DD30ED"/>
    <w:rsid w:val="00E61F69"/>
    <w:rsid w:val="00E64C21"/>
    <w:rsid w:val="00EB2C69"/>
    <w:rsid w:val="00EC24C6"/>
    <w:rsid w:val="00ED2892"/>
    <w:rsid w:val="00EF2933"/>
    <w:rsid w:val="00EF2BEF"/>
    <w:rsid w:val="00F03B4E"/>
    <w:rsid w:val="00F05146"/>
    <w:rsid w:val="00F1115D"/>
    <w:rsid w:val="00F217C8"/>
    <w:rsid w:val="00F3513C"/>
    <w:rsid w:val="00F465C5"/>
    <w:rsid w:val="00F5180D"/>
    <w:rsid w:val="00F51B21"/>
    <w:rsid w:val="00F51D87"/>
    <w:rsid w:val="00F53297"/>
    <w:rsid w:val="00F6746C"/>
    <w:rsid w:val="00F8455C"/>
    <w:rsid w:val="02086292"/>
    <w:rsid w:val="023121BB"/>
    <w:rsid w:val="030C76F6"/>
    <w:rsid w:val="03420E9C"/>
    <w:rsid w:val="036462B5"/>
    <w:rsid w:val="0538717F"/>
    <w:rsid w:val="05FC327C"/>
    <w:rsid w:val="061457D1"/>
    <w:rsid w:val="065F608A"/>
    <w:rsid w:val="08666D53"/>
    <w:rsid w:val="08F5541F"/>
    <w:rsid w:val="092754DA"/>
    <w:rsid w:val="09624492"/>
    <w:rsid w:val="0B8C6F41"/>
    <w:rsid w:val="0BE3050B"/>
    <w:rsid w:val="0CEB1E58"/>
    <w:rsid w:val="0D9D5FDF"/>
    <w:rsid w:val="0DA36F39"/>
    <w:rsid w:val="0DD31883"/>
    <w:rsid w:val="0E056367"/>
    <w:rsid w:val="0E480E0D"/>
    <w:rsid w:val="0FF21F39"/>
    <w:rsid w:val="11591855"/>
    <w:rsid w:val="118C4792"/>
    <w:rsid w:val="121A7104"/>
    <w:rsid w:val="132607C3"/>
    <w:rsid w:val="133D13E6"/>
    <w:rsid w:val="1471490F"/>
    <w:rsid w:val="16212858"/>
    <w:rsid w:val="185E2E2D"/>
    <w:rsid w:val="197618DC"/>
    <w:rsid w:val="19816957"/>
    <w:rsid w:val="1BF116DB"/>
    <w:rsid w:val="1DDB6A15"/>
    <w:rsid w:val="1DF80DCA"/>
    <w:rsid w:val="1EE50ACA"/>
    <w:rsid w:val="1EFF4EB4"/>
    <w:rsid w:val="1F5D18BC"/>
    <w:rsid w:val="1F841D74"/>
    <w:rsid w:val="22683F93"/>
    <w:rsid w:val="236B17EC"/>
    <w:rsid w:val="24163970"/>
    <w:rsid w:val="258E200C"/>
    <w:rsid w:val="25B71B46"/>
    <w:rsid w:val="268762AA"/>
    <w:rsid w:val="2A0B1593"/>
    <w:rsid w:val="2A2427A8"/>
    <w:rsid w:val="2B455758"/>
    <w:rsid w:val="2E8A5D1D"/>
    <w:rsid w:val="2F2F54CE"/>
    <w:rsid w:val="2F850407"/>
    <w:rsid w:val="2FA55338"/>
    <w:rsid w:val="31671FCC"/>
    <w:rsid w:val="34AF5A36"/>
    <w:rsid w:val="36F8574A"/>
    <w:rsid w:val="37A70E83"/>
    <w:rsid w:val="396F4677"/>
    <w:rsid w:val="39792EBA"/>
    <w:rsid w:val="3B0B019A"/>
    <w:rsid w:val="3D256E47"/>
    <w:rsid w:val="3D4A6B74"/>
    <w:rsid w:val="3FAC4943"/>
    <w:rsid w:val="405A1017"/>
    <w:rsid w:val="4113027E"/>
    <w:rsid w:val="44097FAE"/>
    <w:rsid w:val="445276C3"/>
    <w:rsid w:val="445A1A10"/>
    <w:rsid w:val="44977FD5"/>
    <w:rsid w:val="45D12965"/>
    <w:rsid w:val="489A3C78"/>
    <w:rsid w:val="489F2D5F"/>
    <w:rsid w:val="498F6ACD"/>
    <w:rsid w:val="4A6B4C52"/>
    <w:rsid w:val="4A775969"/>
    <w:rsid w:val="4AAB0208"/>
    <w:rsid w:val="4AD46B9B"/>
    <w:rsid w:val="4B8C697C"/>
    <w:rsid w:val="4BE86BE4"/>
    <w:rsid w:val="4C353F2C"/>
    <w:rsid w:val="4D84554D"/>
    <w:rsid w:val="4ED14109"/>
    <w:rsid w:val="522D12FF"/>
    <w:rsid w:val="52CE5564"/>
    <w:rsid w:val="53617213"/>
    <w:rsid w:val="54B81306"/>
    <w:rsid w:val="55A42AA6"/>
    <w:rsid w:val="565563C6"/>
    <w:rsid w:val="5721153B"/>
    <w:rsid w:val="58415FAE"/>
    <w:rsid w:val="5BF061BF"/>
    <w:rsid w:val="5D3428AC"/>
    <w:rsid w:val="5D680C26"/>
    <w:rsid w:val="5D7F365A"/>
    <w:rsid w:val="5E57484D"/>
    <w:rsid w:val="5E640FBC"/>
    <w:rsid w:val="5F0E4D3E"/>
    <w:rsid w:val="64AB4A3F"/>
    <w:rsid w:val="6581600A"/>
    <w:rsid w:val="66C21402"/>
    <w:rsid w:val="67BE32DD"/>
    <w:rsid w:val="69B30A65"/>
    <w:rsid w:val="69F5519E"/>
    <w:rsid w:val="6A90688E"/>
    <w:rsid w:val="6B0A6548"/>
    <w:rsid w:val="6B7540EC"/>
    <w:rsid w:val="6B7A1EB4"/>
    <w:rsid w:val="6BF974E2"/>
    <w:rsid w:val="6DD74E60"/>
    <w:rsid w:val="6DFE27E7"/>
    <w:rsid w:val="6EA33BD8"/>
    <w:rsid w:val="70C60173"/>
    <w:rsid w:val="71721A92"/>
    <w:rsid w:val="73F10308"/>
    <w:rsid w:val="74C405AC"/>
    <w:rsid w:val="755A048E"/>
    <w:rsid w:val="760B357A"/>
    <w:rsid w:val="78432F9E"/>
    <w:rsid w:val="787F08AC"/>
    <w:rsid w:val="78B06BE1"/>
    <w:rsid w:val="78E614B8"/>
    <w:rsid w:val="79B5024D"/>
    <w:rsid w:val="7BC03AD1"/>
    <w:rsid w:val="7CC766F6"/>
    <w:rsid w:val="7CDA0A36"/>
    <w:rsid w:val="7D8857DB"/>
    <w:rsid w:val="7EA11533"/>
    <w:rsid w:val="7F4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9BB2C"/>
  <w15:docId w15:val="{875BD023-CDED-443E-B442-D1DAB7DC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dcdtphcm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Kim Anh</dc:creator>
  <cp:keywords/>
  <dc:description/>
  <cp:lastModifiedBy>Microsoft account</cp:lastModifiedBy>
  <cp:revision>3</cp:revision>
  <cp:lastPrinted>2022-04-29T12:33:00Z</cp:lastPrinted>
  <dcterms:created xsi:type="dcterms:W3CDTF">2021-08-03T01:16:00Z</dcterms:created>
  <dcterms:modified xsi:type="dcterms:W3CDTF">2022-04-29T13:07:00Z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