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9E12C7" w14:paraId="3E263031" w14:textId="77777777">
        <w:trPr>
          <w:jc w:val="center"/>
        </w:trPr>
        <w:tc>
          <w:tcPr>
            <w:tcW w:w="5035" w:type="dxa"/>
          </w:tcPr>
          <w:p w14:paraId="5693DD76" w14:textId="77777777" w:rsidR="00EB5338" w:rsidRPr="009E12C7" w:rsidRDefault="00EB5338">
            <w:pPr>
              <w:spacing w:after="0" w:line="240" w:lineRule="auto"/>
              <w:jc w:val="center"/>
              <w:rPr>
                <w:rFonts w:ascii="Times New Roman" w:eastAsia="Times New Roman" w:hAnsi="Times New Roman"/>
                <w:b w:val="0"/>
                <w:lang w:val="vi-VN"/>
              </w:rPr>
            </w:pPr>
            <w:r w:rsidRPr="009E12C7">
              <w:rPr>
                <w:rFonts w:ascii="Times New Roman" w:eastAsia="Times New Roman" w:hAnsi="Times New Roman"/>
                <w:b w:val="0"/>
                <w:lang w:val="vi-VN"/>
              </w:rPr>
              <w:t>THÀNH ĐOÀN TP. HỒ CHÍ MINH</w:t>
            </w:r>
          </w:p>
          <w:p w14:paraId="01A3D8C1" w14:textId="22EE2E46" w:rsidR="00EB5338" w:rsidRPr="009E12C7" w:rsidRDefault="00EB5338">
            <w:pPr>
              <w:spacing w:after="0" w:line="240" w:lineRule="auto"/>
              <w:jc w:val="center"/>
              <w:rPr>
                <w:rFonts w:ascii="Times New Roman" w:eastAsia="Times New Roman" w:hAnsi="Times New Roman"/>
                <w:spacing w:val="-14"/>
                <w:sz w:val="26"/>
                <w:szCs w:val="26"/>
                <w:lang w:val="vi-VN"/>
              </w:rPr>
            </w:pPr>
            <w:r w:rsidRPr="009E12C7">
              <w:rPr>
                <w:rFonts w:ascii="Times New Roman" w:eastAsia="Times New Roman" w:hAnsi="Times New Roman"/>
                <w:spacing w:val="-14"/>
                <w:sz w:val="26"/>
                <w:szCs w:val="26"/>
                <w:lang w:val="vi-VN"/>
              </w:rPr>
              <w:t>BCH ĐOÀN KHỐI DÂN - CHÍNH - ĐẢNG TP</w:t>
            </w:r>
          </w:p>
          <w:p w14:paraId="05BF1246" w14:textId="77777777" w:rsidR="00EB5338" w:rsidRPr="009E12C7" w:rsidRDefault="00EB5338">
            <w:pPr>
              <w:spacing w:after="0" w:line="240" w:lineRule="auto"/>
              <w:jc w:val="center"/>
              <w:rPr>
                <w:rFonts w:ascii="Times New Roman" w:eastAsia="Times New Roman" w:hAnsi="Times New Roman"/>
                <w:i/>
                <w:iCs/>
                <w:sz w:val="26"/>
                <w:szCs w:val="26"/>
                <w:lang w:val="vi-VN"/>
              </w:rPr>
            </w:pPr>
            <w:r w:rsidRPr="009E12C7">
              <w:rPr>
                <w:rFonts w:ascii="Times New Roman" w:eastAsia="Times New Roman" w:hAnsi="Times New Roman"/>
                <w:sz w:val="26"/>
                <w:szCs w:val="26"/>
                <w:lang w:val="vi-VN"/>
              </w:rPr>
              <w:t>***</w:t>
            </w:r>
          </w:p>
          <w:p w14:paraId="0E2CB6B7" w14:textId="25D996C3" w:rsidR="00EB5338" w:rsidRPr="009E12C7" w:rsidRDefault="00EB5338" w:rsidP="00012194">
            <w:pPr>
              <w:spacing w:after="0" w:line="240" w:lineRule="auto"/>
              <w:jc w:val="center"/>
              <w:rPr>
                <w:rFonts w:ascii="Times New Roman" w:eastAsia="Times New Roman" w:hAnsi="Times New Roman"/>
                <w:b w:val="0"/>
                <w:sz w:val="26"/>
                <w:szCs w:val="26"/>
                <w:lang w:val="vi-VN"/>
              </w:rPr>
            </w:pPr>
            <w:r w:rsidRPr="009E12C7">
              <w:rPr>
                <w:rFonts w:ascii="Times New Roman" w:eastAsia="Times New Roman" w:hAnsi="Times New Roman"/>
                <w:b w:val="0"/>
                <w:sz w:val="26"/>
                <w:szCs w:val="26"/>
                <w:lang w:val="vi-VN"/>
              </w:rPr>
              <w:t>Số</w:t>
            </w:r>
            <w:r w:rsidR="003E4312" w:rsidRPr="009E12C7">
              <w:rPr>
                <w:rFonts w:ascii="Times New Roman" w:eastAsia="Times New Roman" w:hAnsi="Times New Roman"/>
                <w:b w:val="0"/>
                <w:sz w:val="26"/>
                <w:szCs w:val="26"/>
              </w:rPr>
              <w:t xml:space="preserve">: </w:t>
            </w:r>
            <w:r w:rsidR="00360B7F">
              <w:rPr>
                <w:rFonts w:ascii="Times New Roman" w:eastAsia="Times New Roman" w:hAnsi="Times New Roman"/>
                <w:b w:val="0"/>
                <w:sz w:val="26"/>
                <w:szCs w:val="26"/>
              </w:rPr>
              <w:t>20</w:t>
            </w:r>
            <w:r w:rsidRPr="009E12C7">
              <w:rPr>
                <w:rFonts w:ascii="Times New Roman" w:eastAsia="Times New Roman" w:hAnsi="Times New Roman"/>
                <w:b w:val="0"/>
                <w:sz w:val="26"/>
                <w:szCs w:val="26"/>
                <w:lang w:val="vi-VN"/>
              </w:rPr>
              <w:t>-</w:t>
            </w:r>
            <w:r w:rsidRPr="009E12C7">
              <w:rPr>
                <w:rFonts w:ascii="Times New Roman" w:eastAsia="Times New Roman" w:hAnsi="Times New Roman"/>
                <w:b w:val="0"/>
                <w:sz w:val="26"/>
                <w:szCs w:val="26"/>
              </w:rPr>
              <w:t>LLV</w:t>
            </w:r>
            <w:r w:rsidRPr="009E12C7">
              <w:rPr>
                <w:rFonts w:ascii="Times New Roman" w:eastAsia="Times New Roman" w:hAnsi="Times New Roman"/>
                <w:b w:val="0"/>
                <w:sz w:val="26"/>
                <w:szCs w:val="26"/>
                <w:lang w:val="vi-VN"/>
              </w:rPr>
              <w:t>/ĐTN</w:t>
            </w:r>
          </w:p>
        </w:tc>
        <w:tc>
          <w:tcPr>
            <w:tcW w:w="4852" w:type="dxa"/>
          </w:tcPr>
          <w:p w14:paraId="646A3AB1" w14:textId="77777777" w:rsidR="00EB5338" w:rsidRPr="009E12C7" w:rsidRDefault="00EB5338">
            <w:pPr>
              <w:spacing w:after="0" w:line="240" w:lineRule="auto"/>
              <w:ind w:left="-54"/>
              <w:jc w:val="right"/>
              <w:rPr>
                <w:rFonts w:ascii="Times New Roman" w:eastAsia="Times New Roman" w:hAnsi="Times New Roman"/>
                <w:b w:val="0"/>
                <w:i/>
                <w:iCs/>
                <w:sz w:val="30"/>
                <w:szCs w:val="30"/>
                <w:lang w:val="vi-VN"/>
              </w:rPr>
            </w:pPr>
            <w:r w:rsidRPr="009E12C7">
              <w:rPr>
                <w:rFonts w:ascii="Times New Roman" w:eastAsia="Times New Roman" w:hAnsi="Times New Roman"/>
                <w:sz w:val="30"/>
                <w:szCs w:val="30"/>
                <w:u w:val="single"/>
                <w:lang w:val="vi-VN"/>
              </w:rPr>
              <w:t>ĐOÀN TNCS HỒ CHÍ MINH</w:t>
            </w:r>
          </w:p>
          <w:p w14:paraId="5A5A7950" w14:textId="77777777" w:rsidR="00EB5338" w:rsidRPr="009E12C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9E12C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65B43E39" w:rsidR="00EB5338" w:rsidRPr="009E12C7" w:rsidRDefault="00EB5338" w:rsidP="00507450">
            <w:pPr>
              <w:spacing w:after="0" w:line="240" w:lineRule="auto"/>
              <w:ind w:left="-54"/>
              <w:jc w:val="right"/>
              <w:rPr>
                <w:rFonts w:ascii="Times New Roman" w:eastAsia="Times New Roman" w:hAnsi="Times New Roman"/>
                <w:b w:val="0"/>
                <w:i/>
                <w:iCs/>
                <w:spacing w:val="-4"/>
                <w:sz w:val="24"/>
                <w:szCs w:val="24"/>
              </w:rPr>
            </w:pPr>
            <w:r w:rsidRPr="009E12C7">
              <w:rPr>
                <w:rFonts w:ascii="Times New Roman" w:eastAsia="Times New Roman" w:hAnsi="Times New Roman"/>
                <w:b w:val="0"/>
                <w:i/>
                <w:iCs/>
                <w:spacing w:val="-4"/>
                <w:sz w:val="24"/>
                <w:szCs w:val="24"/>
                <w:lang w:val="vi-VN"/>
              </w:rPr>
              <w:t>TP. Hồ Chí Minh, ngày</w:t>
            </w:r>
            <w:r w:rsidRPr="009E12C7">
              <w:rPr>
                <w:rFonts w:ascii="Times New Roman" w:eastAsia="Times New Roman" w:hAnsi="Times New Roman"/>
                <w:b w:val="0"/>
                <w:i/>
                <w:iCs/>
                <w:spacing w:val="-4"/>
                <w:sz w:val="24"/>
                <w:szCs w:val="24"/>
              </w:rPr>
              <w:t xml:space="preserve"> </w:t>
            </w:r>
            <w:r w:rsidR="00360B7F">
              <w:rPr>
                <w:rFonts w:ascii="Times New Roman" w:eastAsia="Times New Roman" w:hAnsi="Times New Roman"/>
                <w:b w:val="0"/>
                <w:i/>
                <w:iCs/>
                <w:spacing w:val="-4"/>
                <w:sz w:val="24"/>
                <w:szCs w:val="24"/>
              </w:rPr>
              <w:t>15</w:t>
            </w:r>
            <w:r w:rsidR="00E4591F" w:rsidRPr="009E12C7">
              <w:rPr>
                <w:rFonts w:ascii="Times New Roman" w:eastAsia="Times New Roman" w:hAnsi="Times New Roman"/>
                <w:b w:val="0"/>
                <w:i/>
                <w:iCs/>
                <w:spacing w:val="-4"/>
                <w:sz w:val="24"/>
                <w:szCs w:val="24"/>
              </w:rPr>
              <w:t xml:space="preserve"> </w:t>
            </w:r>
            <w:r w:rsidRPr="009E12C7">
              <w:rPr>
                <w:rFonts w:ascii="Times New Roman" w:eastAsia="Times New Roman" w:hAnsi="Times New Roman"/>
                <w:b w:val="0"/>
                <w:i/>
                <w:iCs/>
                <w:spacing w:val="-4"/>
                <w:sz w:val="24"/>
                <w:szCs w:val="24"/>
                <w:lang w:val="vi-VN"/>
              </w:rPr>
              <w:t xml:space="preserve">tháng </w:t>
            </w:r>
            <w:r w:rsidR="00860C36">
              <w:rPr>
                <w:rFonts w:ascii="Times New Roman" w:eastAsia="Times New Roman" w:hAnsi="Times New Roman"/>
                <w:b w:val="0"/>
                <w:i/>
                <w:iCs/>
                <w:spacing w:val="-4"/>
                <w:sz w:val="24"/>
                <w:szCs w:val="24"/>
              </w:rPr>
              <w:t>5</w:t>
            </w:r>
            <w:r w:rsidRPr="009E12C7">
              <w:rPr>
                <w:rFonts w:ascii="Times New Roman" w:eastAsia="Times New Roman" w:hAnsi="Times New Roman"/>
                <w:b w:val="0"/>
                <w:i/>
                <w:iCs/>
                <w:spacing w:val="-4"/>
                <w:sz w:val="24"/>
                <w:szCs w:val="24"/>
                <w:lang w:val="vi-VN"/>
              </w:rPr>
              <w:t xml:space="preserve"> năm </w:t>
            </w:r>
            <w:r w:rsidR="00F8433D" w:rsidRPr="009E12C7">
              <w:rPr>
                <w:rFonts w:ascii="Times New Roman" w:eastAsia="Times New Roman" w:hAnsi="Times New Roman"/>
                <w:b w:val="0"/>
                <w:i/>
                <w:iCs/>
                <w:spacing w:val="-4"/>
                <w:sz w:val="24"/>
                <w:szCs w:val="24"/>
                <w:lang w:val="vi-VN"/>
              </w:rPr>
              <w:t>2022</w:t>
            </w:r>
          </w:p>
        </w:tc>
      </w:tr>
    </w:tbl>
    <w:p w14:paraId="5A139BB8" w14:textId="77777777" w:rsidR="00EB5338" w:rsidRPr="001A6F77" w:rsidRDefault="00EB5338">
      <w:pPr>
        <w:keepNext/>
        <w:spacing w:after="0" w:line="248" w:lineRule="auto"/>
        <w:jc w:val="center"/>
        <w:outlineLvl w:val="0"/>
        <w:rPr>
          <w:rFonts w:ascii="Times New Roman" w:eastAsia="Calibri" w:hAnsi="Times New Roman"/>
          <w:szCs w:val="36"/>
          <w:lang w:val="vi-VN"/>
        </w:rPr>
      </w:pPr>
    </w:p>
    <w:p w14:paraId="5476C3C9" w14:textId="4D43A982" w:rsidR="008F5300" w:rsidRPr="009E12C7" w:rsidRDefault="00EB5338" w:rsidP="00A62206">
      <w:pPr>
        <w:keepNext/>
        <w:spacing w:after="0" w:line="248" w:lineRule="auto"/>
        <w:jc w:val="center"/>
        <w:outlineLvl w:val="0"/>
        <w:rPr>
          <w:rFonts w:ascii="Times New Roman" w:eastAsia="Times New Roman" w:hAnsi="Times New Roman"/>
          <w:lang w:val="vi-VN"/>
        </w:rPr>
      </w:pPr>
      <w:r w:rsidRPr="009E12C7">
        <w:rPr>
          <w:rFonts w:ascii="Times New Roman" w:eastAsia="Calibri" w:hAnsi="Times New Roman"/>
          <w:sz w:val="32"/>
          <w:lang w:val="vi-VN"/>
        </w:rPr>
        <w:t>LỊCH LÀM VIỆC</w:t>
      </w:r>
      <w:r w:rsidRPr="009E12C7">
        <w:rPr>
          <w:rFonts w:ascii="Times New Roman" w:eastAsia="Calibri" w:hAnsi="Times New Roman"/>
          <w:sz w:val="32"/>
          <w:lang w:val="vi-VN"/>
        </w:rPr>
        <w:br/>
      </w:r>
      <w:r w:rsidRPr="009E12C7">
        <w:rPr>
          <w:rFonts w:ascii="Times New Roman" w:eastAsia="Times New Roman" w:hAnsi="Times New Roman"/>
          <w:lang w:val="vi-VN"/>
        </w:rPr>
        <w:t>CỦA THƯỜNG TRỰC, VĂN PHÒNG ĐOÀN KHỐI</w:t>
      </w:r>
    </w:p>
    <w:p w14:paraId="42FE9294" w14:textId="61E1B6E6" w:rsidR="00933490" w:rsidRPr="009E12C7" w:rsidRDefault="00933490" w:rsidP="00B71C17">
      <w:pPr>
        <w:keepNext/>
        <w:spacing w:after="0" w:line="240" w:lineRule="auto"/>
        <w:jc w:val="center"/>
        <w:outlineLvl w:val="0"/>
        <w:rPr>
          <w:rFonts w:ascii="Times New Roman" w:eastAsia="Times New Roman" w:hAnsi="Times New Roman"/>
          <w:i/>
          <w:sz w:val="20"/>
          <w:szCs w:val="24"/>
          <w:lang w:val="vi-VN"/>
        </w:rPr>
      </w:pPr>
      <w:r w:rsidRPr="009E12C7">
        <w:rPr>
          <w:rFonts w:ascii="Times New Roman" w:eastAsia="Times New Roman" w:hAnsi="Times New Roman"/>
          <w:b w:val="0"/>
          <w:i/>
          <w:lang w:val="vi-VN"/>
        </w:rPr>
        <w:t xml:space="preserve">(Từ </w:t>
      </w:r>
      <w:r w:rsidR="00360B7F">
        <w:rPr>
          <w:rFonts w:ascii="Times New Roman" w:eastAsia="Times New Roman" w:hAnsi="Times New Roman"/>
          <w:b w:val="0"/>
          <w:i/>
        </w:rPr>
        <w:t>16</w:t>
      </w:r>
      <w:r w:rsidRPr="009E12C7">
        <w:rPr>
          <w:rFonts w:ascii="Times New Roman" w:eastAsia="Times New Roman" w:hAnsi="Times New Roman"/>
          <w:b w:val="0"/>
          <w:i/>
        </w:rPr>
        <w:t>/</w:t>
      </w:r>
      <w:r w:rsidR="00860C36">
        <w:rPr>
          <w:rFonts w:ascii="Times New Roman" w:eastAsia="Times New Roman" w:hAnsi="Times New Roman"/>
          <w:b w:val="0"/>
          <w:i/>
        </w:rPr>
        <w:t>5</w:t>
      </w:r>
      <w:r w:rsidRPr="009E12C7">
        <w:rPr>
          <w:rFonts w:ascii="Times New Roman" w:eastAsia="Times New Roman" w:hAnsi="Times New Roman"/>
          <w:b w:val="0"/>
          <w:i/>
          <w:lang w:val="vi-VN"/>
        </w:rPr>
        <w:t>/2022</w:t>
      </w:r>
      <w:r w:rsidR="00BE2E3A" w:rsidRPr="009E12C7">
        <w:rPr>
          <w:rFonts w:ascii="Times New Roman" w:eastAsia="Times New Roman" w:hAnsi="Times New Roman"/>
          <w:b w:val="0"/>
          <w:i/>
          <w:lang w:val="vi-VN"/>
        </w:rPr>
        <w:t xml:space="preserve"> đến </w:t>
      </w:r>
      <w:r w:rsidR="00360B7F">
        <w:rPr>
          <w:rFonts w:ascii="Times New Roman" w:eastAsia="Times New Roman" w:hAnsi="Times New Roman"/>
          <w:b w:val="0"/>
          <w:i/>
        </w:rPr>
        <w:t>22</w:t>
      </w:r>
      <w:r w:rsidRPr="009E12C7">
        <w:rPr>
          <w:rFonts w:ascii="Times New Roman" w:eastAsia="Times New Roman" w:hAnsi="Times New Roman"/>
          <w:b w:val="0"/>
          <w:i/>
        </w:rPr>
        <w:t>/</w:t>
      </w:r>
      <w:r w:rsidR="00070359">
        <w:rPr>
          <w:rFonts w:ascii="Times New Roman" w:eastAsia="Times New Roman" w:hAnsi="Times New Roman"/>
          <w:b w:val="0"/>
          <w:i/>
        </w:rPr>
        <w:t>5</w:t>
      </w:r>
      <w:r w:rsidRPr="009E12C7">
        <w:rPr>
          <w:rFonts w:ascii="Times New Roman" w:eastAsia="Times New Roman" w:hAnsi="Times New Roman"/>
          <w:b w:val="0"/>
          <w:i/>
          <w:lang w:val="vi-VN"/>
        </w:rPr>
        <w:t>/202</w:t>
      </w:r>
      <w:r w:rsidRPr="009E12C7">
        <w:rPr>
          <w:rFonts w:ascii="Times New Roman" w:eastAsia="Times New Roman" w:hAnsi="Times New Roman"/>
          <w:b w:val="0"/>
          <w:i/>
        </w:rPr>
        <w:t>2</w:t>
      </w:r>
      <w:r w:rsidRPr="009E12C7">
        <w:rPr>
          <w:rFonts w:ascii="Times New Roman" w:eastAsia="Times New Roman" w:hAnsi="Times New Roman"/>
          <w:b w:val="0"/>
          <w:i/>
          <w:lang w:val="vi-VN"/>
        </w:rPr>
        <w:t>)</w:t>
      </w:r>
      <w:r w:rsidRPr="009E12C7">
        <w:rPr>
          <w:rFonts w:ascii="Times New Roman" w:eastAsia="Times New Roman" w:hAnsi="Times New Roman"/>
          <w:b w:val="0"/>
          <w:i/>
          <w:lang w:val="vi-VN"/>
        </w:rPr>
        <w:br/>
      </w:r>
      <w:r w:rsidRPr="009E12C7">
        <w:rPr>
          <w:rFonts w:ascii="Times New Roman" w:eastAsia="Times New Roman" w:hAnsi="Times New Roman"/>
          <w:b w:val="0"/>
          <w:lang w:val="vi-VN"/>
        </w:rPr>
        <w:t>--------</w:t>
      </w:r>
    </w:p>
    <w:p w14:paraId="7A9C99FB" w14:textId="77777777" w:rsidR="005C3D0C" w:rsidRPr="005C3D0C" w:rsidRDefault="005C3D0C" w:rsidP="005C3D0C">
      <w:pPr>
        <w:spacing w:after="0" w:line="240" w:lineRule="auto"/>
        <w:jc w:val="both"/>
        <w:rPr>
          <w:rFonts w:ascii="Times New Roman" w:hAnsi="Times New Roman"/>
          <w:b w:val="0"/>
          <w:sz w:val="26"/>
          <w:szCs w:val="26"/>
        </w:rPr>
      </w:pPr>
    </w:p>
    <w:p w14:paraId="18C68414" w14:textId="77777777" w:rsidR="00374008" w:rsidRDefault="00860C36" w:rsidP="00791CA5">
      <w:pPr>
        <w:spacing w:after="0" w:line="240" w:lineRule="auto"/>
        <w:ind w:firstLine="567"/>
        <w:jc w:val="both"/>
        <w:rPr>
          <w:rFonts w:ascii="Times New Roman" w:hAnsi="Times New Roman"/>
          <w:sz w:val="26"/>
          <w:szCs w:val="26"/>
        </w:rPr>
      </w:pPr>
      <w:r w:rsidRPr="005C3D0C">
        <w:rPr>
          <w:rFonts w:ascii="Times New Roman" w:hAnsi="Times New Roman"/>
          <w:bCs/>
          <w:i/>
          <w:iCs/>
          <w:sz w:val="26"/>
          <w:szCs w:val="26"/>
        </w:rPr>
        <w:t>* Trọng tâm:</w:t>
      </w:r>
      <w:r w:rsidRPr="005C3D0C">
        <w:rPr>
          <w:rFonts w:ascii="Times New Roman" w:hAnsi="Times New Roman"/>
          <w:sz w:val="26"/>
          <w:szCs w:val="26"/>
        </w:rPr>
        <w:t xml:space="preserve"> </w:t>
      </w:r>
    </w:p>
    <w:p w14:paraId="57923A98" w14:textId="797456BA" w:rsidR="00791CA5" w:rsidRPr="008E0CFB" w:rsidRDefault="00374008" w:rsidP="00791CA5">
      <w:pPr>
        <w:spacing w:after="0" w:line="240" w:lineRule="auto"/>
        <w:ind w:firstLine="567"/>
        <w:jc w:val="both"/>
        <w:rPr>
          <w:rFonts w:ascii="Times New Roman" w:hAnsi="Times New Roman"/>
          <w:b w:val="0"/>
          <w:bCs/>
          <w:spacing w:val="-4"/>
          <w:sz w:val="26"/>
          <w:szCs w:val="26"/>
          <w:shd w:val="clear" w:color="auto" w:fill="FFFFFF"/>
        </w:rPr>
      </w:pPr>
      <w:r w:rsidRPr="008E0CFB">
        <w:rPr>
          <w:rFonts w:ascii="Times New Roman" w:hAnsi="Times New Roman"/>
          <w:b w:val="0"/>
          <w:bCs/>
          <w:spacing w:val="-4"/>
          <w:sz w:val="26"/>
          <w:szCs w:val="26"/>
        </w:rPr>
        <w:t xml:space="preserve">- </w:t>
      </w:r>
      <w:r w:rsidR="00E025FD" w:rsidRPr="008E0CFB">
        <w:rPr>
          <w:rFonts w:ascii="Times New Roman" w:hAnsi="Times New Roman"/>
          <w:b w:val="0"/>
          <w:bCs/>
          <w:spacing w:val="-4"/>
          <w:sz w:val="26"/>
          <w:szCs w:val="26"/>
        </w:rPr>
        <w:t>Lễ</w:t>
      </w:r>
      <w:r w:rsidR="00F05338" w:rsidRPr="008E0CFB">
        <w:rPr>
          <w:rFonts w:ascii="Times New Roman" w:hAnsi="Times New Roman"/>
          <w:b w:val="0"/>
          <w:bCs/>
          <w:spacing w:val="-4"/>
          <w:sz w:val="26"/>
          <w:szCs w:val="26"/>
        </w:rPr>
        <w:t xml:space="preserve"> tuyên dương “Thanh niên tiên tiến làm theo lời Bác” cấp Khối năm 2022</w:t>
      </w:r>
      <w:r w:rsidR="00632002" w:rsidRPr="008E0CFB">
        <w:rPr>
          <w:rFonts w:ascii="Times New Roman" w:hAnsi="Times New Roman"/>
          <w:b w:val="0"/>
          <w:bCs/>
          <w:spacing w:val="-4"/>
          <w:sz w:val="26"/>
          <w:szCs w:val="26"/>
          <w:shd w:val="clear" w:color="auto" w:fill="FFFFFF"/>
        </w:rPr>
        <w:t>.</w:t>
      </w:r>
    </w:p>
    <w:p w14:paraId="112B16A9" w14:textId="00F8E299" w:rsidR="00374008" w:rsidRPr="008E0CFB" w:rsidRDefault="00374008" w:rsidP="00791CA5">
      <w:pPr>
        <w:spacing w:after="0" w:line="240" w:lineRule="auto"/>
        <w:ind w:firstLine="567"/>
        <w:jc w:val="both"/>
        <w:rPr>
          <w:rFonts w:ascii="Times New Roman" w:hAnsi="Times New Roman"/>
          <w:b w:val="0"/>
          <w:bCs/>
          <w:noProof/>
          <w:sz w:val="26"/>
          <w:szCs w:val="26"/>
        </w:rPr>
      </w:pPr>
      <w:r w:rsidRPr="008E0CFB">
        <w:rPr>
          <w:rFonts w:ascii="Times New Roman" w:hAnsi="Times New Roman"/>
          <w:b w:val="0"/>
          <w:bCs/>
          <w:sz w:val="26"/>
          <w:szCs w:val="26"/>
          <w:shd w:val="clear" w:color="auto" w:fill="FFFFFF"/>
        </w:rPr>
        <w:t>- Kiểm tra công tác Đoàn và phong trào thanh niên khu vực trường học năm học 2021 – 2022.</w:t>
      </w:r>
    </w:p>
    <w:p w14:paraId="0CCB6E78" w14:textId="77777777" w:rsidR="00860C36" w:rsidRPr="009E12C7" w:rsidRDefault="00860C36" w:rsidP="00B71C17">
      <w:pPr>
        <w:spacing w:after="0" w:line="240" w:lineRule="auto"/>
        <w:ind w:firstLine="720"/>
        <w:jc w:val="both"/>
        <w:rPr>
          <w:rFonts w:ascii="Times New Roman" w:eastAsia="Times New Roman" w:hAnsi="Times New Roman"/>
          <w:bCs/>
          <w:i/>
          <w:iCs/>
          <w:sz w:val="16"/>
          <w:szCs w:val="16"/>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1041"/>
        <w:gridCol w:w="5813"/>
        <w:gridCol w:w="1477"/>
      </w:tblGrid>
      <w:tr w:rsidR="00D7285C" w:rsidRPr="00E025FD" w14:paraId="7531D865" w14:textId="77777777" w:rsidTr="001A6F77">
        <w:trPr>
          <w:trHeight w:val="20"/>
          <w:tblHeader/>
          <w:jc w:val="center"/>
        </w:trPr>
        <w:tc>
          <w:tcPr>
            <w:tcW w:w="1617" w:type="dxa"/>
            <w:vAlign w:val="center"/>
          </w:tcPr>
          <w:p w14:paraId="56266439" w14:textId="77777777" w:rsidR="00EB5338" w:rsidRPr="00E025FD" w:rsidRDefault="00EB5338" w:rsidP="008D51AF">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NGÀY</w:t>
            </w:r>
          </w:p>
        </w:tc>
        <w:tc>
          <w:tcPr>
            <w:tcW w:w="1041" w:type="dxa"/>
            <w:vAlign w:val="center"/>
          </w:tcPr>
          <w:p w14:paraId="19DFC523" w14:textId="77777777" w:rsidR="00EB5338" w:rsidRPr="00E025FD" w:rsidRDefault="00EB5338" w:rsidP="008D51AF">
            <w:pPr>
              <w:spacing w:after="0" w:line="240" w:lineRule="auto"/>
              <w:jc w:val="center"/>
              <w:rPr>
                <w:rFonts w:ascii="Times New Roman" w:eastAsia="Times New Roman" w:hAnsi="Times New Roman"/>
                <w:sz w:val="24"/>
                <w:szCs w:val="24"/>
              </w:rPr>
            </w:pPr>
            <w:r w:rsidRPr="00E025FD">
              <w:rPr>
                <w:rFonts w:ascii="Times New Roman" w:eastAsia="Times New Roman" w:hAnsi="Times New Roman"/>
                <w:sz w:val="24"/>
                <w:szCs w:val="24"/>
              </w:rPr>
              <w:t>GIỜ</w:t>
            </w:r>
          </w:p>
        </w:tc>
        <w:tc>
          <w:tcPr>
            <w:tcW w:w="5813" w:type="dxa"/>
            <w:vAlign w:val="center"/>
          </w:tcPr>
          <w:p w14:paraId="389A8ECE" w14:textId="77777777" w:rsidR="00EB5338" w:rsidRPr="00E025FD" w:rsidRDefault="00EB5338" w:rsidP="008D51AF">
            <w:pPr>
              <w:spacing w:after="0" w:line="240" w:lineRule="auto"/>
              <w:jc w:val="center"/>
              <w:rPr>
                <w:rFonts w:ascii="Times New Roman" w:eastAsia="Times New Roman" w:hAnsi="Times New Roman"/>
                <w:sz w:val="24"/>
                <w:szCs w:val="24"/>
              </w:rPr>
            </w:pPr>
            <w:r w:rsidRPr="00E025FD">
              <w:rPr>
                <w:rFonts w:ascii="Times New Roman" w:eastAsia="Times New Roman" w:hAnsi="Times New Roman"/>
                <w:sz w:val="24"/>
                <w:szCs w:val="24"/>
              </w:rPr>
              <w:t>NỘI DUNG - THÀNH PHẦN</w:t>
            </w:r>
          </w:p>
        </w:tc>
        <w:tc>
          <w:tcPr>
            <w:tcW w:w="1477" w:type="dxa"/>
            <w:vAlign w:val="center"/>
          </w:tcPr>
          <w:p w14:paraId="1C654C6E" w14:textId="77777777" w:rsidR="00EB5338" w:rsidRPr="00E025FD" w:rsidRDefault="00EB5338" w:rsidP="008D51AF">
            <w:pPr>
              <w:spacing w:after="0" w:line="240" w:lineRule="auto"/>
              <w:jc w:val="center"/>
              <w:rPr>
                <w:rFonts w:ascii="Times New Roman" w:eastAsia="Times New Roman" w:hAnsi="Times New Roman"/>
                <w:sz w:val="24"/>
                <w:szCs w:val="24"/>
              </w:rPr>
            </w:pPr>
            <w:r w:rsidRPr="00E025FD">
              <w:rPr>
                <w:rFonts w:ascii="Times New Roman" w:eastAsia="Times New Roman" w:hAnsi="Times New Roman"/>
                <w:sz w:val="24"/>
                <w:szCs w:val="24"/>
              </w:rPr>
              <w:t>ĐỊA ĐIỂM</w:t>
            </w:r>
          </w:p>
        </w:tc>
      </w:tr>
      <w:tr w:rsidR="00C746DB" w:rsidRPr="00E025FD" w14:paraId="1BACAA8C" w14:textId="77777777" w:rsidTr="00ED7005">
        <w:trPr>
          <w:trHeight w:val="20"/>
          <w:tblHeader/>
          <w:jc w:val="center"/>
        </w:trPr>
        <w:tc>
          <w:tcPr>
            <w:tcW w:w="1617" w:type="dxa"/>
            <w:vMerge w:val="restart"/>
            <w:shd w:val="clear" w:color="auto" w:fill="auto"/>
            <w:vAlign w:val="center"/>
          </w:tcPr>
          <w:p w14:paraId="37E95460" w14:textId="77777777" w:rsidR="00C746DB" w:rsidRPr="00E025FD" w:rsidRDefault="00C746DB" w:rsidP="008D51AF">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HAI</w:t>
            </w:r>
          </w:p>
          <w:p w14:paraId="4E475D15" w14:textId="0D6EA81C" w:rsidR="00C746DB" w:rsidRPr="00E025FD" w:rsidRDefault="00C746DB" w:rsidP="008D51AF">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16/5/2022</w:t>
            </w:r>
          </w:p>
        </w:tc>
        <w:tc>
          <w:tcPr>
            <w:tcW w:w="1041" w:type="dxa"/>
            <w:shd w:val="clear" w:color="auto" w:fill="FFFFFF"/>
            <w:vAlign w:val="center"/>
          </w:tcPr>
          <w:p w14:paraId="22CADD3A" w14:textId="58531C0F" w:rsidR="00C746DB" w:rsidRPr="00E025FD" w:rsidRDefault="00C746DB" w:rsidP="008D51AF">
            <w:pPr>
              <w:spacing w:after="0" w:line="240" w:lineRule="auto"/>
              <w:jc w:val="center"/>
              <w:rPr>
                <w:rFonts w:ascii="Times New Roman" w:hAnsi="Times New Roman"/>
                <w:sz w:val="24"/>
                <w:szCs w:val="24"/>
              </w:rPr>
            </w:pPr>
            <w:r w:rsidRPr="00E025FD">
              <w:rPr>
                <w:rFonts w:ascii="Times New Roman" w:hAnsi="Times New Roman"/>
                <w:bCs/>
                <w:sz w:val="24"/>
                <w:szCs w:val="24"/>
              </w:rPr>
              <w:t>07g30</w:t>
            </w:r>
          </w:p>
        </w:tc>
        <w:tc>
          <w:tcPr>
            <w:tcW w:w="5813" w:type="dxa"/>
            <w:shd w:val="clear" w:color="auto" w:fill="FFFFFF"/>
            <w:vAlign w:val="center"/>
          </w:tcPr>
          <w:p w14:paraId="5B95C872" w14:textId="370BE973" w:rsidR="00C746DB" w:rsidRPr="00E025FD" w:rsidRDefault="00C746DB" w:rsidP="008D51AF">
            <w:pPr>
              <w:spacing w:after="0" w:line="240" w:lineRule="auto"/>
              <w:jc w:val="both"/>
              <w:rPr>
                <w:rFonts w:ascii="Times New Roman" w:hAnsi="Times New Roman"/>
                <w:b w:val="0"/>
                <w:bCs/>
                <w:sz w:val="24"/>
                <w:szCs w:val="24"/>
                <w:shd w:val="clear" w:color="auto" w:fill="FFFFFF"/>
              </w:rPr>
            </w:pPr>
            <w:r w:rsidRPr="00E025FD">
              <w:rPr>
                <w:rFonts w:ascii="Times New Roman" w:hAnsi="Times New Roman"/>
                <w:b w:val="0"/>
                <w:bCs/>
                <w:sz w:val="24"/>
                <w:szCs w:val="24"/>
              </w:rPr>
              <w:t xml:space="preserve">Chào cờ đầu tuần </w:t>
            </w:r>
            <w:r w:rsidRPr="00E025FD">
              <w:rPr>
                <w:rFonts w:ascii="Times New Roman" w:hAnsi="Times New Roman"/>
                <w:b w:val="0"/>
                <w:bCs/>
                <w:i/>
                <w:iCs/>
                <w:sz w:val="24"/>
                <w:szCs w:val="24"/>
              </w:rPr>
              <w:t>(Đ/c Đăng Khoa, Anh Tiến, Trường Giang, Thanh Bình, Hà Xuyên)</w:t>
            </w:r>
          </w:p>
        </w:tc>
        <w:tc>
          <w:tcPr>
            <w:tcW w:w="1477" w:type="dxa"/>
            <w:shd w:val="clear" w:color="auto" w:fill="FFFFFF"/>
            <w:vAlign w:val="center"/>
          </w:tcPr>
          <w:p w14:paraId="1C37971B" w14:textId="47286EB1" w:rsidR="00C746DB" w:rsidRPr="00E025FD" w:rsidRDefault="00C746DB" w:rsidP="008D51AF">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Hội trường ĐUK</w:t>
            </w:r>
          </w:p>
        </w:tc>
      </w:tr>
      <w:tr w:rsidR="00C746DB" w:rsidRPr="00E025FD" w14:paraId="28CA24FF" w14:textId="77777777" w:rsidTr="00ED7005">
        <w:trPr>
          <w:trHeight w:val="20"/>
          <w:tblHeader/>
          <w:jc w:val="center"/>
        </w:trPr>
        <w:tc>
          <w:tcPr>
            <w:tcW w:w="1617" w:type="dxa"/>
            <w:vMerge/>
            <w:shd w:val="clear" w:color="auto" w:fill="auto"/>
            <w:vAlign w:val="center"/>
          </w:tcPr>
          <w:p w14:paraId="5A2C6585" w14:textId="77777777" w:rsidR="00C746DB" w:rsidRPr="00E025FD" w:rsidRDefault="00C746DB"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43F7794" w14:textId="1EBD1154" w:rsidR="00C746DB" w:rsidRPr="00E025FD" w:rsidRDefault="00C746DB" w:rsidP="008D51AF">
            <w:pPr>
              <w:spacing w:after="0" w:line="240" w:lineRule="auto"/>
              <w:jc w:val="center"/>
              <w:rPr>
                <w:rFonts w:ascii="Times New Roman" w:hAnsi="Times New Roman"/>
                <w:bCs/>
                <w:sz w:val="24"/>
                <w:szCs w:val="24"/>
              </w:rPr>
            </w:pPr>
            <w:r w:rsidRPr="00E025FD">
              <w:rPr>
                <w:rFonts w:ascii="Times New Roman" w:hAnsi="Times New Roman"/>
                <w:sz w:val="24"/>
                <w:szCs w:val="24"/>
              </w:rPr>
              <w:t>08g00</w:t>
            </w:r>
          </w:p>
        </w:tc>
        <w:tc>
          <w:tcPr>
            <w:tcW w:w="5813" w:type="dxa"/>
            <w:shd w:val="clear" w:color="auto" w:fill="FFFFFF"/>
            <w:vAlign w:val="center"/>
          </w:tcPr>
          <w:p w14:paraId="41DB67EB" w14:textId="29E62CF4" w:rsidR="00C746DB" w:rsidRPr="00E025FD" w:rsidRDefault="00C746DB" w:rsidP="008D51AF">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rPr>
              <w:t xml:space="preserve">Giao ban Thường trực – Văn phòng Đoàn Khối </w:t>
            </w:r>
            <w:r w:rsidRPr="00E025FD">
              <w:rPr>
                <w:rFonts w:ascii="Times New Roman" w:hAnsi="Times New Roman"/>
                <w:b w:val="0"/>
                <w:bCs/>
                <w:i/>
                <w:iCs/>
                <w:sz w:val="24"/>
                <w:szCs w:val="24"/>
              </w:rPr>
              <w:t xml:space="preserve">(Đ/c Đăng Khoa, Anh Tiến, Trường Giang, </w:t>
            </w:r>
            <w:r w:rsidR="00372E1E">
              <w:rPr>
                <w:rFonts w:ascii="Times New Roman" w:hAnsi="Times New Roman"/>
                <w:b w:val="0"/>
                <w:bCs/>
                <w:i/>
                <w:iCs/>
                <w:sz w:val="24"/>
                <w:szCs w:val="24"/>
              </w:rPr>
              <w:t xml:space="preserve">Thanh Bình, </w:t>
            </w:r>
            <w:r w:rsidRPr="00E025FD">
              <w:rPr>
                <w:rFonts w:ascii="Times New Roman" w:hAnsi="Times New Roman"/>
                <w:b w:val="0"/>
                <w:bCs/>
                <w:i/>
                <w:iCs/>
                <w:sz w:val="24"/>
                <w:szCs w:val="24"/>
              </w:rPr>
              <w:t>Hà Xuyên)</w:t>
            </w:r>
            <w:r w:rsidRPr="00E025FD">
              <w:rPr>
                <w:rFonts w:ascii="Times New Roman" w:hAnsi="Times New Roman"/>
                <w:b w:val="0"/>
                <w:bCs/>
                <w:sz w:val="24"/>
                <w:szCs w:val="24"/>
              </w:rPr>
              <w:t xml:space="preserve"> </w:t>
            </w:r>
          </w:p>
        </w:tc>
        <w:tc>
          <w:tcPr>
            <w:tcW w:w="1477" w:type="dxa"/>
            <w:shd w:val="clear" w:color="auto" w:fill="FFFFFF"/>
            <w:vAlign w:val="center"/>
          </w:tcPr>
          <w:p w14:paraId="192E85A7" w14:textId="7E12E3DE" w:rsidR="00C746DB" w:rsidRPr="00E025FD" w:rsidRDefault="00C746DB" w:rsidP="008D51AF">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VPĐK</w:t>
            </w:r>
          </w:p>
        </w:tc>
      </w:tr>
      <w:tr w:rsidR="00C746DB" w:rsidRPr="00E025FD" w14:paraId="35EA58AD" w14:textId="77777777" w:rsidTr="00ED7005">
        <w:trPr>
          <w:trHeight w:val="20"/>
          <w:tblHeader/>
          <w:jc w:val="center"/>
        </w:trPr>
        <w:tc>
          <w:tcPr>
            <w:tcW w:w="1617" w:type="dxa"/>
            <w:vMerge/>
            <w:shd w:val="clear" w:color="auto" w:fill="auto"/>
            <w:vAlign w:val="center"/>
          </w:tcPr>
          <w:p w14:paraId="1F820A11" w14:textId="77777777" w:rsidR="00C746DB" w:rsidRPr="00E025FD" w:rsidRDefault="00C746DB"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AC8F236" w14:textId="37506215" w:rsidR="00C746DB" w:rsidRPr="00E025FD" w:rsidRDefault="00C746DB" w:rsidP="008D51AF">
            <w:pPr>
              <w:spacing w:after="0" w:line="240" w:lineRule="auto"/>
              <w:jc w:val="center"/>
              <w:rPr>
                <w:rFonts w:ascii="Times New Roman" w:hAnsi="Times New Roman"/>
                <w:sz w:val="24"/>
                <w:szCs w:val="24"/>
              </w:rPr>
            </w:pPr>
            <w:r w:rsidRPr="00E025FD">
              <w:rPr>
                <w:rFonts w:ascii="Times New Roman" w:hAnsi="Times New Roman"/>
                <w:sz w:val="24"/>
                <w:szCs w:val="24"/>
              </w:rPr>
              <w:t>10g00</w:t>
            </w:r>
          </w:p>
        </w:tc>
        <w:tc>
          <w:tcPr>
            <w:tcW w:w="5813" w:type="dxa"/>
            <w:shd w:val="clear" w:color="auto" w:fill="FFFFFF"/>
            <w:vAlign w:val="center"/>
          </w:tcPr>
          <w:p w14:paraId="6A00D8C2" w14:textId="5F07B1D9" w:rsidR="00C746DB" w:rsidRPr="00E025FD" w:rsidRDefault="00C746DB" w:rsidP="008D51AF">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rPr>
              <w:t xml:space="preserve">Làm việc với Quận Đoàn 4 về công tác chuẩn bị </w:t>
            </w:r>
            <w:r w:rsidRPr="00E025FD">
              <w:rPr>
                <w:rFonts w:ascii="Times New Roman" w:hAnsi="Times New Roman"/>
                <w:b w:val="0"/>
                <w:bCs/>
                <w:color w:val="000000"/>
                <w:sz w:val="24"/>
                <w:szCs w:val="24"/>
              </w:rPr>
              <w:t xml:space="preserve">tổ chức </w:t>
            </w:r>
            <w:r w:rsidRPr="00E025FD">
              <w:rPr>
                <w:rFonts w:ascii="Times New Roman" w:hAnsi="Times New Roman"/>
                <w:b w:val="0"/>
                <w:bCs/>
                <w:sz w:val="24"/>
                <w:szCs w:val="24"/>
              </w:rPr>
              <w:t xml:space="preserve">Diễn đàn kết nối công chức trẻ, chủ đề </w:t>
            </w:r>
            <w:r w:rsidRPr="00E025FD">
              <w:rPr>
                <w:rFonts w:ascii="Times New Roman" w:hAnsi="Times New Roman"/>
                <w:b w:val="0"/>
                <w:bCs/>
                <w:i/>
                <w:iCs/>
                <w:sz w:val="24"/>
                <w:szCs w:val="24"/>
              </w:rPr>
              <w:t>“Chuyện ở phường” (Đ/c Đăng Khoa, Trường Giang)</w:t>
            </w:r>
          </w:p>
        </w:tc>
        <w:tc>
          <w:tcPr>
            <w:tcW w:w="1477" w:type="dxa"/>
            <w:shd w:val="clear" w:color="auto" w:fill="FFFFFF"/>
            <w:vAlign w:val="center"/>
          </w:tcPr>
          <w:p w14:paraId="3D886DD5" w14:textId="1317A7BD" w:rsidR="00C746DB" w:rsidRPr="00E025FD" w:rsidRDefault="00C746DB" w:rsidP="008D51AF">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Quận 4</w:t>
            </w:r>
          </w:p>
        </w:tc>
      </w:tr>
      <w:tr w:rsidR="00C746DB" w:rsidRPr="00E025FD" w14:paraId="6B10107D" w14:textId="77777777" w:rsidTr="00ED7005">
        <w:trPr>
          <w:trHeight w:val="20"/>
          <w:tblHeader/>
          <w:jc w:val="center"/>
        </w:trPr>
        <w:tc>
          <w:tcPr>
            <w:tcW w:w="1617" w:type="dxa"/>
            <w:vMerge/>
            <w:shd w:val="clear" w:color="auto" w:fill="auto"/>
            <w:vAlign w:val="center"/>
          </w:tcPr>
          <w:p w14:paraId="11648883" w14:textId="77777777" w:rsidR="00C746DB" w:rsidRPr="00E025FD" w:rsidRDefault="00C746DB" w:rsidP="00172319">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58D5C156" w14:textId="468B2D61" w:rsidR="00C746DB" w:rsidRPr="00E025FD" w:rsidRDefault="00C746DB" w:rsidP="00172319">
            <w:pPr>
              <w:spacing w:after="0" w:line="240" w:lineRule="auto"/>
              <w:jc w:val="center"/>
              <w:rPr>
                <w:rFonts w:ascii="Times New Roman" w:hAnsi="Times New Roman"/>
                <w:sz w:val="24"/>
                <w:szCs w:val="24"/>
              </w:rPr>
            </w:pPr>
            <w:r>
              <w:rPr>
                <w:rFonts w:ascii="Times New Roman" w:hAnsi="Times New Roman"/>
                <w:sz w:val="24"/>
                <w:szCs w:val="24"/>
              </w:rPr>
              <w:t>14g00</w:t>
            </w:r>
          </w:p>
        </w:tc>
        <w:tc>
          <w:tcPr>
            <w:tcW w:w="5813" w:type="dxa"/>
            <w:shd w:val="clear" w:color="auto" w:fill="FFFFFF"/>
            <w:vAlign w:val="center"/>
          </w:tcPr>
          <w:p w14:paraId="1B66DF7B" w14:textId="6458B2B6" w:rsidR="00C746DB" w:rsidRPr="00E025FD" w:rsidRDefault="00C746DB" w:rsidP="00172319">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shd w:val="clear" w:color="auto" w:fill="FFFFFF"/>
              </w:rPr>
              <w:t xml:space="preserve">Làm việc với Đoàn Sở Nông nghiệp và Phát triển nông thông Thành phố về Diễn đàn </w:t>
            </w:r>
            <w:r w:rsidRPr="0031227B">
              <w:rPr>
                <w:rFonts w:ascii="Times New Roman" w:hAnsi="Times New Roman"/>
                <w:b w:val="0"/>
                <w:bCs/>
                <w:i/>
                <w:iCs/>
                <w:sz w:val="24"/>
                <w:szCs w:val="24"/>
                <w:shd w:val="clear" w:color="auto" w:fill="FFFFFF"/>
              </w:rPr>
              <w:t>“Kết nối cung cầu”</w:t>
            </w:r>
            <w:r w:rsidRPr="00E025FD">
              <w:rPr>
                <w:rFonts w:ascii="Times New Roman" w:hAnsi="Times New Roman"/>
                <w:b w:val="0"/>
                <w:bCs/>
                <w:sz w:val="24"/>
                <w:szCs w:val="24"/>
                <w:shd w:val="clear" w:color="auto" w:fill="FFFFFF"/>
              </w:rPr>
              <w:t xml:space="preserve"> năm 2022 </w:t>
            </w:r>
            <w:r w:rsidRPr="00E025FD">
              <w:rPr>
                <w:rFonts w:ascii="Times New Roman" w:hAnsi="Times New Roman"/>
                <w:b w:val="0"/>
                <w:bCs/>
                <w:i/>
                <w:iCs/>
                <w:sz w:val="24"/>
                <w:szCs w:val="24"/>
                <w:shd w:val="clear" w:color="auto" w:fill="FFFFFF"/>
              </w:rPr>
              <w:t>(Đ/c Đăng Khoa, Hà Xuyên)</w:t>
            </w:r>
          </w:p>
        </w:tc>
        <w:tc>
          <w:tcPr>
            <w:tcW w:w="1477" w:type="dxa"/>
            <w:shd w:val="clear" w:color="auto" w:fill="FFFFFF"/>
            <w:vAlign w:val="center"/>
          </w:tcPr>
          <w:p w14:paraId="54981FFD" w14:textId="39CCCD1B" w:rsidR="00C746DB" w:rsidRPr="00E025FD" w:rsidRDefault="00C746DB" w:rsidP="00172319">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VPĐK</w:t>
            </w:r>
          </w:p>
        </w:tc>
      </w:tr>
      <w:tr w:rsidR="00C746DB" w:rsidRPr="00E025FD" w14:paraId="14874219" w14:textId="77777777" w:rsidTr="00ED7005">
        <w:trPr>
          <w:trHeight w:val="20"/>
          <w:tblHeader/>
          <w:jc w:val="center"/>
        </w:trPr>
        <w:tc>
          <w:tcPr>
            <w:tcW w:w="1617" w:type="dxa"/>
            <w:vMerge/>
            <w:shd w:val="clear" w:color="auto" w:fill="auto"/>
            <w:vAlign w:val="center"/>
          </w:tcPr>
          <w:p w14:paraId="47642279" w14:textId="77777777" w:rsidR="00C746DB" w:rsidRPr="00E025FD" w:rsidRDefault="00C746DB" w:rsidP="00172319">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78B5365" w14:textId="07A8CBDE" w:rsidR="00C746DB" w:rsidRPr="00E025FD" w:rsidRDefault="00C746DB" w:rsidP="00172319">
            <w:pPr>
              <w:spacing w:after="0" w:line="240" w:lineRule="auto"/>
              <w:jc w:val="center"/>
              <w:rPr>
                <w:rFonts w:ascii="Times New Roman" w:hAnsi="Times New Roman"/>
                <w:sz w:val="24"/>
                <w:szCs w:val="24"/>
              </w:rPr>
            </w:pPr>
            <w:r w:rsidRPr="00E025FD">
              <w:rPr>
                <w:rFonts w:ascii="Times New Roman" w:hAnsi="Times New Roman"/>
                <w:sz w:val="24"/>
                <w:szCs w:val="24"/>
              </w:rPr>
              <w:t>14g00</w:t>
            </w:r>
          </w:p>
        </w:tc>
        <w:tc>
          <w:tcPr>
            <w:tcW w:w="5813" w:type="dxa"/>
            <w:shd w:val="clear" w:color="auto" w:fill="FFFFFF"/>
            <w:vAlign w:val="center"/>
          </w:tcPr>
          <w:p w14:paraId="670B48EB" w14:textId="101D2FE0" w:rsidR="00C746DB" w:rsidRPr="00E025FD" w:rsidRDefault="00C746DB" w:rsidP="00172319">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rPr>
              <w:t xml:space="preserve">Họp Đoàn kiểm tra theo Quyết định số 257-QĐ/ĐUK ngày 07/4/2022 của Ban Thường vụ Đảng uỷ Khối </w:t>
            </w:r>
            <w:r w:rsidRPr="00E025FD">
              <w:rPr>
                <w:rFonts w:ascii="Times New Roman" w:hAnsi="Times New Roman"/>
                <w:b w:val="0"/>
                <w:bCs/>
                <w:i/>
                <w:spacing w:val="-8"/>
                <w:sz w:val="24"/>
                <w:szCs w:val="24"/>
              </w:rPr>
              <w:t>(Đ/c Anh Tiến)</w:t>
            </w:r>
          </w:p>
        </w:tc>
        <w:tc>
          <w:tcPr>
            <w:tcW w:w="1477" w:type="dxa"/>
            <w:shd w:val="clear" w:color="auto" w:fill="FFFFFF"/>
            <w:vAlign w:val="center"/>
          </w:tcPr>
          <w:p w14:paraId="36F9498C" w14:textId="301772A6" w:rsidR="00C746DB" w:rsidRPr="00E025FD" w:rsidRDefault="00C746DB" w:rsidP="00172319">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Hội trường ĐUK</w:t>
            </w:r>
          </w:p>
        </w:tc>
      </w:tr>
      <w:tr w:rsidR="00C746DB" w:rsidRPr="00E025FD" w14:paraId="68A0285D" w14:textId="77777777" w:rsidTr="00ED7005">
        <w:trPr>
          <w:trHeight w:val="20"/>
          <w:tblHeader/>
          <w:jc w:val="center"/>
        </w:trPr>
        <w:tc>
          <w:tcPr>
            <w:tcW w:w="1617" w:type="dxa"/>
            <w:vMerge/>
            <w:shd w:val="clear" w:color="auto" w:fill="auto"/>
            <w:vAlign w:val="center"/>
          </w:tcPr>
          <w:p w14:paraId="5D7EF75B" w14:textId="77777777" w:rsidR="00C746DB" w:rsidRPr="00E025FD" w:rsidRDefault="00C746DB" w:rsidP="00172319">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AE439D8" w14:textId="0AAC7B6C" w:rsidR="00C746DB" w:rsidRPr="00E025FD" w:rsidRDefault="00C746DB" w:rsidP="00172319">
            <w:pPr>
              <w:spacing w:after="0" w:line="240" w:lineRule="auto"/>
              <w:jc w:val="center"/>
              <w:rPr>
                <w:rFonts w:ascii="Times New Roman" w:hAnsi="Times New Roman"/>
                <w:sz w:val="24"/>
                <w:szCs w:val="24"/>
              </w:rPr>
            </w:pPr>
            <w:r>
              <w:rPr>
                <w:rFonts w:ascii="Times New Roman" w:hAnsi="Times New Roman"/>
                <w:sz w:val="24"/>
                <w:szCs w:val="24"/>
              </w:rPr>
              <w:t>16g00</w:t>
            </w:r>
          </w:p>
        </w:tc>
        <w:tc>
          <w:tcPr>
            <w:tcW w:w="5813" w:type="dxa"/>
            <w:shd w:val="clear" w:color="auto" w:fill="FFFFFF"/>
            <w:vAlign w:val="center"/>
          </w:tcPr>
          <w:p w14:paraId="508C00DD" w14:textId="318E6681" w:rsidR="00C746DB" w:rsidRPr="001C178F" w:rsidRDefault="00C746DB" w:rsidP="005000A4">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Dự sinh hoạt chuyên đề của Chi đoàn Trung tâm Tin tức, Đoàn Đài Truyền hình Thành phố </w:t>
            </w:r>
            <w:r w:rsidRPr="002E28FA">
              <w:rPr>
                <w:rFonts w:ascii="Times New Roman" w:hAnsi="Times New Roman"/>
                <w:b w:val="0"/>
                <w:bCs/>
                <w:i/>
                <w:iCs/>
                <w:sz w:val="24"/>
                <w:szCs w:val="24"/>
                <w:shd w:val="clear" w:color="auto" w:fill="FFFFFF"/>
              </w:rPr>
              <w:t>(Đ/c Đăng Khoa)</w:t>
            </w:r>
          </w:p>
        </w:tc>
        <w:tc>
          <w:tcPr>
            <w:tcW w:w="1477" w:type="dxa"/>
            <w:shd w:val="clear" w:color="auto" w:fill="FFFFFF"/>
            <w:vAlign w:val="center"/>
          </w:tcPr>
          <w:p w14:paraId="2609FF9E" w14:textId="002E0661" w:rsidR="00C746DB" w:rsidRPr="002E28FA" w:rsidRDefault="00C746DB" w:rsidP="00172319">
            <w:pPr>
              <w:spacing w:after="0" w:line="240" w:lineRule="auto"/>
              <w:jc w:val="center"/>
              <w:rPr>
                <w:rFonts w:ascii="Times New Roman" w:hAnsi="Times New Roman"/>
                <w:b w:val="0"/>
                <w:bCs/>
                <w:spacing w:val="-10"/>
                <w:sz w:val="24"/>
                <w:szCs w:val="24"/>
              </w:rPr>
            </w:pPr>
            <w:r w:rsidRPr="002E28FA">
              <w:rPr>
                <w:rFonts w:ascii="Times New Roman" w:hAnsi="Times New Roman"/>
                <w:b w:val="0"/>
                <w:bCs/>
                <w:spacing w:val="-10"/>
                <w:sz w:val="24"/>
                <w:szCs w:val="24"/>
              </w:rPr>
              <w:t>Cung Văn hóa Lao động Thành phố</w:t>
            </w:r>
          </w:p>
        </w:tc>
      </w:tr>
      <w:tr w:rsidR="00DE71AC" w:rsidRPr="00E025FD" w14:paraId="2A6D88B8" w14:textId="77777777" w:rsidTr="00ED7005">
        <w:trPr>
          <w:trHeight w:val="20"/>
          <w:tblHeader/>
          <w:jc w:val="center"/>
        </w:trPr>
        <w:tc>
          <w:tcPr>
            <w:tcW w:w="1617" w:type="dxa"/>
            <w:vMerge/>
            <w:shd w:val="clear" w:color="auto" w:fill="auto"/>
            <w:vAlign w:val="center"/>
          </w:tcPr>
          <w:p w14:paraId="3C766666"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5433CF6" w14:textId="13C851A4" w:rsidR="00DE71AC" w:rsidRPr="00E025FD" w:rsidRDefault="00DE71AC" w:rsidP="00DE71AC">
            <w:pPr>
              <w:spacing w:after="0" w:line="240" w:lineRule="auto"/>
              <w:jc w:val="center"/>
              <w:rPr>
                <w:rFonts w:ascii="Times New Roman" w:hAnsi="Times New Roman"/>
                <w:color w:val="FF0000"/>
                <w:sz w:val="24"/>
                <w:szCs w:val="24"/>
              </w:rPr>
            </w:pPr>
            <w:r w:rsidRPr="00E025FD">
              <w:rPr>
                <w:rFonts w:ascii="Times New Roman" w:hAnsi="Times New Roman"/>
                <w:color w:val="FF0000"/>
                <w:sz w:val="24"/>
                <w:szCs w:val="24"/>
              </w:rPr>
              <w:t>24g00</w:t>
            </w:r>
          </w:p>
        </w:tc>
        <w:tc>
          <w:tcPr>
            <w:tcW w:w="5813" w:type="dxa"/>
            <w:shd w:val="clear" w:color="auto" w:fill="FFFFFF"/>
            <w:vAlign w:val="center"/>
          </w:tcPr>
          <w:p w14:paraId="1F865E0B" w14:textId="06F0B70E" w:rsidR="00DE71AC" w:rsidRPr="00E025FD" w:rsidRDefault="00DE71AC" w:rsidP="00DE71AC">
            <w:pPr>
              <w:spacing w:after="0" w:line="240" w:lineRule="auto"/>
              <w:jc w:val="both"/>
              <w:rPr>
                <w:rFonts w:ascii="Times New Roman" w:hAnsi="Times New Roman"/>
                <w:b w:val="0"/>
                <w:bCs/>
                <w:i/>
                <w:iCs/>
                <w:color w:val="FF0000"/>
                <w:sz w:val="24"/>
                <w:szCs w:val="24"/>
                <w:lang w:val="vi-VN" w:eastAsia="vi-VN"/>
              </w:rPr>
            </w:pPr>
            <w:r w:rsidRPr="00E025FD">
              <w:rPr>
                <w:rFonts w:ascii="Times New Roman" w:hAnsi="Times New Roman"/>
                <w:b w:val="0"/>
                <w:bCs/>
                <w:color w:val="FF0000"/>
                <w:sz w:val="24"/>
                <w:szCs w:val="24"/>
                <w:shd w:val="clear" w:color="auto" w:fill="FFFFFF"/>
                <w:lang w:val="vi-VN" w:eastAsia="vi-VN"/>
              </w:rPr>
              <w:t xml:space="preserve">Hạn chót cơ sở Đoàn </w:t>
            </w:r>
            <w:r>
              <w:rPr>
                <w:rFonts w:ascii="Times New Roman" w:hAnsi="Times New Roman"/>
                <w:b w:val="0"/>
                <w:bCs/>
                <w:color w:val="FF0000"/>
                <w:sz w:val="24"/>
                <w:szCs w:val="24"/>
                <w:shd w:val="clear" w:color="auto" w:fill="FFFFFF"/>
                <w:lang w:eastAsia="vi-VN"/>
              </w:rPr>
              <w:t>gửi Báo cáo 6 tháng đầu năm</w:t>
            </w:r>
            <w:r w:rsidRPr="00E025FD">
              <w:rPr>
                <w:rFonts w:ascii="Times New Roman" w:hAnsi="Times New Roman"/>
                <w:b w:val="0"/>
                <w:bCs/>
                <w:color w:val="FF0000"/>
                <w:sz w:val="24"/>
                <w:szCs w:val="24"/>
                <w:lang w:val="vi-VN" w:eastAsia="vi-VN"/>
              </w:rPr>
              <w:t xml:space="preserve"> 2022 </w:t>
            </w:r>
            <w:r w:rsidRPr="00E025FD">
              <w:rPr>
                <w:rFonts w:ascii="Times New Roman" w:hAnsi="Times New Roman"/>
                <w:b w:val="0"/>
                <w:bCs/>
                <w:i/>
                <w:iCs/>
                <w:color w:val="FF0000"/>
                <w:sz w:val="24"/>
                <w:szCs w:val="24"/>
                <w:lang w:val="vi-VN" w:eastAsia="vi-VN"/>
              </w:rPr>
              <w:t xml:space="preserve">(Đ/c </w:t>
            </w:r>
            <w:r>
              <w:rPr>
                <w:rFonts w:ascii="Times New Roman" w:hAnsi="Times New Roman"/>
                <w:b w:val="0"/>
                <w:bCs/>
                <w:i/>
                <w:iCs/>
                <w:color w:val="FF0000"/>
                <w:sz w:val="24"/>
                <w:szCs w:val="24"/>
                <w:lang w:eastAsia="vi-VN"/>
              </w:rPr>
              <w:t>Hà Xuyên</w:t>
            </w:r>
            <w:r w:rsidRPr="00E025FD">
              <w:rPr>
                <w:rFonts w:ascii="Times New Roman" w:hAnsi="Times New Roman"/>
                <w:b w:val="0"/>
                <w:bCs/>
                <w:i/>
                <w:iCs/>
                <w:color w:val="FF0000"/>
                <w:sz w:val="24"/>
                <w:szCs w:val="24"/>
                <w:lang w:val="vi-VN" w:eastAsia="vi-VN"/>
              </w:rPr>
              <w:t xml:space="preserve"> và các cơ sở Đoàn theo </w:t>
            </w:r>
            <w:r>
              <w:rPr>
                <w:rFonts w:ascii="Times New Roman" w:hAnsi="Times New Roman"/>
                <w:b w:val="0"/>
                <w:bCs/>
                <w:i/>
                <w:iCs/>
                <w:color w:val="FF0000"/>
                <w:sz w:val="24"/>
                <w:szCs w:val="24"/>
                <w:lang w:eastAsia="vi-VN"/>
              </w:rPr>
              <w:t>Hướng dẫn</w:t>
            </w:r>
            <w:r w:rsidRPr="00E025FD">
              <w:rPr>
                <w:rFonts w:ascii="Times New Roman" w:hAnsi="Times New Roman"/>
                <w:b w:val="0"/>
                <w:bCs/>
                <w:i/>
                <w:iCs/>
                <w:color w:val="FF0000"/>
                <w:sz w:val="24"/>
                <w:szCs w:val="24"/>
                <w:lang w:val="vi-VN" w:eastAsia="vi-VN"/>
              </w:rPr>
              <w:t xml:space="preserve"> số </w:t>
            </w:r>
            <w:r>
              <w:rPr>
                <w:rFonts w:ascii="Times New Roman" w:hAnsi="Times New Roman"/>
                <w:b w:val="0"/>
                <w:bCs/>
                <w:i/>
                <w:iCs/>
                <w:color w:val="FF0000"/>
                <w:sz w:val="24"/>
                <w:szCs w:val="24"/>
                <w:lang w:eastAsia="vi-VN"/>
              </w:rPr>
              <w:t>46</w:t>
            </w:r>
            <w:r w:rsidRPr="00E025FD">
              <w:rPr>
                <w:rFonts w:ascii="Times New Roman" w:hAnsi="Times New Roman"/>
                <w:b w:val="0"/>
                <w:bCs/>
                <w:i/>
                <w:iCs/>
                <w:color w:val="FF0000"/>
                <w:sz w:val="24"/>
                <w:szCs w:val="24"/>
                <w:lang w:val="vi-VN" w:eastAsia="vi-VN"/>
              </w:rPr>
              <w:t>-</w:t>
            </w:r>
            <w:r>
              <w:rPr>
                <w:rFonts w:ascii="Times New Roman" w:hAnsi="Times New Roman"/>
                <w:b w:val="0"/>
                <w:bCs/>
                <w:i/>
                <w:iCs/>
                <w:color w:val="FF0000"/>
                <w:sz w:val="24"/>
                <w:szCs w:val="24"/>
                <w:lang w:eastAsia="vi-VN"/>
              </w:rPr>
              <w:t>HD</w:t>
            </w:r>
            <w:r w:rsidRPr="00E025FD">
              <w:rPr>
                <w:rFonts w:ascii="Times New Roman" w:hAnsi="Times New Roman"/>
                <w:b w:val="0"/>
                <w:bCs/>
                <w:i/>
                <w:iCs/>
                <w:color w:val="FF0000"/>
                <w:sz w:val="24"/>
                <w:szCs w:val="24"/>
                <w:lang w:val="vi-VN" w:eastAsia="vi-VN"/>
              </w:rPr>
              <w:t xml:space="preserve">/ĐTN ngày </w:t>
            </w:r>
            <w:r>
              <w:rPr>
                <w:rFonts w:ascii="Times New Roman" w:hAnsi="Times New Roman"/>
                <w:b w:val="0"/>
                <w:bCs/>
                <w:i/>
                <w:iCs/>
                <w:color w:val="FF0000"/>
                <w:sz w:val="24"/>
                <w:szCs w:val="24"/>
                <w:lang w:eastAsia="vi-VN"/>
              </w:rPr>
              <w:t>17/01</w:t>
            </w:r>
            <w:r w:rsidRPr="00E025FD">
              <w:rPr>
                <w:rFonts w:ascii="Times New Roman" w:hAnsi="Times New Roman"/>
                <w:b w:val="0"/>
                <w:bCs/>
                <w:i/>
                <w:iCs/>
                <w:color w:val="FF0000"/>
                <w:sz w:val="24"/>
                <w:szCs w:val="24"/>
                <w:lang w:val="vi-VN" w:eastAsia="vi-VN"/>
              </w:rPr>
              <w:t>/2022)</w:t>
            </w:r>
          </w:p>
        </w:tc>
        <w:tc>
          <w:tcPr>
            <w:tcW w:w="1477" w:type="dxa"/>
            <w:shd w:val="clear" w:color="auto" w:fill="FFFFFF"/>
            <w:vAlign w:val="center"/>
          </w:tcPr>
          <w:p w14:paraId="5BAB4995" w14:textId="77777777" w:rsidR="00DE71AC" w:rsidRPr="00E025FD" w:rsidRDefault="00DE71AC" w:rsidP="00DE71AC">
            <w:pPr>
              <w:spacing w:after="0" w:line="240" w:lineRule="auto"/>
              <w:jc w:val="center"/>
              <w:rPr>
                <w:rFonts w:ascii="Times New Roman" w:hAnsi="Times New Roman"/>
                <w:b w:val="0"/>
                <w:bCs/>
                <w:color w:val="FF0000"/>
                <w:sz w:val="24"/>
                <w:szCs w:val="24"/>
              </w:rPr>
            </w:pPr>
            <w:r w:rsidRPr="00E025FD">
              <w:rPr>
                <w:rFonts w:ascii="Times New Roman" w:hAnsi="Times New Roman"/>
                <w:b w:val="0"/>
                <w:bCs/>
                <w:color w:val="FF0000"/>
                <w:sz w:val="24"/>
                <w:szCs w:val="24"/>
              </w:rPr>
              <w:t>VPĐK</w:t>
            </w:r>
          </w:p>
          <w:p w14:paraId="00D29A13" w14:textId="5532CD7E" w:rsidR="00DE71AC" w:rsidRPr="00E025FD" w:rsidRDefault="00DE71AC" w:rsidP="00DE71AC">
            <w:pPr>
              <w:spacing w:after="0" w:line="240" w:lineRule="auto"/>
              <w:jc w:val="center"/>
              <w:rPr>
                <w:rFonts w:ascii="Times New Roman" w:hAnsi="Times New Roman"/>
                <w:b w:val="0"/>
                <w:bCs/>
                <w:color w:val="FF0000"/>
                <w:sz w:val="24"/>
                <w:szCs w:val="24"/>
              </w:rPr>
            </w:pPr>
            <w:r w:rsidRPr="00E025FD">
              <w:rPr>
                <w:rFonts w:ascii="Times New Roman" w:hAnsi="Times New Roman"/>
                <w:b w:val="0"/>
                <w:bCs/>
                <w:color w:val="FF0000"/>
                <w:sz w:val="24"/>
                <w:szCs w:val="24"/>
              </w:rPr>
              <w:t>E-mail</w:t>
            </w:r>
          </w:p>
        </w:tc>
      </w:tr>
      <w:tr w:rsidR="00DE71AC" w:rsidRPr="00E025FD" w14:paraId="77AE9F53" w14:textId="77777777" w:rsidTr="00ED7005">
        <w:trPr>
          <w:trHeight w:val="20"/>
          <w:tblHeader/>
          <w:jc w:val="center"/>
        </w:trPr>
        <w:tc>
          <w:tcPr>
            <w:tcW w:w="1617" w:type="dxa"/>
            <w:vMerge/>
            <w:shd w:val="clear" w:color="auto" w:fill="auto"/>
            <w:vAlign w:val="center"/>
          </w:tcPr>
          <w:p w14:paraId="68963081"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4CFBA20" w14:textId="44471762" w:rsidR="00DE71AC" w:rsidRPr="00E025FD" w:rsidRDefault="00DE71AC" w:rsidP="00DE71AC">
            <w:pPr>
              <w:spacing w:after="0" w:line="240" w:lineRule="auto"/>
              <w:jc w:val="center"/>
              <w:rPr>
                <w:rFonts w:ascii="Times New Roman" w:hAnsi="Times New Roman"/>
                <w:color w:val="FF0000"/>
                <w:sz w:val="24"/>
                <w:szCs w:val="24"/>
              </w:rPr>
            </w:pPr>
            <w:r w:rsidRPr="00E025FD">
              <w:rPr>
                <w:rFonts w:ascii="Times New Roman" w:hAnsi="Times New Roman"/>
                <w:color w:val="FF0000"/>
                <w:sz w:val="24"/>
                <w:szCs w:val="24"/>
              </w:rPr>
              <w:t>24g00</w:t>
            </w:r>
          </w:p>
        </w:tc>
        <w:tc>
          <w:tcPr>
            <w:tcW w:w="5813" w:type="dxa"/>
            <w:shd w:val="clear" w:color="auto" w:fill="FFFFFF"/>
            <w:vAlign w:val="center"/>
          </w:tcPr>
          <w:p w14:paraId="102441BC" w14:textId="2FDDE577" w:rsidR="00DE71AC" w:rsidRPr="00E025FD" w:rsidRDefault="00DE71AC" w:rsidP="00DE71AC">
            <w:pPr>
              <w:spacing w:after="0" w:line="240" w:lineRule="auto"/>
              <w:jc w:val="both"/>
              <w:rPr>
                <w:rFonts w:ascii="Times New Roman" w:hAnsi="Times New Roman"/>
                <w:b w:val="0"/>
                <w:bCs/>
                <w:color w:val="FF0000"/>
                <w:sz w:val="24"/>
                <w:szCs w:val="24"/>
                <w:shd w:val="clear" w:color="auto" w:fill="FFFFFF"/>
                <w:lang w:val="vi-VN" w:eastAsia="vi-VN"/>
              </w:rPr>
            </w:pPr>
            <w:r w:rsidRPr="00E025FD">
              <w:rPr>
                <w:rFonts w:ascii="Times New Roman" w:hAnsi="Times New Roman"/>
                <w:b w:val="0"/>
                <w:bCs/>
                <w:color w:val="FF0000"/>
                <w:sz w:val="24"/>
                <w:szCs w:val="24"/>
                <w:shd w:val="clear" w:color="auto" w:fill="FFFFFF"/>
                <w:lang w:val="vi-VN" w:eastAsia="vi-VN"/>
              </w:rPr>
              <w:t>Hạn chót các cơ sở Đoàn khối Trường học</w:t>
            </w:r>
            <w:r w:rsidR="002E3B66" w:rsidRPr="00E025FD">
              <w:rPr>
                <w:rFonts w:ascii="Times New Roman" w:hAnsi="Times New Roman"/>
                <w:b w:val="0"/>
                <w:bCs/>
                <w:color w:val="FF0000"/>
                <w:sz w:val="24"/>
                <w:szCs w:val="24"/>
                <w:shd w:val="clear" w:color="auto" w:fill="FFFFFF"/>
                <w:lang w:val="vi-VN" w:eastAsia="vi-VN"/>
              </w:rPr>
              <w:t xml:space="preserve"> </w:t>
            </w:r>
            <w:r w:rsidR="002E3B66" w:rsidRPr="00E025FD">
              <w:rPr>
                <w:rFonts w:ascii="Times New Roman" w:hAnsi="Times New Roman"/>
                <w:b w:val="0"/>
                <w:bCs/>
                <w:color w:val="FF0000"/>
                <w:sz w:val="24"/>
                <w:szCs w:val="24"/>
                <w:shd w:val="clear" w:color="auto" w:fill="FFFFFF"/>
                <w:lang w:val="vi-VN" w:eastAsia="vi-VN"/>
              </w:rPr>
              <w:t>gửi</w:t>
            </w:r>
            <w:r w:rsidR="002E3B66" w:rsidRPr="00E025FD">
              <w:rPr>
                <w:rFonts w:ascii="Times New Roman" w:hAnsi="Times New Roman"/>
                <w:b w:val="0"/>
                <w:bCs/>
                <w:color w:val="FF0000"/>
                <w:sz w:val="24"/>
                <w:szCs w:val="24"/>
                <w:lang w:val="vi-VN" w:eastAsia="vi-VN"/>
              </w:rPr>
              <w:t xml:space="preserve"> </w:t>
            </w:r>
            <w:r w:rsidR="002E3B66" w:rsidRPr="00E025FD">
              <w:rPr>
                <w:rFonts w:ascii="Times New Roman" w:hAnsi="Times New Roman"/>
                <w:b w:val="0"/>
                <w:bCs/>
                <w:color w:val="FF0000"/>
                <w:sz w:val="24"/>
                <w:szCs w:val="24"/>
                <w:lang w:eastAsia="vi-VN"/>
              </w:rPr>
              <w:t xml:space="preserve">hồ sơ kiểm tra công tác Đoàn </w:t>
            </w:r>
            <w:r w:rsidR="002E3B66" w:rsidRPr="00E025FD">
              <w:rPr>
                <w:rFonts w:ascii="Times New Roman" w:hAnsi="Times New Roman"/>
                <w:b w:val="0"/>
                <w:bCs/>
                <w:color w:val="FF0000"/>
                <w:sz w:val="24"/>
                <w:szCs w:val="24"/>
                <w:lang w:val="vi-VN" w:eastAsia="vi-VN"/>
              </w:rPr>
              <w:t xml:space="preserve">năm học 2021 </w:t>
            </w:r>
            <w:r w:rsidR="002E3B66">
              <w:rPr>
                <w:rFonts w:ascii="Times New Roman" w:hAnsi="Times New Roman"/>
                <w:b w:val="0"/>
                <w:bCs/>
                <w:color w:val="FF0000"/>
                <w:sz w:val="24"/>
                <w:szCs w:val="24"/>
                <w:lang w:val="vi-VN" w:eastAsia="vi-VN"/>
              </w:rPr>
              <w:t>–</w:t>
            </w:r>
            <w:r w:rsidR="002E3B66" w:rsidRPr="00E025FD">
              <w:rPr>
                <w:rFonts w:ascii="Times New Roman" w:hAnsi="Times New Roman"/>
                <w:b w:val="0"/>
                <w:bCs/>
                <w:color w:val="FF0000"/>
                <w:sz w:val="24"/>
                <w:szCs w:val="24"/>
                <w:lang w:val="vi-VN" w:eastAsia="vi-VN"/>
              </w:rPr>
              <w:t xml:space="preserve"> 2022</w:t>
            </w:r>
            <w:r w:rsidR="002E3B66">
              <w:rPr>
                <w:rFonts w:ascii="Times New Roman" w:hAnsi="Times New Roman"/>
                <w:b w:val="0"/>
                <w:bCs/>
                <w:color w:val="FF0000"/>
                <w:sz w:val="24"/>
                <w:szCs w:val="24"/>
                <w:lang w:eastAsia="vi-VN"/>
              </w:rPr>
              <w:t>. Đoàn Sở Văn hóa và Thể thao Thành phố gửi báo cáo đánh giá</w:t>
            </w:r>
            <w:r w:rsidRPr="00E025FD">
              <w:rPr>
                <w:rFonts w:ascii="Times New Roman" w:hAnsi="Times New Roman"/>
                <w:b w:val="0"/>
                <w:bCs/>
                <w:color w:val="FF0000"/>
                <w:sz w:val="24"/>
                <w:szCs w:val="24"/>
                <w:shd w:val="clear" w:color="auto" w:fill="FFFFFF"/>
                <w:lang w:val="vi-VN" w:eastAsia="vi-VN"/>
              </w:rPr>
              <w:t xml:space="preserve"> </w:t>
            </w:r>
            <w:r w:rsidRPr="00E025FD">
              <w:rPr>
                <w:rFonts w:ascii="Times New Roman" w:hAnsi="Times New Roman"/>
                <w:b w:val="0"/>
                <w:bCs/>
                <w:color w:val="FF0000"/>
                <w:sz w:val="24"/>
                <w:szCs w:val="24"/>
                <w:shd w:val="clear" w:color="auto" w:fill="FFFFFF"/>
                <w:lang w:eastAsia="vi-VN"/>
              </w:rPr>
              <w:t xml:space="preserve">Đoàn </w:t>
            </w:r>
            <w:r w:rsidR="006E32F2">
              <w:rPr>
                <w:rFonts w:ascii="Times New Roman" w:hAnsi="Times New Roman"/>
                <w:b w:val="0"/>
                <w:bCs/>
                <w:color w:val="FF0000"/>
                <w:sz w:val="24"/>
                <w:szCs w:val="24"/>
                <w:shd w:val="clear" w:color="auto" w:fill="FFFFFF"/>
                <w:lang w:eastAsia="vi-VN"/>
              </w:rPr>
              <w:t>T</w:t>
            </w:r>
            <w:r w:rsidRPr="00E025FD">
              <w:rPr>
                <w:rFonts w:ascii="Times New Roman" w:hAnsi="Times New Roman"/>
                <w:b w:val="0"/>
                <w:bCs/>
                <w:color w:val="FF0000"/>
                <w:sz w:val="24"/>
                <w:szCs w:val="24"/>
                <w:shd w:val="clear" w:color="auto" w:fill="FFFFFF"/>
                <w:lang w:eastAsia="vi-VN"/>
              </w:rPr>
              <w:t xml:space="preserve">rường CĐ Văn hoá Nghệ thuật Thành phố </w:t>
            </w:r>
            <w:r w:rsidRPr="00E025FD">
              <w:rPr>
                <w:rFonts w:ascii="Times New Roman" w:hAnsi="Times New Roman"/>
                <w:b w:val="0"/>
                <w:bCs/>
                <w:i/>
                <w:iCs/>
                <w:color w:val="FF0000"/>
                <w:sz w:val="24"/>
                <w:szCs w:val="24"/>
                <w:lang w:val="vi-VN" w:eastAsia="vi-VN"/>
              </w:rPr>
              <w:t>(Đ/c Anh Tiến và các cơ sở Đoàn theo Kế hoạch số 0</w:t>
            </w:r>
            <w:r w:rsidRPr="00E025FD">
              <w:rPr>
                <w:rFonts w:ascii="Times New Roman" w:hAnsi="Times New Roman"/>
                <w:b w:val="0"/>
                <w:bCs/>
                <w:i/>
                <w:iCs/>
                <w:color w:val="FF0000"/>
                <w:sz w:val="24"/>
                <w:szCs w:val="24"/>
                <w:lang w:eastAsia="vi-VN"/>
              </w:rPr>
              <w:t>7</w:t>
            </w:r>
            <w:r w:rsidRPr="00E025FD">
              <w:rPr>
                <w:rFonts w:ascii="Times New Roman" w:hAnsi="Times New Roman"/>
                <w:b w:val="0"/>
                <w:bCs/>
                <w:i/>
                <w:iCs/>
                <w:color w:val="FF0000"/>
                <w:sz w:val="24"/>
                <w:szCs w:val="24"/>
                <w:lang w:val="vi-VN" w:eastAsia="vi-VN"/>
              </w:rPr>
              <w:t>-KH/ĐTN ngày 2</w:t>
            </w:r>
            <w:r w:rsidRPr="00E025FD">
              <w:rPr>
                <w:rFonts w:ascii="Times New Roman" w:hAnsi="Times New Roman"/>
                <w:b w:val="0"/>
                <w:bCs/>
                <w:i/>
                <w:iCs/>
                <w:color w:val="FF0000"/>
                <w:sz w:val="24"/>
                <w:szCs w:val="24"/>
                <w:lang w:eastAsia="vi-VN"/>
              </w:rPr>
              <w:t>8</w:t>
            </w:r>
            <w:r w:rsidRPr="00E025FD">
              <w:rPr>
                <w:rFonts w:ascii="Times New Roman" w:hAnsi="Times New Roman"/>
                <w:b w:val="0"/>
                <w:bCs/>
                <w:i/>
                <w:iCs/>
                <w:color w:val="FF0000"/>
                <w:sz w:val="24"/>
                <w:szCs w:val="24"/>
                <w:lang w:val="vi-VN" w:eastAsia="vi-VN"/>
              </w:rPr>
              <w:t>/4/2022)</w:t>
            </w:r>
          </w:p>
        </w:tc>
        <w:tc>
          <w:tcPr>
            <w:tcW w:w="1477" w:type="dxa"/>
            <w:shd w:val="clear" w:color="auto" w:fill="FFFFFF"/>
            <w:vAlign w:val="center"/>
          </w:tcPr>
          <w:p w14:paraId="4CA7E48E" w14:textId="77777777" w:rsidR="00DE71AC" w:rsidRPr="00E025FD" w:rsidRDefault="00DE71AC" w:rsidP="00DE71AC">
            <w:pPr>
              <w:spacing w:after="0" w:line="240" w:lineRule="auto"/>
              <w:jc w:val="center"/>
              <w:rPr>
                <w:rFonts w:ascii="Times New Roman" w:hAnsi="Times New Roman"/>
                <w:b w:val="0"/>
                <w:bCs/>
                <w:color w:val="FF0000"/>
                <w:sz w:val="24"/>
                <w:szCs w:val="24"/>
              </w:rPr>
            </w:pPr>
            <w:r w:rsidRPr="00E025FD">
              <w:rPr>
                <w:rFonts w:ascii="Times New Roman" w:hAnsi="Times New Roman"/>
                <w:b w:val="0"/>
                <w:bCs/>
                <w:color w:val="FF0000"/>
                <w:sz w:val="24"/>
                <w:szCs w:val="24"/>
              </w:rPr>
              <w:t>VPĐK</w:t>
            </w:r>
          </w:p>
          <w:p w14:paraId="59FA702F" w14:textId="5FF80B01" w:rsidR="00DE71AC" w:rsidRPr="00E025FD" w:rsidRDefault="00DE71AC" w:rsidP="00DE71AC">
            <w:pPr>
              <w:spacing w:after="0" w:line="240" w:lineRule="auto"/>
              <w:jc w:val="center"/>
              <w:rPr>
                <w:rFonts w:ascii="Times New Roman" w:hAnsi="Times New Roman"/>
                <w:b w:val="0"/>
                <w:bCs/>
                <w:color w:val="FF0000"/>
                <w:sz w:val="24"/>
                <w:szCs w:val="24"/>
              </w:rPr>
            </w:pPr>
            <w:r w:rsidRPr="00E025FD">
              <w:rPr>
                <w:rFonts w:ascii="Times New Roman" w:hAnsi="Times New Roman"/>
                <w:b w:val="0"/>
                <w:bCs/>
                <w:color w:val="FF0000"/>
                <w:sz w:val="24"/>
                <w:szCs w:val="24"/>
              </w:rPr>
              <w:t>E-mail</w:t>
            </w:r>
          </w:p>
        </w:tc>
      </w:tr>
      <w:tr w:rsidR="00DE71AC" w:rsidRPr="00E025FD" w14:paraId="281C5A28" w14:textId="77777777" w:rsidTr="00ED7005">
        <w:trPr>
          <w:trHeight w:val="20"/>
          <w:tblHeader/>
          <w:jc w:val="center"/>
        </w:trPr>
        <w:tc>
          <w:tcPr>
            <w:tcW w:w="1617" w:type="dxa"/>
            <w:vMerge w:val="restart"/>
            <w:shd w:val="clear" w:color="auto" w:fill="auto"/>
            <w:vAlign w:val="center"/>
          </w:tcPr>
          <w:p w14:paraId="1734D32F"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BA</w:t>
            </w:r>
          </w:p>
          <w:p w14:paraId="7E48CD76" w14:textId="06596031"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17/5/2022</w:t>
            </w:r>
          </w:p>
        </w:tc>
        <w:tc>
          <w:tcPr>
            <w:tcW w:w="1041" w:type="dxa"/>
            <w:shd w:val="clear" w:color="auto" w:fill="FFFFFF"/>
            <w:vAlign w:val="center"/>
          </w:tcPr>
          <w:p w14:paraId="49FF1AE2" w14:textId="22D25D2F" w:rsidR="00DE71AC" w:rsidRPr="00E025FD" w:rsidRDefault="00DE71AC" w:rsidP="00DE71A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08</w:t>
            </w:r>
            <w:r w:rsidRPr="00E025FD">
              <w:rPr>
                <w:rFonts w:ascii="Times New Roman" w:eastAsia="Times New Roman" w:hAnsi="Times New Roman"/>
                <w:bCs/>
                <w:sz w:val="24"/>
                <w:szCs w:val="24"/>
              </w:rPr>
              <w:t>g00</w:t>
            </w:r>
          </w:p>
        </w:tc>
        <w:tc>
          <w:tcPr>
            <w:tcW w:w="5813" w:type="dxa"/>
            <w:shd w:val="clear" w:color="auto" w:fill="FFFFFF"/>
            <w:vAlign w:val="center"/>
          </w:tcPr>
          <w:p w14:paraId="5AB7230C" w14:textId="1833B9A5" w:rsidR="00DE71AC" w:rsidRPr="00E025FD" w:rsidRDefault="00DE71AC" w:rsidP="00DE71AC">
            <w:pPr>
              <w:spacing w:after="0" w:line="240" w:lineRule="auto"/>
              <w:jc w:val="both"/>
              <w:rPr>
                <w:rFonts w:ascii="Times New Roman" w:hAnsi="Times New Roman"/>
                <w:b w:val="0"/>
                <w:bCs/>
                <w:sz w:val="24"/>
                <w:szCs w:val="24"/>
              </w:rPr>
            </w:pPr>
            <w:r w:rsidRPr="00E025FD">
              <w:rPr>
                <w:rFonts w:ascii="Times New Roman" w:hAnsi="Times New Roman"/>
                <w:b w:val="0"/>
                <w:bCs/>
                <w:spacing w:val="2"/>
                <w:sz w:val="24"/>
                <w:szCs w:val="24"/>
              </w:rPr>
              <w:t xml:space="preserve">Dự </w:t>
            </w:r>
            <w:r w:rsidRPr="00E025FD">
              <w:rPr>
                <w:rFonts w:ascii="Times New Roman" w:hAnsi="Times New Roman"/>
                <w:b w:val="0"/>
                <w:bCs/>
                <w:sz w:val="24"/>
                <w:szCs w:val="24"/>
              </w:rPr>
              <w:t>Lễ trao tặng Huy hiệu Đảng đợt ngày 19</w:t>
            </w:r>
            <w:r>
              <w:rPr>
                <w:rFonts w:ascii="Times New Roman" w:hAnsi="Times New Roman"/>
                <w:b w:val="0"/>
                <w:bCs/>
                <w:sz w:val="24"/>
                <w:szCs w:val="24"/>
              </w:rPr>
              <w:t>/</w:t>
            </w:r>
            <w:r w:rsidRPr="00E025FD">
              <w:rPr>
                <w:rFonts w:ascii="Times New Roman" w:hAnsi="Times New Roman"/>
                <w:b w:val="0"/>
                <w:bCs/>
                <w:sz w:val="24"/>
                <w:szCs w:val="24"/>
              </w:rPr>
              <w:t>5</w:t>
            </w:r>
            <w:r>
              <w:rPr>
                <w:rFonts w:ascii="Times New Roman" w:hAnsi="Times New Roman"/>
                <w:b w:val="0"/>
                <w:bCs/>
                <w:sz w:val="24"/>
                <w:szCs w:val="24"/>
              </w:rPr>
              <w:t>/</w:t>
            </w:r>
            <w:r w:rsidRPr="00E025FD">
              <w:rPr>
                <w:rFonts w:ascii="Times New Roman" w:hAnsi="Times New Roman"/>
                <w:b w:val="0"/>
                <w:bCs/>
                <w:sz w:val="24"/>
                <w:szCs w:val="24"/>
              </w:rPr>
              <w:t xml:space="preserve">2022; tuyên dương tập thể điển hình học tập và làm theo tư tưởng, đạo đức, phong cách Hồ Chí Minh năm 2022 </w:t>
            </w:r>
            <w:r w:rsidRPr="00E025FD">
              <w:rPr>
                <w:rFonts w:ascii="Times New Roman" w:hAnsi="Times New Roman"/>
                <w:b w:val="0"/>
                <w:bCs/>
                <w:spacing w:val="-6"/>
                <w:sz w:val="24"/>
                <w:szCs w:val="24"/>
              </w:rPr>
              <w:t xml:space="preserve">nhân kỷ niệm 132 năm Ngày sinh Chủ tịch Hồ Chí Minh </w:t>
            </w:r>
            <w:r w:rsidRPr="00E025FD">
              <w:rPr>
                <w:rFonts w:ascii="Times New Roman" w:hAnsi="Times New Roman"/>
                <w:b w:val="0"/>
                <w:bCs/>
                <w:i/>
                <w:iCs/>
                <w:spacing w:val="-6"/>
                <w:sz w:val="24"/>
                <w:szCs w:val="24"/>
              </w:rPr>
              <w:t>(</w:t>
            </w:r>
            <w:r w:rsidRPr="00E025FD">
              <w:rPr>
                <w:rFonts w:ascii="Times New Roman" w:hAnsi="Times New Roman"/>
                <w:b w:val="0"/>
                <w:bCs/>
                <w:i/>
                <w:iCs/>
                <w:sz w:val="24"/>
                <w:szCs w:val="24"/>
              </w:rPr>
              <w:t xml:space="preserve">Đ/c Đăng Khoa, </w:t>
            </w:r>
            <w:r w:rsidR="00372E1E">
              <w:rPr>
                <w:rFonts w:ascii="Times New Roman" w:hAnsi="Times New Roman"/>
                <w:b w:val="0"/>
                <w:bCs/>
                <w:i/>
                <w:iCs/>
                <w:sz w:val="24"/>
                <w:szCs w:val="24"/>
              </w:rPr>
              <w:t>Anh Tiến</w:t>
            </w:r>
            <w:r w:rsidRPr="00E025FD">
              <w:rPr>
                <w:rFonts w:ascii="Times New Roman" w:hAnsi="Times New Roman"/>
                <w:b w:val="0"/>
                <w:bCs/>
                <w:i/>
                <w:iCs/>
                <w:sz w:val="24"/>
                <w:szCs w:val="24"/>
              </w:rPr>
              <w:t xml:space="preserve">, </w:t>
            </w:r>
            <w:r>
              <w:rPr>
                <w:rFonts w:ascii="Times New Roman" w:hAnsi="Times New Roman"/>
                <w:b w:val="0"/>
                <w:bCs/>
                <w:i/>
                <w:iCs/>
                <w:sz w:val="24"/>
                <w:szCs w:val="24"/>
              </w:rPr>
              <w:t xml:space="preserve">Hà Xuyên, </w:t>
            </w:r>
            <w:r w:rsidRPr="00E025FD">
              <w:rPr>
                <w:rFonts w:ascii="Times New Roman" w:hAnsi="Times New Roman"/>
                <w:b w:val="0"/>
                <w:bCs/>
                <w:i/>
                <w:iCs/>
                <w:sz w:val="24"/>
                <w:szCs w:val="24"/>
              </w:rPr>
              <w:t>Ban Thường vụ Đoàn Khối và các cơ sở Đoàn theo Thông báo số 11-TB/ĐTN ngày 12/5/2022)</w:t>
            </w:r>
          </w:p>
        </w:tc>
        <w:tc>
          <w:tcPr>
            <w:tcW w:w="1477" w:type="dxa"/>
            <w:shd w:val="clear" w:color="auto" w:fill="FFFFFF"/>
            <w:vAlign w:val="center"/>
          </w:tcPr>
          <w:p w14:paraId="3EC8601F" w14:textId="32EDFB83"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Trung tâm Hội nghị 272</w:t>
            </w:r>
          </w:p>
        </w:tc>
      </w:tr>
      <w:tr w:rsidR="00DE71AC" w:rsidRPr="00E025FD" w14:paraId="515A3357" w14:textId="77777777" w:rsidTr="00ED7005">
        <w:trPr>
          <w:trHeight w:val="20"/>
          <w:tblHeader/>
          <w:jc w:val="center"/>
        </w:trPr>
        <w:tc>
          <w:tcPr>
            <w:tcW w:w="1617" w:type="dxa"/>
            <w:vMerge/>
            <w:shd w:val="clear" w:color="auto" w:fill="auto"/>
            <w:vAlign w:val="center"/>
          </w:tcPr>
          <w:p w14:paraId="765D559F"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5AABC14" w14:textId="3E9567D1" w:rsidR="00DE71AC" w:rsidRDefault="00DE71AC" w:rsidP="00DE71AC">
            <w:pPr>
              <w:spacing w:after="0" w:line="240" w:lineRule="auto"/>
              <w:jc w:val="center"/>
              <w:rPr>
                <w:rFonts w:ascii="Times New Roman" w:eastAsia="Times New Roman" w:hAnsi="Times New Roman"/>
                <w:bCs/>
                <w:sz w:val="24"/>
                <w:szCs w:val="24"/>
              </w:rPr>
            </w:pPr>
            <w:r>
              <w:rPr>
                <w:rFonts w:ascii="Times New Roman" w:hAnsi="Times New Roman"/>
                <w:sz w:val="24"/>
                <w:szCs w:val="24"/>
              </w:rPr>
              <w:t>1</w:t>
            </w:r>
            <w:r w:rsidR="0081302F">
              <w:rPr>
                <w:rFonts w:ascii="Times New Roman" w:hAnsi="Times New Roman"/>
                <w:sz w:val="24"/>
                <w:szCs w:val="24"/>
              </w:rPr>
              <w:t>5</w:t>
            </w:r>
            <w:r>
              <w:rPr>
                <w:rFonts w:ascii="Times New Roman" w:hAnsi="Times New Roman"/>
                <w:sz w:val="24"/>
                <w:szCs w:val="24"/>
              </w:rPr>
              <w:t>g00</w:t>
            </w:r>
          </w:p>
        </w:tc>
        <w:tc>
          <w:tcPr>
            <w:tcW w:w="5813" w:type="dxa"/>
            <w:shd w:val="clear" w:color="auto" w:fill="FFFFFF"/>
            <w:vAlign w:val="center"/>
          </w:tcPr>
          <w:p w14:paraId="337F1306" w14:textId="77777777" w:rsidR="00DE71AC" w:rsidRPr="002F4578" w:rsidRDefault="00DE71AC" w:rsidP="00DE71AC">
            <w:pPr>
              <w:spacing w:after="0" w:line="240" w:lineRule="auto"/>
              <w:jc w:val="both"/>
              <w:rPr>
                <w:rFonts w:ascii="Times New Roman" w:hAnsi="Times New Roman"/>
                <w:i/>
                <w:iCs/>
                <w:sz w:val="24"/>
                <w:szCs w:val="24"/>
                <w:shd w:val="clear" w:color="auto" w:fill="FFFFFF"/>
              </w:rPr>
            </w:pPr>
            <w:r w:rsidRPr="002F4578">
              <w:rPr>
                <w:rFonts w:ascii="Times New Roman" w:hAnsi="Times New Roman"/>
                <w:i/>
                <w:iCs/>
                <w:sz w:val="24"/>
                <w:szCs w:val="24"/>
                <w:shd w:val="clear" w:color="auto" w:fill="FFFFFF"/>
              </w:rPr>
              <w:t>Thường trực Đoàn Khối cho ý kiến các nội dung:</w:t>
            </w:r>
          </w:p>
          <w:p w14:paraId="2D09A359" w14:textId="77777777" w:rsidR="00DE71AC" w:rsidRPr="005000A4" w:rsidRDefault="00DE71AC" w:rsidP="00DE71AC">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w:t>
            </w:r>
            <w:r w:rsidRPr="005000A4">
              <w:rPr>
                <w:rFonts w:ascii="Times New Roman" w:hAnsi="Times New Roman"/>
                <w:b w:val="0"/>
                <w:bCs/>
                <w:sz w:val="24"/>
                <w:szCs w:val="24"/>
                <w:shd w:val="clear" w:color="auto" w:fill="FFFFFF"/>
              </w:rPr>
              <w:t xml:space="preserve"> Báo cáo công tác Đoàn và phong trào thanh niên 06 tháng đầu năm 2022</w:t>
            </w:r>
            <w:r>
              <w:rPr>
                <w:rFonts w:ascii="Times New Roman" w:hAnsi="Times New Roman"/>
                <w:b w:val="0"/>
                <w:bCs/>
                <w:sz w:val="24"/>
                <w:szCs w:val="24"/>
                <w:shd w:val="clear" w:color="auto" w:fill="FFFFFF"/>
              </w:rPr>
              <w:t>;</w:t>
            </w:r>
          </w:p>
          <w:p w14:paraId="61DCD9A6" w14:textId="4258B4D8" w:rsidR="00DE71AC" w:rsidRPr="005000A4" w:rsidRDefault="00DE71AC" w:rsidP="00DE71AC">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 </w:t>
            </w:r>
            <w:r w:rsidRPr="005000A4">
              <w:rPr>
                <w:rFonts w:ascii="Times New Roman" w:hAnsi="Times New Roman"/>
                <w:b w:val="0"/>
                <w:bCs/>
                <w:sz w:val="24"/>
                <w:szCs w:val="24"/>
                <w:shd w:val="clear" w:color="auto" w:fill="FFFFFF"/>
              </w:rPr>
              <w:t>Kế hoạch kiểm tra công tác Đoàn và phong trào thanh niên 06 tháng đầu năm 2022</w:t>
            </w:r>
            <w:r>
              <w:rPr>
                <w:rFonts w:ascii="Times New Roman" w:hAnsi="Times New Roman"/>
                <w:b w:val="0"/>
                <w:bCs/>
                <w:sz w:val="24"/>
                <w:szCs w:val="24"/>
                <w:shd w:val="clear" w:color="auto" w:fill="FFFFFF"/>
              </w:rPr>
              <w:t>;</w:t>
            </w:r>
          </w:p>
          <w:p w14:paraId="6CF81C28" w14:textId="77777777" w:rsidR="00DE71AC" w:rsidRPr="001C178F" w:rsidRDefault="00DE71AC" w:rsidP="00DE71AC">
            <w:pPr>
              <w:spacing w:after="0" w:line="240" w:lineRule="auto"/>
              <w:jc w:val="both"/>
              <w:rPr>
                <w:rFonts w:ascii="Times New Roman" w:hAnsi="Times New Roman"/>
                <w:b w:val="0"/>
                <w:bCs/>
                <w:sz w:val="24"/>
                <w:szCs w:val="24"/>
                <w:shd w:val="clear" w:color="auto" w:fill="FFFFFF"/>
              </w:rPr>
            </w:pPr>
            <w:r w:rsidRPr="001C178F">
              <w:rPr>
                <w:rFonts w:ascii="Times New Roman" w:hAnsi="Times New Roman"/>
                <w:b w:val="0"/>
                <w:bCs/>
                <w:sz w:val="24"/>
                <w:szCs w:val="24"/>
                <w:shd w:val="clear" w:color="auto" w:fill="FFFFFF"/>
              </w:rPr>
              <w:t xml:space="preserve">+ Đại biểu tham dự Đại hội </w:t>
            </w:r>
            <w:r w:rsidRPr="001C178F">
              <w:rPr>
                <w:rFonts w:ascii="Times New Roman" w:hAnsi="Times New Roman"/>
                <w:b w:val="0"/>
                <w:bCs/>
                <w:i/>
                <w:iCs/>
                <w:sz w:val="24"/>
                <w:szCs w:val="24"/>
                <w:shd w:val="clear" w:color="auto" w:fill="FFFFFF"/>
              </w:rPr>
              <w:t>“Thanh niên tiên tiến Thành phố Hồ Chí Minh làm theo lời Bác”</w:t>
            </w:r>
            <w:r w:rsidRPr="001C178F">
              <w:rPr>
                <w:rFonts w:ascii="Times New Roman" w:hAnsi="Times New Roman"/>
                <w:b w:val="0"/>
                <w:bCs/>
                <w:sz w:val="24"/>
                <w:szCs w:val="24"/>
                <w:shd w:val="clear" w:color="auto" w:fill="FFFFFF"/>
              </w:rPr>
              <w:t xml:space="preserve"> lần </w:t>
            </w:r>
            <w:r>
              <w:rPr>
                <w:rFonts w:ascii="Times New Roman" w:hAnsi="Times New Roman"/>
                <w:b w:val="0"/>
                <w:bCs/>
                <w:sz w:val="24"/>
                <w:szCs w:val="24"/>
                <w:shd w:val="clear" w:color="auto" w:fill="FFFFFF"/>
              </w:rPr>
              <w:t>VII</w:t>
            </w:r>
            <w:r w:rsidRPr="001C178F">
              <w:rPr>
                <w:rFonts w:ascii="Times New Roman" w:hAnsi="Times New Roman"/>
                <w:b w:val="0"/>
                <w:bCs/>
                <w:sz w:val="24"/>
                <w:szCs w:val="24"/>
                <w:shd w:val="clear" w:color="auto" w:fill="FFFFFF"/>
              </w:rPr>
              <w:t xml:space="preserve"> năm 2022;</w:t>
            </w:r>
          </w:p>
          <w:p w14:paraId="31FE4D44" w14:textId="74DF0E20" w:rsidR="00DE71AC" w:rsidRPr="00530C1B" w:rsidRDefault="00DE71AC" w:rsidP="00DE71AC">
            <w:pPr>
              <w:spacing w:after="0" w:line="240" w:lineRule="auto"/>
              <w:jc w:val="both"/>
              <w:rPr>
                <w:rFonts w:ascii="Times New Roman" w:hAnsi="Times New Roman"/>
                <w:b w:val="0"/>
                <w:bCs/>
                <w:sz w:val="24"/>
                <w:szCs w:val="24"/>
              </w:rPr>
            </w:pPr>
            <w:r>
              <w:rPr>
                <w:rFonts w:ascii="Times New Roman" w:hAnsi="Times New Roman"/>
                <w:b w:val="0"/>
                <w:bCs/>
                <w:sz w:val="24"/>
                <w:szCs w:val="24"/>
                <w:shd w:val="clear" w:color="auto" w:fill="FFFFFF"/>
              </w:rPr>
              <w:t xml:space="preserve">+ </w:t>
            </w:r>
            <w:r w:rsidRPr="002F4578">
              <w:rPr>
                <w:rFonts w:ascii="Times New Roman" w:hAnsi="Times New Roman"/>
                <w:b w:val="0"/>
                <w:bCs/>
                <w:sz w:val="24"/>
                <w:szCs w:val="24"/>
              </w:rPr>
              <w:t>Đại biểu tham dự Liên hoan Bí thư Chi đoàn giỏi toàn thành lần VI năm 2022</w:t>
            </w:r>
            <w:r>
              <w:rPr>
                <w:rFonts w:ascii="Times New Roman" w:hAnsi="Times New Roman"/>
                <w:b w:val="0"/>
                <w:bCs/>
                <w:sz w:val="24"/>
                <w:szCs w:val="24"/>
              </w:rPr>
              <w:t>.</w:t>
            </w:r>
          </w:p>
        </w:tc>
        <w:tc>
          <w:tcPr>
            <w:tcW w:w="1477" w:type="dxa"/>
            <w:shd w:val="clear" w:color="auto" w:fill="FFFFFF"/>
            <w:vAlign w:val="center"/>
          </w:tcPr>
          <w:p w14:paraId="03E7093E" w14:textId="5DBF73C6"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VPĐK</w:t>
            </w:r>
          </w:p>
        </w:tc>
      </w:tr>
      <w:tr w:rsidR="00DE71AC" w:rsidRPr="00E025FD" w14:paraId="52941FF3" w14:textId="77777777" w:rsidTr="00ED7005">
        <w:trPr>
          <w:trHeight w:val="20"/>
          <w:tblHeader/>
          <w:jc w:val="center"/>
        </w:trPr>
        <w:tc>
          <w:tcPr>
            <w:tcW w:w="1617" w:type="dxa"/>
            <w:vMerge/>
            <w:shd w:val="clear" w:color="auto" w:fill="auto"/>
            <w:vAlign w:val="center"/>
          </w:tcPr>
          <w:p w14:paraId="6FAB8647"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24B494E" w14:textId="6ED6A987" w:rsidR="00DE71AC" w:rsidRPr="00E025FD" w:rsidRDefault="00DE71AC" w:rsidP="00DE71AC">
            <w:pPr>
              <w:spacing w:after="0" w:line="240" w:lineRule="auto"/>
              <w:jc w:val="center"/>
              <w:rPr>
                <w:rFonts w:ascii="Times New Roman" w:eastAsia="Times New Roman" w:hAnsi="Times New Roman"/>
                <w:bCs/>
                <w:color w:val="FF0000"/>
                <w:sz w:val="24"/>
                <w:szCs w:val="24"/>
              </w:rPr>
            </w:pPr>
            <w:r w:rsidRPr="00E025FD">
              <w:rPr>
                <w:rFonts w:ascii="Times New Roman" w:eastAsia="Times New Roman" w:hAnsi="Times New Roman"/>
                <w:bCs/>
                <w:color w:val="FF0000"/>
                <w:sz w:val="24"/>
                <w:szCs w:val="24"/>
              </w:rPr>
              <w:t>15g00</w:t>
            </w:r>
          </w:p>
        </w:tc>
        <w:tc>
          <w:tcPr>
            <w:tcW w:w="5813" w:type="dxa"/>
            <w:shd w:val="clear" w:color="auto" w:fill="FFFFFF"/>
            <w:vAlign w:val="center"/>
          </w:tcPr>
          <w:p w14:paraId="118EE413" w14:textId="7B87B3C5" w:rsidR="00DE71AC" w:rsidRDefault="00DE71AC" w:rsidP="00DE71AC">
            <w:pPr>
              <w:spacing w:after="0" w:line="240" w:lineRule="auto"/>
              <w:jc w:val="both"/>
              <w:rPr>
                <w:rFonts w:ascii="Times New Roman" w:hAnsi="Times New Roman"/>
                <w:b w:val="0"/>
                <w:bCs/>
                <w:i/>
                <w:iCs/>
                <w:color w:val="FF0000"/>
                <w:sz w:val="24"/>
                <w:szCs w:val="24"/>
                <w:lang w:val="vi-VN" w:eastAsia="vi-VN"/>
              </w:rPr>
            </w:pPr>
            <w:r w:rsidRPr="00E025FD">
              <w:rPr>
                <w:rFonts w:ascii="Times New Roman" w:hAnsi="Times New Roman"/>
                <w:b w:val="0"/>
                <w:bCs/>
                <w:color w:val="FF0000"/>
                <w:sz w:val="24"/>
                <w:szCs w:val="24"/>
                <w:shd w:val="clear" w:color="auto" w:fill="FFFFFF"/>
                <w:lang w:val="vi-VN" w:eastAsia="vi-VN"/>
              </w:rPr>
              <w:t xml:space="preserve">Hạn chót </w:t>
            </w:r>
            <w:r w:rsidRPr="00E025FD">
              <w:rPr>
                <w:rFonts w:ascii="Times New Roman" w:hAnsi="Times New Roman"/>
                <w:b w:val="0"/>
                <w:bCs/>
                <w:color w:val="FF0000"/>
                <w:sz w:val="24"/>
                <w:szCs w:val="24"/>
                <w:shd w:val="clear" w:color="auto" w:fill="FFFFFF"/>
                <w:lang w:eastAsia="vi-VN"/>
              </w:rPr>
              <w:t xml:space="preserve">đại biểu xác nhận tham dự Lễ tuyên dương </w:t>
            </w:r>
            <w:r w:rsidRPr="00E025FD">
              <w:rPr>
                <w:rFonts w:ascii="Times New Roman" w:hAnsi="Times New Roman"/>
                <w:b w:val="0"/>
                <w:bCs/>
                <w:i/>
                <w:iCs/>
                <w:color w:val="FF0000"/>
                <w:sz w:val="24"/>
                <w:szCs w:val="24"/>
              </w:rPr>
              <w:t xml:space="preserve">“Thanh niên tiên tiến làm theo lời Bác” </w:t>
            </w:r>
            <w:r w:rsidRPr="00E025FD">
              <w:rPr>
                <w:rFonts w:ascii="Times New Roman" w:hAnsi="Times New Roman"/>
                <w:b w:val="0"/>
                <w:bCs/>
                <w:color w:val="FF0000"/>
                <w:sz w:val="24"/>
                <w:szCs w:val="24"/>
              </w:rPr>
              <w:t xml:space="preserve">cấp Khối năm 2022 </w:t>
            </w:r>
            <w:r w:rsidRPr="00E025FD">
              <w:rPr>
                <w:rFonts w:ascii="Times New Roman" w:hAnsi="Times New Roman"/>
                <w:b w:val="0"/>
                <w:bCs/>
                <w:i/>
                <w:iCs/>
                <w:color w:val="FF0000"/>
                <w:sz w:val="24"/>
                <w:szCs w:val="24"/>
                <w:lang w:val="vi-VN" w:eastAsia="vi-VN"/>
              </w:rPr>
              <w:t xml:space="preserve">(Đ/c </w:t>
            </w:r>
            <w:r w:rsidRPr="00E025FD">
              <w:rPr>
                <w:rFonts w:ascii="Times New Roman" w:hAnsi="Times New Roman"/>
                <w:b w:val="0"/>
                <w:bCs/>
                <w:i/>
                <w:iCs/>
                <w:color w:val="FF0000"/>
                <w:sz w:val="24"/>
                <w:szCs w:val="24"/>
                <w:lang w:eastAsia="vi-VN"/>
              </w:rPr>
              <w:t>Thanh Bình</w:t>
            </w:r>
            <w:r w:rsidRPr="00E025FD">
              <w:rPr>
                <w:rFonts w:ascii="Times New Roman" w:hAnsi="Times New Roman"/>
                <w:b w:val="0"/>
                <w:bCs/>
                <w:i/>
                <w:iCs/>
                <w:color w:val="FF0000"/>
                <w:sz w:val="24"/>
                <w:szCs w:val="24"/>
                <w:lang w:val="vi-VN" w:eastAsia="vi-VN"/>
              </w:rPr>
              <w:t xml:space="preserve"> và các cơ sở Đoàn theo </w:t>
            </w:r>
            <w:r w:rsidRPr="00E025FD">
              <w:rPr>
                <w:rFonts w:ascii="Times New Roman" w:hAnsi="Times New Roman"/>
                <w:b w:val="0"/>
                <w:bCs/>
                <w:i/>
                <w:iCs/>
                <w:color w:val="FF0000"/>
                <w:sz w:val="24"/>
                <w:szCs w:val="24"/>
              </w:rPr>
              <w:t>Thông báo số 12-TB/ĐTN ngày 12/5/2022</w:t>
            </w:r>
            <w:r w:rsidRPr="00E025FD">
              <w:rPr>
                <w:rFonts w:ascii="Times New Roman" w:hAnsi="Times New Roman"/>
                <w:b w:val="0"/>
                <w:bCs/>
                <w:i/>
                <w:iCs/>
                <w:color w:val="FF0000"/>
                <w:sz w:val="24"/>
                <w:szCs w:val="24"/>
                <w:lang w:val="vi-VN" w:eastAsia="vi-VN"/>
              </w:rPr>
              <w:t>)</w:t>
            </w:r>
          </w:p>
          <w:p w14:paraId="3D480463" w14:textId="7AF89CB3" w:rsidR="00DE71AC" w:rsidRPr="00E025FD" w:rsidRDefault="00DE71AC" w:rsidP="00DE71AC">
            <w:pPr>
              <w:spacing w:after="0" w:line="240" w:lineRule="auto"/>
              <w:jc w:val="both"/>
              <w:rPr>
                <w:rFonts w:ascii="Times New Roman" w:hAnsi="Times New Roman"/>
                <w:b w:val="0"/>
                <w:bCs/>
                <w:color w:val="FF0000"/>
                <w:sz w:val="24"/>
                <w:szCs w:val="24"/>
              </w:rPr>
            </w:pPr>
            <w:r w:rsidRPr="00E025FD">
              <w:rPr>
                <w:rFonts w:ascii="Times New Roman" w:hAnsi="Times New Roman"/>
                <w:b w:val="0"/>
                <w:bCs/>
                <w:i/>
                <w:iCs/>
                <w:color w:val="FF0000"/>
                <w:sz w:val="24"/>
                <w:szCs w:val="24"/>
                <w:lang w:val="vi-VN" w:eastAsia="vi-VN"/>
              </w:rPr>
              <w:t xml:space="preserve">* Link đăng ký: </w:t>
            </w:r>
            <w:r w:rsidRPr="00E025FD">
              <w:rPr>
                <w:rFonts w:ascii="Times New Roman" w:hAnsi="Times New Roman"/>
                <w:b w:val="0"/>
                <w:bCs/>
                <w:i/>
                <w:iCs/>
                <w:color w:val="FF0000"/>
                <w:sz w:val="24"/>
                <w:szCs w:val="24"/>
              </w:rPr>
              <w:t>https://bit.ly/37CCs17</w:t>
            </w:r>
          </w:p>
        </w:tc>
        <w:tc>
          <w:tcPr>
            <w:tcW w:w="1477" w:type="dxa"/>
            <w:shd w:val="clear" w:color="auto" w:fill="FFFFFF"/>
            <w:vAlign w:val="center"/>
          </w:tcPr>
          <w:p w14:paraId="0EDD15A5" w14:textId="2EA07D0F" w:rsidR="00DE71AC" w:rsidRPr="00E025FD" w:rsidRDefault="00DE71AC" w:rsidP="00DE71AC">
            <w:pPr>
              <w:spacing w:after="0" w:line="240" w:lineRule="auto"/>
              <w:jc w:val="center"/>
              <w:rPr>
                <w:rFonts w:ascii="Times New Roman" w:hAnsi="Times New Roman"/>
                <w:b w:val="0"/>
                <w:bCs/>
                <w:color w:val="FF0000"/>
                <w:sz w:val="24"/>
                <w:szCs w:val="24"/>
              </w:rPr>
            </w:pPr>
            <w:r w:rsidRPr="00E025FD">
              <w:rPr>
                <w:rFonts w:ascii="Times New Roman" w:hAnsi="Times New Roman"/>
                <w:b w:val="0"/>
                <w:bCs/>
                <w:color w:val="FF0000"/>
                <w:sz w:val="24"/>
                <w:szCs w:val="24"/>
              </w:rPr>
              <w:t>Trực tuyến</w:t>
            </w:r>
          </w:p>
        </w:tc>
      </w:tr>
      <w:tr w:rsidR="00DE71AC" w:rsidRPr="00E025FD" w14:paraId="146E7B77" w14:textId="77777777" w:rsidTr="00ED7005">
        <w:trPr>
          <w:trHeight w:val="20"/>
          <w:tblHeader/>
          <w:jc w:val="center"/>
        </w:trPr>
        <w:tc>
          <w:tcPr>
            <w:tcW w:w="1617" w:type="dxa"/>
            <w:vMerge w:val="restart"/>
            <w:shd w:val="clear" w:color="auto" w:fill="auto"/>
            <w:vAlign w:val="center"/>
          </w:tcPr>
          <w:p w14:paraId="2D292F7A"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TƯ</w:t>
            </w:r>
          </w:p>
          <w:p w14:paraId="5BBC5025" w14:textId="00C92E98"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18/5/2022</w:t>
            </w:r>
          </w:p>
        </w:tc>
        <w:tc>
          <w:tcPr>
            <w:tcW w:w="1041" w:type="dxa"/>
            <w:shd w:val="clear" w:color="auto" w:fill="FFFFFF"/>
            <w:vAlign w:val="center"/>
          </w:tcPr>
          <w:p w14:paraId="625B7162" w14:textId="374CEF2A"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Cả ngày</w:t>
            </w:r>
          </w:p>
        </w:tc>
        <w:tc>
          <w:tcPr>
            <w:tcW w:w="5813" w:type="dxa"/>
            <w:shd w:val="clear" w:color="auto" w:fill="FFFFFF"/>
            <w:vAlign w:val="center"/>
          </w:tcPr>
          <w:p w14:paraId="6919A38D" w14:textId="1D7FDEC6" w:rsidR="00DE71AC" w:rsidRPr="00E025FD" w:rsidRDefault="00DE71AC" w:rsidP="00DE71AC">
            <w:pPr>
              <w:spacing w:after="0" w:line="240" w:lineRule="auto"/>
              <w:jc w:val="both"/>
              <w:rPr>
                <w:rFonts w:ascii="Times New Roman" w:hAnsi="Times New Roman"/>
                <w:b w:val="0"/>
                <w:bCs/>
                <w:spacing w:val="-8"/>
                <w:sz w:val="24"/>
                <w:szCs w:val="24"/>
              </w:rPr>
            </w:pPr>
            <w:r w:rsidRPr="00E025FD">
              <w:rPr>
                <w:rFonts w:ascii="Times New Roman" w:hAnsi="Times New Roman"/>
                <w:b w:val="0"/>
                <w:bCs/>
                <w:spacing w:val="-8"/>
                <w:sz w:val="24"/>
                <w:szCs w:val="24"/>
              </w:rPr>
              <w:t xml:space="preserve">Học Trung cấp Lý luận chính trị - Hành chính </w:t>
            </w:r>
            <w:r w:rsidRPr="00E025FD">
              <w:rPr>
                <w:rFonts w:ascii="Times New Roman" w:hAnsi="Times New Roman"/>
                <w:b w:val="0"/>
                <w:bCs/>
                <w:i/>
                <w:spacing w:val="-8"/>
                <w:sz w:val="24"/>
                <w:szCs w:val="24"/>
              </w:rPr>
              <w:t>(Đ/c Hà Xuyên)</w:t>
            </w:r>
          </w:p>
        </w:tc>
        <w:tc>
          <w:tcPr>
            <w:tcW w:w="1477" w:type="dxa"/>
            <w:shd w:val="clear" w:color="auto" w:fill="FFFFFF"/>
            <w:vAlign w:val="center"/>
          </w:tcPr>
          <w:p w14:paraId="17A44818" w14:textId="4D921477"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 xml:space="preserve">Học viện </w:t>
            </w:r>
            <w:r w:rsidRPr="00E025FD">
              <w:rPr>
                <w:rFonts w:ascii="Times New Roman" w:hAnsi="Times New Roman"/>
                <w:b w:val="0"/>
                <w:bCs/>
                <w:sz w:val="24"/>
                <w:szCs w:val="24"/>
              </w:rPr>
              <w:br/>
              <w:t xml:space="preserve">Cán bộ </w:t>
            </w:r>
            <w:r w:rsidRPr="00E025FD">
              <w:rPr>
                <w:rFonts w:ascii="Times New Roman" w:hAnsi="Times New Roman"/>
                <w:b w:val="0"/>
                <w:bCs/>
                <w:sz w:val="24"/>
                <w:szCs w:val="24"/>
              </w:rPr>
              <w:br/>
              <w:t>Thành phố</w:t>
            </w:r>
          </w:p>
        </w:tc>
      </w:tr>
      <w:tr w:rsidR="00DE71AC" w:rsidRPr="00E025FD" w14:paraId="2A7EF77D" w14:textId="77777777" w:rsidTr="00ED7005">
        <w:trPr>
          <w:trHeight w:val="20"/>
          <w:tblHeader/>
          <w:jc w:val="center"/>
        </w:trPr>
        <w:tc>
          <w:tcPr>
            <w:tcW w:w="1617" w:type="dxa"/>
            <w:vMerge/>
            <w:shd w:val="clear" w:color="auto" w:fill="auto"/>
            <w:vAlign w:val="center"/>
          </w:tcPr>
          <w:p w14:paraId="0B004A1F"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5283FFC" w14:textId="423495FA" w:rsidR="00DE71AC" w:rsidRPr="00E025FD" w:rsidRDefault="00DE71AC" w:rsidP="00DE71AC">
            <w:pPr>
              <w:spacing w:after="0" w:line="240" w:lineRule="auto"/>
              <w:jc w:val="center"/>
              <w:rPr>
                <w:rFonts w:ascii="Times New Roman" w:hAnsi="Times New Roman"/>
                <w:sz w:val="24"/>
                <w:szCs w:val="24"/>
              </w:rPr>
            </w:pPr>
            <w:r>
              <w:rPr>
                <w:rFonts w:ascii="Times New Roman" w:hAnsi="Times New Roman"/>
                <w:sz w:val="24"/>
                <w:szCs w:val="24"/>
              </w:rPr>
              <w:t>06g30</w:t>
            </w:r>
          </w:p>
        </w:tc>
        <w:tc>
          <w:tcPr>
            <w:tcW w:w="5813" w:type="dxa"/>
            <w:shd w:val="clear" w:color="auto" w:fill="FFFFFF"/>
            <w:vAlign w:val="center"/>
          </w:tcPr>
          <w:p w14:paraId="142B6D48" w14:textId="657EFFF1" w:rsidR="00DE71AC" w:rsidRPr="00E025FD" w:rsidRDefault="00DE71AC" w:rsidP="00DE71AC">
            <w:pPr>
              <w:spacing w:after="0" w:line="240" w:lineRule="auto"/>
              <w:jc w:val="both"/>
              <w:rPr>
                <w:rFonts w:ascii="Times New Roman" w:hAnsi="Times New Roman"/>
                <w:b w:val="0"/>
                <w:bCs/>
                <w:spacing w:val="-8"/>
                <w:sz w:val="24"/>
                <w:szCs w:val="24"/>
              </w:rPr>
            </w:pPr>
            <w:r>
              <w:rPr>
                <w:rFonts w:ascii="Times New Roman" w:hAnsi="Times New Roman"/>
                <w:b w:val="0"/>
                <w:bCs/>
                <w:sz w:val="24"/>
                <w:szCs w:val="24"/>
              </w:rPr>
              <w:t>Kiểm tra công tác chuẩn bị L</w:t>
            </w:r>
            <w:r w:rsidRPr="00E025FD">
              <w:rPr>
                <w:rFonts w:ascii="Times New Roman" w:hAnsi="Times New Roman"/>
                <w:b w:val="0"/>
                <w:bCs/>
                <w:sz w:val="24"/>
                <w:szCs w:val="24"/>
              </w:rPr>
              <w:t>ễ tuyên dương “Thanh niên tiên tiến làm theo lời Bác” cấp Khối năm 2022</w:t>
            </w:r>
            <w:r>
              <w:rPr>
                <w:rFonts w:ascii="Times New Roman" w:hAnsi="Times New Roman"/>
                <w:b w:val="0"/>
                <w:bCs/>
                <w:sz w:val="24"/>
                <w:szCs w:val="24"/>
              </w:rPr>
              <w:t xml:space="preserve"> </w:t>
            </w:r>
            <w:r w:rsidRPr="002F6E37">
              <w:rPr>
                <w:rFonts w:ascii="Times New Roman" w:hAnsi="Times New Roman"/>
                <w:b w:val="0"/>
                <w:bCs/>
                <w:i/>
                <w:iCs/>
                <w:sz w:val="24"/>
                <w:szCs w:val="24"/>
              </w:rPr>
              <w:t xml:space="preserve">(Đ/c Đăng Khoa, Anh Tiến, </w:t>
            </w:r>
            <w:r>
              <w:rPr>
                <w:rFonts w:ascii="Times New Roman" w:hAnsi="Times New Roman"/>
                <w:b w:val="0"/>
                <w:bCs/>
                <w:i/>
                <w:iCs/>
                <w:sz w:val="24"/>
                <w:szCs w:val="24"/>
              </w:rPr>
              <w:t xml:space="preserve">Trường Giang, </w:t>
            </w:r>
            <w:r w:rsidRPr="002F6E37">
              <w:rPr>
                <w:rFonts w:ascii="Times New Roman" w:hAnsi="Times New Roman"/>
                <w:b w:val="0"/>
                <w:bCs/>
                <w:i/>
                <w:iCs/>
                <w:sz w:val="24"/>
                <w:szCs w:val="24"/>
              </w:rPr>
              <w:t>Thanh Bình</w:t>
            </w:r>
            <w:r>
              <w:rPr>
                <w:rFonts w:ascii="Times New Roman" w:hAnsi="Times New Roman"/>
                <w:b w:val="0"/>
                <w:bCs/>
                <w:i/>
                <w:iCs/>
                <w:sz w:val="24"/>
                <w:szCs w:val="24"/>
              </w:rPr>
              <w:t>, Hà Xuyên</w:t>
            </w:r>
            <w:r w:rsidRPr="002F6E37">
              <w:rPr>
                <w:rFonts w:ascii="Times New Roman" w:hAnsi="Times New Roman"/>
                <w:b w:val="0"/>
                <w:bCs/>
                <w:i/>
                <w:iCs/>
                <w:sz w:val="24"/>
                <w:szCs w:val="24"/>
              </w:rPr>
              <w:t>)</w:t>
            </w:r>
          </w:p>
        </w:tc>
        <w:tc>
          <w:tcPr>
            <w:tcW w:w="1477" w:type="dxa"/>
            <w:shd w:val="clear" w:color="auto" w:fill="FFFFFF"/>
            <w:vAlign w:val="center"/>
          </w:tcPr>
          <w:p w14:paraId="610C289D" w14:textId="628E427C"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pacing w:val="-6"/>
                <w:sz w:val="23"/>
                <w:szCs w:val="23"/>
              </w:rPr>
              <w:t>Nhà Thiếu nhi</w:t>
            </w:r>
            <w:r w:rsidRPr="00E025FD">
              <w:rPr>
                <w:rFonts w:ascii="Times New Roman" w:hAnsi="Times New Roman"/>
                <w:b w:val="0"/>
                <w:bCs/>
                <w:sz w:val="24"/>
                <w:szCs w:val="24"/>
              </w:rPr>
              <w:t xml:space="preserve"> Thành phố</w:t>
            </w:r>
          </w:p>
        </w:tc>
      </w:tr>
      <w:tr w:rsidR="00DE71AC" w:rsidRPr="00E025FD" w14:paraId="2A098D0F" w14:textId="77777777" w:rsidTr="00ED7005">
        <w:trPr>
          <w:trHeight w:val="20"/>
          <w:tblHeader/>
          <w:jc w:val="center"/>
        </w:trPr>
        <w:tc>
          <w:tcPr>
            <w:tcW w:w="1617" w:type="dxa"/>
            <w:vMerge/>
            <w:shd w:val="clear" w:color="auto" w:fill="auto"/>
            <w:vAlign w:val="center"/>
          </w:tcPr>
          <w:p w14:paraId="48F9760C"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53285D9" w14:textId="234DB660"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08g00</w:t>
            </w:r>
          </w:p>
        </w:tc>
        <w:tc>
          <w:tcPr>
            <w:tcW w:w="5813" w:type="dxa"/>
            <w:shd w:val="clear" w:color="auto" w:fill="FFFFFF"/>
            <w:vAlign w:val="center"/>
          </w:tcPr>
          <w:p w14:paraId="1E45A75B" w14:textId="09F7A69B" w:rsidR="00DE71AC" w:rsidRPr="00E025FD" w:rsidRDefault="00DE71AC" w:rsidP="00DE71AC">
            <w:pPr>
              <w:spacing w:after="0" w:line="240" w:lineRule="auto"/>
              <w:jc w:val="both"/>
              <w:rPr>
                <w:rFonts w:ascii="Times New Roman" w:hAnsi="Times New Roman"/>
                <w:b w:val="0"/>
                <w:bCs/>
                <w:sz w:val="24"/>
                <w:szCs w:val="24"/>
                <w:shd w:val="clear" w:color="auto" w:fill="FFFFFF"/>
              </w:rPr>
            </w:pPr>
            <w:r w:rsidRPr="00E025FD">
              <w:rPr>
                <w:rFonts w:ascii="Times New Roman" w:hAnsi="Times New Roman"/>
                <w:b w:val="0"/>
                <w:bCs/>
                <w:sz w:val="24"/>
                <w:szCs w:val="24"/>
                <w:shd w:val="clear" w:color="auto" w:fill="FFFFFF"/>
              </w:rPr>
              <w:t xml:space="preserve">Tham gia Đoàn kiểm tra theo </w:t>
            </w:r>
            <w:r w:rsidRPr="00E025FD">
              <w:rPr>
                <w:rFonts w:ascii="Times New Roman" w:hAnsi="Times New Roman"/>
                <w:b w:val="0"/>
                <w:bCs/>
                <w:sz w:val="24"/>
                <w:szCs w:val="24"/>
              </w:rPr>
              <w:t xml:space="preserve">Quyết định số 257-QĐ/ĐUK ngày 07/4/2022 của Ban Thường vụ Đảng uỷ Khối đối với Sở Nội vụ Thành phố </w:t>
            </w:r>
            <w:r w:rsidRPr="00E025FD">
              <w:rPr>
                <w:rFonts w:ascii="Times New Roman" w:hAnsi="Times New Roman"/>
                <w:b w:val="0"/>
                <w:bCs/>
                <w:i/>
                <w:spacing w:val="-8"/>
                <w:sz w:val="24"/>
                <w:szCs w:val="24"/>
              </w:rPr>
              <w:t>(Đ/c Anh Tiến)</w:t>
            </w:r>
          </w:p>
        </w:tc>
        <w:tc>
          <w:tcPr>
            <w:tcW w:w="1477" w:type="dxa"/>
            <w:shd w:val="clear" w:color="auto" w:fill="FFFFFF"/>
            <w:vAlign w:val="center"/>
          </w:tcPr>
          <w:p w14:paraId="71321982" w14:textId="7151D460"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Cơ sở</w:t>
            </w:r>
          </w:p>
        </w:tc>
      </w:tr>
      <w:tr w:rsidR="00DE71AC" w:rsidRPr="00E025FD" w14:paraId="4F877BBF" w14:textId="77777777" w:rsidTr="00ED7005">
        <w:trPr>
          <w:trHeight w:val="20"/>
          <w:tblHeader/>
          <w:jc w:val="center"/>
        </w:trPr>
        <w:tc>
          <w:tcPr>
            <w:tcW w:w="1617" w:type="dxa"/>
            <w:vMerge/>
            <w:shd w:val="clear" w:color="auto" w:fill="auto"/>
            <w:vAlign w:val="center"/>
          </w:tcPr>
          <w:p w14:paraId="10E088DD"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10EF484D" w14:textId="31A60D61"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bCs/>
                <w:sz w:val="24"/>
                <w:szCs w:val="24"/>
              </w:rPr>
              <w:t>14g00</w:t>
            </w:r>
          </w:p>
        </w:tc>
        <w:tc>
          <w:tcPr>
            <w:tcW w:w="5813" w:type="dxa"/>
            <w:shd w:val="clear" w:color="auto" w:fill="FFFFFF"/>
            <w:vAlign w:val="center"/>
          </w:tcPr>
          <w:p w14:paraId="46B5666C" w14:textId="58252A1F" w:rsidR="00DE71AC" w:rsidRPr="00E025FD" w:rsidRDefault="00DE71AC" w:rsidP="00DE71AC">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shd w:val="clear" w:color="auto" w:fill="FFFFFF"/>
              </w:rPr>
              <w:t xml:space="preserve">Tham gia Đoàn kiểm tra theo </w:t>
            </w:r>
            <w:r w:rsidRPr="00E025FD">
              <w:rPr>
                <w:rFonts w:ascii="Times New Roman" w:hAnsi="Times New Roman"/>
                <w:b w:val="0"/>
                <w:bCs/>
                <w:sz w:val="24"/>
                <w:szCs w:val="24"/>
              </w:rPr>
              <w:t xml:space="preserve">Quyết định số 257-QĐ/ĐUK ngày 07/4/2022 của Ban Thường vụ Đảng uỷ Khối đối với Văn phòng Đoàn Đại biểu Quốc hội và HĐND Thành phố </w:t>
            </w:r>
            <w:r w:rsidRPr="00E025FD">
              <w:rPr>
                <w:rFonts w:ascii="Times New Roman" w:hAnsi="Times New Roman"/>
                <w:b w:val="0"/>
                <w:bCs/>
                <w:i/>
                <w:spacing w:val="-8"/>
                <w:sz w:val="24"/>
                <w:szCs w:val="24"/>
              </w:rPr>
              <w:t>(Đ/c Anh Tiến)</w:t>
            </w:r>
          </w:p>
        </w:tc>
        <w:tc>
          <w:tcPr>
            <w:tcW w:w="1477" w:type="dxa"/>
            <w:shd w:val="clear" w:color="auto" w:fill="FFFFFF"/>
            <w:vAlign w:val="center"/>
          </w:tcPr>
          <w:p w14:paraId="38271CC5" w14:textId="37F75FBD"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Cơ sở</w:t>
            </w:r>
          </w:p>
        </w:tc>
      </w:tr>
      <w:tr w:rsidR="00DE71AC" w:rsidRPr="00E025FD" w14:paraId="2971BF91" w14:textId="77777777" w:rsidTr="00ED7005">
        <w:trPr>
          <w:trHeight w:val="20"/>
          <w:tblHeader/>
          <w:jc w:val="center"/>
        </w:trPr>
        <w:tc>
          <w:tcPr>
            <w:tcW w:w="1617" w:type="dxa"/>
            <w:vMerge/>
            <w:shd w:val="clear" w:color="auto" w:fill="auto"/>
            <w:vAlign w:val="center"/>
          </w:tcPr>
          <w:p w14:paraId="35D8823F"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4E097D75" w14:textId="6DFF4942" w:rsidR="00DE71AC" w:rsidRPr="00E025FD" w:rsidRDefault="00DE71AC" w:rsidP="00DE71AC">
            <w:pPr>
              <w:spacing w:after="0" w:line="240" w:lineRule="auto"/>
              <w:jc w:val="center"/>
              <w:rPr>
                <w:rFonts w:ascii="Times New Roman" w:hAnsi="Times New Roman"/>
                <w:bCs/>
                <w:sz w:val="24"/>
                <w:szCs w:val="24"/>
              </w:rPr>
            </w:pPr>
            <w:r>
              <w:rPr>
                <w:rFonts w:ascii="Times New Roman" w:hAnsi="Times New Roman"/>
                <w:bCs/>
                <w:sz w:val="24"/>
                <w:szCs w:val="24"/>
              </w:rPr>
              <w:t>16g00</w:t>
            </w:r>
          </w:p>
        </w:tc>
        <w:tc>
          <w:tcPr>
            <w:tcW w:w="5813" w:type="dxa"/>
            <w:shd w:val="clear" w:color="auto" w:fill="FFFFFF"/>
            <w:vAlign w:val="center"/>
          </w:tcPr>
          <w:p w14:paraId="5D1ED1C9" w14:textId="20FE3D88" w:rsidR="00DE71AC" w:rsidRPr="00E758CA" w:rsidRDefault="00DE71AC" w:rsidP="00DE71AC">
            <w:pPr>
              <w:spacing w:after="0" w:line="240" w:lineRule="auto"/>
              <w:jc w:val="both"/>
              <w:rPr>
                <w:rFonts w:ascii="Times New Roman" w:hAnsi="Times New Roman"/>
                <w:b w:val="0"/>
                <w:bCs/>
                <w:spacing w:val="-4"/>
                <w:sz w:val="24"/>
                <w:szCs w:val="24"/>
                <w:shd w:val="clear" w:color="auto" w:fill="FFFFFF"/>
              </w:rPr>
            </w:pPr>
            <w:r w:rsidRPr="00E758CA">
              <w:rPr>
                <w:rFonts w:ascii="Times New Roman" w:hAnsi="Times New Roman"/>
                <w:b w:val="0"/>
                <w:bCs/>
                <w:spacing w:val="-4"/>
                <w:sz w:val="24"/>
                <w:szCs w:val="24"/>
                <w:shd w:val="clear" w:color="auto" w:fill="FFFFFF"/>
              </w:rPr>
              <w:t xml:space="preserve">Hỗ trợ công tác chuẩn bị Đại hội đại biểu Hội Cựu chiến binh Khối Dân - Chính - Đảng Thành phố lần thứ IV, nhiệm kỳ 2022 – 2027 </w:t>
            </w:r>
            <w:r w:rsidRPr="00E758CA">
              <w:rPr>
                <w:rFonts w:ascii="Times New Roman" w:hAnsi="Times New Roman"/>
                <w:b w:val="0"/>
                <w:bCs/>
                <w:i/>
                <w:iCs/>
                <w:spacing w:val="-4"/>
                <w:sz w:val="24"/>
                <w:szCs w:val="24"/>
                <w:shd w:val="clear" w:color="auto" w:fill="FFFFFF"/>
              </w:rPr>
              <w:t>(Đ/c Đăng Khoa, Anh Tiến, Thanh Bình)</w:t>
            </w:r>
          </w:p>
        </w:tc>
        <w:tc>
          <w:tcPr>
            <w:tcW w:w="1477" w:type="dxa"/>
            <w:shd w:val="clear" w:color="auto" w:fill="FFFFFF"/>
            <w:vAlign w:val="center"/>
          </w:tcPr>
          <w:p w14:paraId="0262F586" w14:textId="578843FC"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sz w:val="24"/>
                <w:szCs w:val="24"/>
              </w:rPr>
              <w:t>Trung tâm Hội nghị 272</w:t>
            </w:r>
          </w:p>
        </w:tc>
      </w:tr>
      <w:tr w:rsidR="00DE71AC" w:rsidRPr="00E025FD" w14:paraId="3AC9D8AF" w14:textId="77777777" w:rsidTr="00ED7005">
        <w:trPr>
          <w:trHeight w:val="20"/>
          <w:tblHeader/>
          <w:jc w:val="center"/>
        </w:trPr>
        <w:tc>
          <w:tcPr>
            <w:tcW w:w="1617" w:type="dxa"/>
            <w:vMerge w:val="restart"/>
            <w:shd w:val="clear" w:color="auto" w:fill="auto"/>
            <w:vAlign w:val="center"/>
          </w:tcPr>
          <w:p w14:paraId="585AEC63"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NĂM</w:t>
            </w:r>
          </w:p>
          <w:p w14:paraId="5B1B6C0C" w14:textId="30460308"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19/5/2022</w:t>
            </w:r>
          </w:p>
        </w:tc>
        <w:tc>
          <w:tcPr>
            <w:tcW w:w="1041" w:type="dxa"/>
            <w:shd w:val="clear" w:color="auto" w:fill="FFFFFF"/>
            <w:vAlign w:val="center"/>
          </w:tcPr>
          <w:p w14:paraId="460CE5DF" w14:textId="6B9A0CEA" w:rsidR="00DE71AC" w:rsidRPr="00155E2C" w:rsidRDefault="00DE71AC" w:rsidP="00DE71AC">
            <w:pPr>
              <w:spacing w:after="0" w:line="240" w:lineRule="auto"/>
              <w:jc w:val="center"/>
              <w:rPr>
                <w:rFonts w:ascii="Times New Roman" w:hAnsi="Times New Roman"/>
                <w:color w:val="FF0000"/>
                <w:sz w:val="24"/>
                <w:szCs w:val="24"/>
              </w:rPr>
            </w:pPr>
            <w:r w:rsidRPr="00155E2C">
              <w:rPr>
                <w:rFonts w:ascii="Times New Roman" w:hAnsi="Times New Roman"/>
                <w:color w:val="FF0000"/>
                <w:sz w:val="24"/>
                <w:szCs w:val="24"/>
              </w:rPr>
              <w:t>06g30</w:t>
            </w:r>
          </w:p>
        </w:tc>
        <w:tc>
          <w:tcPr>
            <w:tcW w:w="5813" w:type="dxa"/>
            <w:shd w:val="clear" w:color="auto" w:fill="FFFFFF"/>
            <w:vAlign w:val="center"/>
          </w:tcPr>
          <w:p w14:paraId="77DB69DC" w14:textId="5A7F4352" w:rsidR="00DE71AC" w:rsidRPr="00155E2C" w:rsidRDefault="00DE71AC" w:rsidP="00DE71AC">
            <w:pPr>
              <w:spacing w:after="0" w:line="240" w:lineRule="auto"/>
              <w:jc w:val="both"/>
              <w:rPr>
                <w:rFonts w:ascii="Times New Roman" w:hAnsi="Times New Roman"/>
                <w:b w:val="0"/>
                <w:bCs/>
                <w:color w:val="FF0000"/>
                <w:sz w:val="24"/>
                <w:szCs w:val="24"/>
              </w:rPr>
            </w:pPr>
            <w:r w:rsidRPr="00155E2C">
              <w:rPr>
                <w:rFonts w:ascii="Times New Roman" w:hAnsi="Times New Roman"/>
                <w:b w:val="0"/>
                <w:bCs/>
                <w:color w:val="FF0000"/>
                <w:sz w:val="24"/>
                <w:szCs w:val="24"/>
              </w:rPr>
              <w:t xml:space="preserve">Lễ tuyên dương “Thanh niên tiên tiến làm theo lời Bác” cấp Khối năm 2022 </w:t>
            </w:r>
            <w:r w:rsidRPr="00155E2C">
              <w:rPr>
                <w:rFonts w:ascii="Times New Roman" w:hAnsi="Times New Roman"/>
                <w:b w:val="0"/>
                <w:bCs/>
                <w:i/>
                <w:iCs/>
                <w:color w:val="FF0000"/>
                <w:sz w:val="24"/>
                <w:szCs w:val="24"/>
              </w:rPr>
              <w:t>(Đ/c Đăng Khoa, Anh Tiến, Trường Giang, Thanh Bình, Hà Xuyên và các cơ sở Đoàn theo Thông báo số 12-TB/ĐTN ngày 12/5/2022)</w:t>
            </w:r>
          </w:p>
        </w:tc>
        <w:tc>
          <w:tcPr>
            <w:tcW w:w="1477" w:type="dxa"/>
            <w:shd w:val="clear" w:color="auto" w:fill="FFFFFF"/>
            <w:vAlign w:val="center"/>
          </w:tcPr>
          <w:p w14:paraId="3779128F" w14:textId="4DEB330F" w:rsidR="00DE71AC" w:rsidRPr="00155E2C" w:rsidRDefault="00DE71AC" w:rsidP="00DE71AC">
            <w:pPr>
              <w:spacing w:after="0" w:line="240" w:lineRule="auto"/>
              <w:jc w:val="center"/>
              <w:rPr>
                <w:rFonts w:ascii="Times New Roman" w:hAnsi="Times New Roman"/>
                <w:b w:val="0"/>
                <w:bCs/>
                <w:color w:val="FF0000"/>
                <w:sz w:val="24"/>
                <w:szCs w:val="24"/>
              </w:rPr>
            </w:pPr>
            <w:r w:rsidRPr="00155E2C">
              <w:rPr>
                <w:rFonts w:ascii="Times New Roman" w:hAnsi="Times New Roman"/>
                <w:b w:val="0"/>
                <w:bCs/>
                <w:color w:val="FF0000"/>
                <w:spacing w:val="-6"/>
                <w:sz w:val="23"/>
                <w:szCs w:val="23"/>
              </w:rPr>
              <w:t>Nhà Thiếu nhi</w:t>
            </w:r>
            <w:r w:rsidRPr="00155E2C">
              <w:rPr>
                <w:rFonts w:ascii="Times New Roman" w:hAnsi="Times New Roman"/>
                <w:b w:val="0"/>
                <w:bCs/>
                <w:color w:val="FF0000"/>
                <w:sz w:val="24"/>
                <w:szCs w:val="24"/>
              </w:rPr>
              <w:t xml:space="preserve"> Thành phố</w:t>
            </w:r>
          </w:p>
        </w:tc>
      </w:tr>
      <w:tr w:rsidR="002A44A3" w:rsidRPr="00E025FD" w14:paraId="357A2EEF" w14:textId="77777777" w:rsidTr="00ED7005">
        <w:trPr>
          <w:trHeight w:val="20"/>
          <w:tblHeader/>
          <w:jc w:val="center"/>
        </w:trPr>
        <w:tc>
          <w:tcPr>
            <w:tcW w:w="1617" w:type="dxa"/>
            <w:vMerge/>
            <w:shd w:val="clear" w:color="auto" w:fill="auto"/>
            <w:vAlign w:val="center"/>
          </w:tcPr>
          <w:p w14:paraId="56A819D2" w14:textId="77777777" w:rsidR="002A44A3" w:rsidRPr="00E025FD" w:rsidRDefault="002A44A3"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09F3640F" w14:textId="396E2CF9" w:rsidR="002A44A3" w:rsidRPr="004A4FD2" w:rsidRDefault="002A44A3" w:rsidP="00DE71AC">
            <w:pPr>
              <w:spacing w:after="0" w:line="240" w:lineRule="auto"/>
              <w:jc w:val="center"/>
              <w:rPr>
                <w:rFonts w:ascii="Times New Roman" w:hAnsi="Times New Roman"/>
                <w:sz w:val="24"/>
                <w:szCs w:val="24"/>
              </w:rPr>
            </w:pPr>
            <w:r w:rsidRPr="004A4FD2">
              <w:rPr>
                <w:rFonts w:ascii="Times New Roman" w:hAnsi="Times New Roman"/>
                <w:sz w:val="24"/>
                <w:szCs w:val="24"/>
              </w:rPr>
              <w:t>09g00</w:t>
            </w:r>
          </w:p>
        </w:tc>
        <w:tc>
          <w:tcPr>
            <w:tcW w:w="5813" w:type="dxa"/>
            <w:shd w:val="clear" w:color="auto" w:fill="FFFFFF"/>
            <w:vAlign w:val="center"/>
          </w:tcPr>
          <w:p w14:paraId="595253F6" w14:textId="3FB112CA" w:rsidR="002A44A3" w:rsidRPr="004A4FD2" w:rsidRDefault="002A44A3" w:rsidP="00DE71AC">
            <w:pPr>
              <w:spacing w:after="0" w:line="240" w:lineRule="auto"/>
              <w:jc w:val="both"/>
              <w:rPr>
                <w:rFonts w:ascii="Times New Roman" w:hAnsi="Times New Roman"/>
                <w:b w:val="0"/>
                <w:bCs/>
                <w:sz w:val="24"/>
                <w:szCs w:val="24"/>
              </w:rPr>
            </w:pPr>
            <w:r w:rsidRPr="004A4FD2">
              <w:rPr>
                <w:rFonts w:ascii="Times New Roman" w:hAnsi="Times New Roman"/>
                <w:b w:val="0"/>
                <w:bCs/>
                <w:sz w:val="24"/>
                <w:szCs w:val="24"/>
              </w:rPr>
              <w:t>Chúc</w:t>
            </w:r>
            <w:r w:rsidR="008C3ADC">
              <w:rPr>
                <w:rFonts w:ascii="Times New Roman" w:hAnsi="Times New Roman"/>
                <w:b w:val="0"/>
                <w:bCs/>
                <w:sz w:val="24"/>
                <w:szCs w:val="24"/>
              </w:rPr>
              <w:t xml:space="preserve"> mừng</w:t>
            </w:r>
            <w:r w:rsidRPr="004A4FD2">
              <w:rPr>
                <w:rFonts w:ascii="Times New Roman" w:hAnsi="Times New Roman"/>
                <w:b w:val="0"/>
                <w:bCs/>
                <w:sz w:val="24"/>
                <w:szCs w:val="24"/>
              </w:rPr>
              <w:t xml:space="preserve"> kỷ niệm 16 năm ngày thành lập Đoàn Khối Cơ quan Đảng – Đoàn thể Thành phố (19/5/2006 – 19/5/2022) </w:t>
            </w:r>
            <w:r w:rsidRPr="004A4FD2">
              <w:rPr>
                <w:rFonts w:ascii="Times New Roman" w:hAnsi="Times New Roman"/>
                <w:b w:val="0"/>
                <w:bCs/>
                <w:i/>
                <w:iCs/>
                <w:sz w:val="24"/>
                <w:szCs w:val="24"/>
              </w:rPr>
              <w:t>(Đ/c Đăng Khoa, Anh Tiến, Trường Giang)</w:t>
            </w:r>
          </w:p>
        </w:tc>
        <w:tc>
          <w:tcPr>
            <w:tcW w:w="1477" w:type="dxa"/>
            <w:shd w:val="clear" w:color="auto" w:fill="FFFFFF"/>
            <w:vAlign w:val="center"/>
          </w:tcPr>
          <w:p w14:paraId="466BED44" w14:textId="2E7DB72E" w:rsidR="002A44A3" w:rsidRPr="004A4FD2" w:rsidRDefault="004A4FD2" w:rsidP="00DE71AC">
            <w:pPr>
              <w:spacing w:after="0" w:line="240" w:lineRule="auto"/>
              <w:jc w:val="center"/>
              <w:rPr>
                <w:rFonts w:ascii="Times New Roman" w:hAnsi="Times New Roman"/>
                <w:b w:val="0"/>
                <w:bCs/>
                <w:spacing w:val="-6"/>
                <w:sz w:val="23"/>
                <w:szCs w:val="23"/>
              </w:rPr>
            </w:pPr>
            <w:r>
              <w:rPr>
                <w:rFonts w:ascii="Times New Roman" w:hAnsi="Times New Roman"/>
                <w:b w:val="0"/>
                <w:bCs/>
                <w:spacing w:val="-6"/>
                <w:sz w:val="23"/>
                <w:szCs w:val="23"/>
              </w:rPr>
              <w:t>Theo lịch riêng</w:t>
            </w:r>
          </w:p>
        </w:tc>
      </w:tr>
      <w:tr w:rsidR="00DE71AC" w:rsidRPr="00E025FD" w14:paraId="627C8302" w14:textId="77777777" w:rsidTr="00ED7005">
        <w:trPr>
          <w:trHeight w:val="20"/>
          <w:tblHeader/>
          <w:jc w:val="center"/>
        </w:trPr>
        <w:tc>
          <w:tcPr>
            <w:tcW w:w="1617" w:type="dxa"/>
            <w:vMerge/>
            <w:shd w:val="clear" w:color="auto" w:fill="auto"/>
            <w:vAlign w:val="center"/>
          </w:tcPr>
          <w:p w14:paraId="791AA809"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5466483" w14:textId="00B716FF" w:rsidR="00DE71AC" w:rsidRPr="00E025FD" w:rsidRDefault="00DE71AC" w:rsidP="00DE71AC">
            <w:pPr>
              <w:spacing w:after="0" w:line="240" w:lineRule="auto"/>
              <w:jc w:val="center"/>
              <w:rPr>
                <w:rFonts w:ascii="Times New Roman" w:hAnsi="Times New Roman"/>
                <w:sz w:val="24"/>
                <w:szCs w:val="24"/>
              </w:rPr>
            </w:pPr>
            <w:r>
              <w:rPr>
                <w:rFonts w:ascii="Times New Roman" w:hAnsi="Times New Roman"/>
                <w:bCs/>
                <w:sz w:val="24"/>
                <w:szCs w:val="24"/>
              </w:rPr>
              <w:t>10</w:t>
            </w:r>
            <w:r w:rsidRPr="00E025FD">
              <w:rPr>
                <w:rFonts w:ascii="Times New Roman" w:hAnsi="Times New Roman"/>
                <w:bCs/>
                <w:sz w:val="24"/>
                <w:szCs w:val="24"/>
              </w:rPr>
              <w:t>g30</w:t>
            </w:r>
          </w:p>
          <w:p w14:paraId="0EAD5AE2" w14:textId="688AD858"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b w:val="0"/>
                <w:bCs/>
                <w:i/>
                <w:iCs/>
                <w:spacing w:val="-10"/>
                <w:sz w:val="24"/>
                <w:szCs w:val="24"/>
              </w:rPr>
              <w:t>(Dự kiến)</w:t>
            </w:r>
          </w:p>
        </w:tc>
        <w:tc>
          <w:tcPr>
            <w:tcW w:w="5813" w:type="dxa"/>
            <w:shd w:val="clear" w:color="auto" w:fill="FFFFFF"/>
            <w:vAlign w:val="center"/>
          </w:tcPr>
          <w:p w14:paraId="2B843C16" w14:textId="027EE5E5" w:rsidR="00DE71AC" w:rsidRPr="00E025FD" w:rsidRDefault="00DE71AC" w:rsidP="00DE71AC">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rPr>
              <w:t xml:space="preserve">Làm việc với Đoàn Sở Công Thương Thành phố về </w:t>
            </w:r>
            <w:r>
              <w:rPr>
                <w:rFonts w:ascii="Times New Roman" w:hAnsi="Times New Roman"/>
                <w:b w:val="0"/>
                <w:bCs/>
                <w:sz w:val="24"/>
                <w:szCs w:val="24"/>
              </w:rPr>
              <w:t>L</w:t>
            </w:r>
            <w:r w:rsidRPr="00E025FD">
              <w:rPr>
                <w:rFonts w:ascii="Times New Roman" w:hAnsi="Times New Roman"/>
                <w:b w:val="0"/>
                <w:bCs/>
                <w:sz w:val="24"/>
                <w:szCs w:val="24"/>
              </w:rPr>
              <w:t xml:space="preserve">ớp tập huấn </w:t>
            </w:r>
            <w:r w:rsidRPr="0071685C">
              <w:rPr>
                <w:rFonts w:ascii="Times New Roman" w:hAnsi="Times New Roman"/>
                <w:b w:val="0"/>
                <w:bCs/>
                <w:i/>
                <w:iCs/>
                <w:sz w:val="24"/>
                <w:szCs w:val="24"/>
              </w:rPr>
              <w:t xml:space="preserve">“Kiến thức khởi nghiệp trong lĩnh vực công nghiệp cho đoàn viên, thanh niên các các quận huyện và Thành phố Thủ Đức” </w:t>
            </w:r>
            <w:r w:rsidRPr="00E025FD">
              <w:rPr>
                <w:rFonts w:ascii="Times New Roman" w:hAnsi="Times New Roman"/>
                <w:b w:val="0"/>
                <w:bCs/>
                <w:i/>
                <w:iCs/>
                <w:sz w:val="24"/>
                <w:szCs w:val="24"/>
              </w:rPr>
              <w:t>(Đ/c Đăng Khoa, Hà Xuyên)</w:t>
            </w:r>
          </w:p>
        </w:tc>
        <w:tc>
          <w:tcPr>
            <w:tcW w:w="1477" w:type="dxa"/>
            <w:shd w:val="clear" w:color="auto" w:fill="FFFFFF"/>
            <w:vAlign w:val="center"/>
          </w:tcPr>
          <w:p w14:paraId="0B01E360" w14:textId="11C2D93C" w:rsidR="00DE71AC" w:rsidRPr="00E025FD" w:rsidRDefault="00DE71AC" w:rsidP="00DE71AC">
            <w:pPr>
              <w:spacing w:after="0" w:line="240" w:lineRule="auto"/>
              <w:jc w:val="center"/>
              <w:rPr>
                <w:rFonts w:ascii="Times New Roman" w:hAnsi="Times New Roman"/>
                <w:b w:val="0"/>
                <w:bCs/>
                <w:spacing w:val="-6"/>
                <w:sz w:val="23"/>
                <w:szCs w:val="23"/>
              </w:rPr>
            </w:pPr>
            <w:r w:rsidRPr="00E025FD">
              <w:rPr>
                <w:rFonts w:ascii="Times New Roman" w:hAnsi="Times New Roman"/>
                <w:b w:val="0"/>
                <w:bCs/>
                <w:sz w:val="24"/>
                <w:szCs w:val="24"/>
              </w:rPr>
              <w:t>VPĐK</w:t>
            </w:r>
          </w:p>
        </w:tc>
      </w:tr>
      <w:tr w:rsidR="00DE71AC" w:rsidRPr="00E025FD" w14:paraId="32671DF3" w14:textId="77777777" w:rsidTr="00ED7005">
        <w:trPr>
          <w:trHeight w:val="20"/>
          <w:tblHeader/>
          <w:jc w:val="center"/>
        </w:trPr>
        <w:tc>
          <w:tcPr>
            <w:tcW w:w="1617" w:type="dxa"/>
            <w:vMerge/>
            <w:shd w:val="clear" w:color="auto" w:fill="auto"/>
            <w:vAlign w:val="center"/>
          </w:tcPr>
          <w:p w14:paraId="7765C922"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16E22533" w14:textId="26070EC1" w:rsidR="00DE71AC" w:rsidRPr="00E025FD" w:rsidRDefault="00DE71AC" w:rsidP="00DE71AC">
            <w:pPr>
              <w:spacing w:after="0" w:line="240" w:lineRule="auto"/>
              <w:jc w:val="center"/>
              <w:rPr>
                <w:rFonts w:ascii="Times New Roman" w:hAnsi="Times New Roman"/>
                <w:bCs/>
                <w:sz w:val="24"/>
                <w:szCs w:val="24"/>
              </w:rPr>
            </w:pPr>
            <w:r w:rsidRPr="00E025FD">
              <w:rPr>
                <w:rFonts w:ascii="Times New Roman" w:hAnsi="Times New Roman"/>
                <w:bCs/>
                <w:sz w:val="24"/>
                <w:szCs w:val="24"/>
                <w:lang w:eastAsia="vi-VN"/>
              </w:rPr>
              <w:t>13g30</w:t>
            </w:r>
          </w:p>
        </w:tc>
        <w:tc>
          <w:tcPr>
            <w:tcW w:w="5813" w:type="dxa"/>
            <w:shd w:val="clear" w:color="auto" w:fill="FFFFFF"/>
            <w:vAlign w:val="center"/>
          </w:tcPr>
          <w:p w14:paraId="7CB9D523" w14:textId="7ACEA35A" w:rsidR="00DE71AC" w:rsidRPr="00E025FD" w:rsidRDefault="00DE71AC" w:rsidP="00DE71AC">
            <w:pPr>
              <w:spacing w:after="0" w:line="240" w:lineRule="auto"/>
              <w:jc w:val="both"/>
              <w:rPr>
                <w:rFonts w:ascii="Times New Roman" w:hAnsi="Times New Roman"/>
                <w:b w:val="0"/>
                <w:sz w:val="24"/>
                <w:szCs w:val="24"/>
              </w:rPr>
            </w:pPr>
            <w:r>
              <w:rPr>
                <w:rFonts w:ascii="Times New Roman" w:hAnsi="Times New Roman"/>
                <w:b w:val="0"/>
                <w:spacing w:val="2"/>
                <w:sz w:val="24"/>
                <w:szCs w:val="24"/>
              </w:rPr>
              <w:t>Hỗ trợ công tác tổ chức</w:t>
            </w:r>
            <w:r w:rsidRPr="00E025FD">
              <w:rPr>
                <w:rFonts w:ascii="Times New Roman" w:hAnsi="Times New Roman"/>
                <w:b w:val="0"/>
                <w:spacing w:val="2"/>
                <w:sz w:val="24"/>
                <w:szCs w:val="24"/>
              </w:rPr>
              <w:t xml:space="preserve"> Đại hội đại biểu Hội Cựu chiến binh Khối Dân - Chính - Đảng </w:t>
            </w:r>
            <w:r>
              <w:rPr>
                <w:rFonts w:ascii="Times New Roman" w:hAnsi="Times New Roman"/>
                <w:b w:val="0"/>
                <w:spacing w:val="2"/>
                <w:sz w:val="24"/>
                <w:szCs w:val="24"/>
              </w:rPr>
              <w:t>T</w:t>
            </w:r>
            <w:r w:rsidRPr="00E025FD">
              <w:rPr>
                <w:rFonts w:ascii="Times New Roman" w:hAnsi="Times New Roman"/>
                <w:b w:val="0"/>
                <w:spacing w:val="2"/>
                <w:sz w:val="24"/>
                <w:szCs w:val="24"/>
              </w:rPr>
              <w:t xml:space="preserve">hành phố nhiệm kỳ 2022 – 2027, Phiên trù bị </w:t>
            </w:r>
            <w:r w:rsidRPr="00E025FD">
              <w:rPr>
                <w:rFonts w:ascii="Times New Roman" w:hAnsi="Times New Roman"/>
                <w:b w:val="0"/>
                <w:i/>
                <w:iCs/>
                <w:sz w:val="24"/>
                <w:szCs w:val="24"/>
              </w:rPr>
              <w:t>(Đ/c Đăng Khoa, Anh Tiến, Trường Giang, Thanh Bình, Hà Xuyên)</w:t>
            </w:r>
          </w:p>
        </w:tc>
        <w:tc>
          <w:tcPr>
            <w:tcW w:w="1477" w:type="dxa"/>
            <w:shd w:val="clear" w:color="auto" w:fill="FFFFFF"/>
            <w:vAlign w:val="center"/>
          </w:tcPr>
          <w:p w14:paraId="0032A817" w14:textId="2AC1C7C3" w:rsidR="00DE71AC" w:rsidRPr="00E025FD" w:rsidRDefault="00DE71AC" w:rsidP="00DE71AC">
            <w:pPr>
              <w:spacing w:after="0" w:line="240" w:lineRule="auto"/>
              <w:jc w:val="center"/>
              <w:rPr>
                <w:rFonts w:ascii="Times New Roman" w:hAnsi="Times New Roman"/>
                <w:b w:val="0"/>
                <w:sz w:val="24"/>
                <w:szCs w:val="24"/>
              </w:rPr>
            </w:pPr>
            <w:r w:rsidRPr="00E025FD">
              <w:rPr>
                <w:rFonts w:ascii="Times New Roman" w:hAnsi="Times New Roman"/>
                <w:b w:val="0"/>
                <w:sz w:val="24"/>
                <w:szCs w:val="24"/>
              </w:rPr>
              <w:t>Trung tâm Hội nghị 272</w:t>
            </w:r>
          </w:p>
        </w:tc>
      </w:tr>
      <w:tr w:rsidR="00DE71AC" w:rsidRPr="00E025FD" w14:paraId="77805F75" w14:textId="77777777" w:rsidTr="00ED7005">
        <w:trPr>
          <w:trHeight w:val="20"/>
          <w:tblHeader/>
          <w:jc w:val="center"/>
        </w:trPr>
        <w:tc>
          <w:tcPr>
            <w:tcW w:w="1617" w:type="dxa"/>
            <w:vMerge/>
            <w:shd w:val="clear" w:color="auto" w:fill="auto"/>
            <w:vAlign w:val="center"/>
          </w:tcPr>
          <w:p w14:paraId="3913F325"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4D63A2D7" w14:textId="67193F8E" w:rsidR="00DE71AC" w:rsidRPr="00E025FD" w:rsidRDefault="00DE71AC" w:rsidP="00DE71AC">
            <w:pPr>
              <w:spacing w:after="0" w:line="240" w:lineRule="auto"/>
              <w:jc w:val="center"/>
              <w:rPr>
                <w:rFonts w:ascii="Times New Roman" w:hAnsi="Times New Roman"/>
                <w:bCs/>
                <w:sz w:val="24"/>
                <w:szCs w:val="24"/>
                <w:lang w:eastAsia="vi-VN"/>
              </w:rPr>
            </w:pPr>
            <w:r w:rsidRPr="00E025FD">
              <w:rPr>
                <w:rFonts w:ascii="Times New Roman" w:hAnsi="Times New Roman"/>
                <w:bCs/>
                <w:sz w:val="24"/>
                <w:szCs w:val="24"/>
                <w:lang w:eastAsia="vi-VN"/>
              </w:rPr>
              <w:t>16</w:t>
            </w:r>
            <w:r w:rsidRPr="00E025FD">
              <w:rPr>
                <w:rFonts w:ascii="Times New Roman" w:hAnsi="Times New Roman"/>
                <w:bCs/>
                <w:sz w:val="24"/>
                <w:szCs w:val="24"/>
                <w:lang w:val="vi-VN" w:eastAsia="vi-VN"/>
              </w:rPr>
              <w:t>g00</w:t>
            </w:r>
          </w:p>
        </w:tc>
        <w:tc>
          <w:tcPr>
            <w:tcW w:w="5813" w:type="dxa"/>
            <w:shd w:val="clear" w:color="auto" w:fill="FFFFFF"/>
            <w:vAlign w:val="center"/>
          </w:tcPr>
          <w:p w14:paraId="026AE821" w14:textId="4194C6F9" w:rsidR="00DE71AC" w:rsidRPr="00E025FD" w:rsidRDefault="00DE71AC" w:rsidP="00DE71AC">
            <w:pPr>
              <w:spacing w:after="0" w:line="240" w:lineRule="auto"/>
              <w:jc w:val="both"/>
              <w:rPr>
                <w:rFonts w:ascii="Times New Roman" w:hAnsi="Times New Roman"/>
                <w:b w:val="0"/>
                <w:sz w:val="24"/>
                <w:szCs w:val="24"/>
                <w:shd w:val="clear" w:color="auto" w:fill="FFFFFF"/>
                <w:lang w:val="vi-VN" w:eastAsia="vi-VN"/>
              </w:rPr>
            </w:pPr>
            <w:r>
              <w:rPr>
                <w:rFonts w:ascii="Times New Roman" w:hAnsi="Times New Roman"/>
                <w:b w:val="0"/>
                <w:sz w:val="24"/>
                <w:szCs w:val="24"/>
                <w:shd w:val="clear" w:color="auto" w:fill="FFFFFF"/>
                <w:lang w:eastAsia="vi-VN"/>
              </w:rPr>
              <w:t>G</w:t>
            </w:r>
            <w:r w:rsidRPr="00E025FD">
              <w:rPr>
                <w:rFonts w:ascii="Times New Roman" w:hAnsi="Times New Roman"/>
                <w:b w:val="0"/>
                <w:sz w:val="24"/>
                <w:szCs w:val="24"/>
                <w:shd w:val="clear" w:color="auto" w:fill="FFFFFF"/>
                <w:lang w:eastAsia="vi-VN"/>
              </w:rPr>
              <w:t>ửi hồ sơ đại biểu tham gia Liên hoan Bí thư Chi đoàn giỏi toàn thành lần VI</w:t>
            </w:r>
            <w:r>
              <w:rPr>
                <w:rFonts w:ascii="Times New Roman" w:hAnsi="Times New Roman"/>
                <w:b w:val="0"/>
                <w:sz w:val="24"/>
                <w:szCs w:val="24"/>
                <w:shd w:val="clear" w:color="auto" w:fill="FFFFFF"/>
                <w:lang w:eastAsia="vi-VN"/>
              </w:rPr>
              <w:t xml:space="preserve">, </w:t>
            </w:r>
            <w:r w:rsidRPr="00E025FD">
              <w:rPr>
                <w:rFonts w:ascii="Times New Roman" w:hAnsi="Times New Roman"/>
                <w:b w:val="0"/>
                <w:sz w:val="24"/>
                <w:szCs w:val="24"/>
                <w:shd w:val="clear" w:color="auto" w:fill="FFFFFF"/>
                <w:lang w:eastAsia="vi-VN"/>
              </w:rPr>
              <w:t xml:space="preserve">năm 2022 </w:t>
            </w:r>
            <w:r w:rsidRPr="00E025FD">
              <w:rPr>
                <w:rFonts w:ascii="Times New Roman" w:hAnsi="Times New Roman"/>
                <w:b w:val="0"/>
                <w:i/>
                <w:spacing w:val="-8"/>
                <w:sz w:val="24"/>
                <w:szCs w:val="24"/>
              </w:rPr>
              <w:t>(Đ/c Anh Tiến)</w:t>
            </w:r>
          </w:p>
        </w:tc>
        <w:tc>
          <w:tcPr>
            <w:tcW w:w="1477" w:type="dxa"/>
            <w:shd w:val="clear" w:color="auto" w:fill="FFFFFF"/>
            <w:vAlign w:val="center"/>
          </w:tcPr>
          <w:p w14:paraId="5A57DB2E" w14:textId="71BDB164" w:rsidR="00DE71AC" w:rsidRPr="00E025FD" w:rsidRDefault="00DE71AC" w:rsidP="00DE71AC">
            <w:pPr>
              <w:spacing w:after="0" w:line="240" w:lineRule="auto"/>
              <w:jc w:val="center"/>
              <w:rPr>
                <w:rFonts w:ascii="Times New Roman" w:hAnsi="Times New Roman"/>
                <w:b w:val="0"/>
                <w:sz w:val="24"/>
                <w:szCs w:val="24"/>
                <w:lang w:eastAsia="vi-VN"/>
              </w:rPr>
            </w:pPr>
            <w:r>
              <w:rPr>
                <w:rFonts w:ascii="Times New Roman" w:hAnsi="Times New Roman"/>
                <w:b w:val="0"/>
                <w:sz w:val="24"/>
                <w:szCs w:val="24"/>
                <w:lang w:eastAsia="vi-VN"/>
              </w:rPr>
              <w:t xml:space="preserve">Ban TC-KT </w:t>
            </w:r>
            <w:r w:rsidRPr="00E025FD">
              <w:rPr>
                <w:rFonts w:ascii="Times New Roman" w:hAnsi="Times New Roman"/>
                <w:b w:val="0"/>
                <w:sz w:val="24"/>
                <w:szCs w:val="24"/>
                <w:lang w:eastAsia="vi-VN"/>
              </w:rPr>
              <w:t>Thành Đoàn</w:t>
            </w:r>
          </w:p>
        </w:tc>
      </w:tr>
      <w:tr w:rsidR="00DE71AC" w:rsidRPr="00E025FD" w14:paraId="01150C2D" w14:textId="77777777" w:rsidTr="00ED7005">
        <w:trPr>
          <w:trHeight w:val="20"/>
          <w:tblHeader/>
          <w:jc w:val="center"/>
        </w:trPr>
        <w:tc>
          <w:tcPr>
            <w:tcW w:w="1617" w:type="dxa"/>
            <w:vMerge w:val="restart"/>
            <w:shd w:val="clear" w:color="auto" w:fill="auto"/>
            <w:vAlign w:val="center"/>
          </w:tcPr>
          <w:p w14:paraId="6193F59F"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THỨ SÁU</w:t>
            </w:r>
          </w:p>
          <w:p w14:paraId="04317864" w14:textId="4A02DFC9"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20/5/2022</w:t>
            </w:r>
          </w:p>
        </w:tc>
        <w:tc>
          <w:tcPr>
            <w:tcW w:w="1041" w:type="dxa"/>
            <w:shd w:val="clear" w:color="auto" w:fill="FFFFFF"/>
            <w:vAlign w:val="center"/>
          </w:tcPr>
          <w:p w14:paraId="78E4513E" w14:textId="1A8762D8"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Cả ngày</w:t>
            </w:r>
          </w:p>
        </w:tc>
        <w:tc>
          <w:tcPr>
            <w:tcW w:w="5813" w:type="dxa"/>
            <w:shd w:val="clear" w:color="auto" w:fill="FFFFFF"/>
            <w:vAlign w:val="center"/>
          </w:tcPr>
          <w:p w14:paraId="6A0DAB36" w14:textId="56E7AC2B" w:rsidR="00DE71AC" w:rsidRPr="00E025FD" w:rsidRDefault="00DE71AC" w:rsidP="00DE71AC">
            <w:pPr>
              <w:spacing w:after="0" w:line="240" w:lineRule="auto"/>
              <w:jc w:val="both"/>
              <w:rPr>
                <w:rFonts w:ascii="Times New Roman" w:hAnsi="Times New Roman"/>
                <w:sz w:val="24"/>
                <w:szCs w:val="24"/>
                <w:shd w:val="clear" w:color="auto" w:fill="FFFFFF"/>
              </w:rPr>
            </w:pPr>
            <w:r w:rsidRPr="00E025FD">
              <w:rPr>
                <w:rFonts w:ascii="Times New Roman" w:hAnsi="Times New Roman"/>
                <w:b w:val="0"/>
                <w:bCs/>
                <w:spacing w:val="-8"/>
                <w:sz w:val="24"/>
                <w:szCs w:val="24"/>
              </w:rPr>
              <w:t xml:space="preserve">Học Trung cấp Lý luận chính trị - Hành chính </w:t>
            </w:r>
            <w:r w:rsidRPr="00E025FD">
              <w:rPr>
                <w:rFonts w:ascii="Times New Roman" w:hAnsi="Times New Roman"/>
                <w:b w:val="0"/>
                <w:bCs/>
                <w:i/>
                <w:spacing w:val="-8"/>
                <w:sz w:val="24"/>
                <w:szCs w:val="24"/>
              </w:rPr>
              <w:t>(Đ/c Hà Xuyên)</w:t>
            </w:r>
          </w:p>
        </w:tc>
        <w:tc>
          <w:tcPr>
            <w:tcW w:w="1477" w:type="dxa"/>
            <w:shd w:val="clear" w:color="auto" w:fill="FFFFFF"/>
            <w:vAlign w:val="center"/>
          </w:tcPr>
          <w:p w14:paraId="296E21D7" w14:textId="10C4D433"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 xml:space="preserve">Học viện </w:t>
            </w:r>
            <w:r w:rsidRPr="00E025FD">
              <w:rPr>
                <w:rFonts w:ascii="Times New Roman" w:hAnsi="Times New Roman"/>
                <w:b w:val="0"/>
                <w:bCs/>
                <w:sz w:val="24"/>
                <w:szCs w:val="24"/>
              </w:rPr>
              <w:br/>
              <w:t xml:space="preserve">Cán bộ </w:t>
            </w:r>
            <w:r w:rsidRPr="00E025FD">
              <w:rPr>
                <w:rFonts w:ascii="Times New Roman" w:hAnsi="Times New Roman"/>
                <w:b w:val="0"/>
                <w:bCs/>
                <w:sz w:val="24"/>
                <w:szCs w:val="24"/>
              </w:rPr>
              <w:br/>
              <w:t>Thành phố</w:t>
            </w:r>
          </w:p>
        </w:tc>
      </w:tr>
      <w:tr w:rsidR="00DE71AC" w:rsidRPr="00E025FD" w14:paraId="5141EB22" w14:textId="77777777" w:rsidTr="00ED7005">
        <w:trPr>
          <w:trHeight w:val="20"/>
          <w:tblHeader/>
          <w:jc w:val="center"/>
        </w:trPr>
        <w:tc>
          <w:tcPr>
            <w:tcW w:w="1617" w:type="dxa"/>
            <w:vMerge/>
            <w:shd w:val="clear" w:color="auto" w:fill="auto"/>
            <w:vAlign w:val="center"/>
          </w:tcPr>
          <w:p w14:paraId="066D8E4D"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3F8D5C6" w14:textId="1D16DF37"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07g30</w:t>
            </w:r>
          </w:p>
        </w:tc>
        <w:tc>
          <w:tcPr>
            <w:tcW w:w="5813" w:type="dxa"/>
            <w:shd w:val="clear" w:color="auto" w:fill="FFFFFF"/>
            <w:vAlign w:val="center"/>
          </w:tcPr>
          <w:p w14:paraId="6C2DD070" w14:textId="62B1BC8C" w:rsidR="00DE71AC" w:rsidRPr="00E025FD" w:rsidRDefault="00DE71AC" w:rsidP="00DE71AC">
            <w:pPr>
              <w:spacing w:after="0" w:line="240" w:lineRule="auto"/>
              <w:jc w:val="both"/>
              <w:rPr>
                <w:rFonts w:ascii="Times New Roman" w:hAnsi="Times New Roman"/>
                <w:b w:val="0"/>
                <w:bCs/>
                <w:sz w:val="24"/>
                <w:szCs w:val="24"/>
              </w:rPr>
            </w:pPr>
            <w:r>
              <w:rPr>
                <w:rFonts w:ascii="Times New Roman" w:hAnsi="Times New Roman"/>
                <w:b w:val="0"/>
                <w:spacing w:val="2"/>
                <w:sz w:val="24"/>
                <w:szCs w:val="24"/>
              </w:rPr>
              <w:t>Hỗ trợ công tác tổ chức</w:t>
            </w:r>
            <w:r w:rsidRPr="00E025FD">
              <w:rPr>
                <w:rFonts w:ascii="Times New Roman" w:hAnsi="Times New Roman"/>
                <w:b w:val="0"/>
                <w:spacing w:val="2"/>
                <w:sz w:val="24"/>
                <w:szCs w:val="24"/>
              </w:rPr>
              <w:t xml:space="preserve"> Đại hội đại biểu Hội Cựu chiến binh Khối Dân - Chính - Đảng thành phố nhiệm kỳ 2022 – 2027, Phiên </w:t>
            </w:r>
            <w:r>
              <w:rPr>
                <w:rFonts w:ascii="Times New Roman" w:hAnsi="Times New Roman"/>
                <w:b w:val="0"/>
                <w:spacing w:val="2"/>
                <w:sz w:val="24"/>
                <w:szCs w:val="24"/>
              </w:rPr>
              <w:t>chính thức</w:t>
            </w:r>
            <w:r w:rsidRPr="00E025FD">
              <w:rPr>
                <w:rFonts w:ascii="Times New Roman" w:hAnsi="Times New Roman"/>
                <w:b w:val="0"/>
                <w:spacing w:val="2"/>
                <w:sz w:val="24"/>
                <w:szCs w:val="24"/>
              </w:rPr>
              <w:t xml:space="preserve"> </w:t>
            </w:r>
            <w:r w:rsidRPr="00E025FD">
              <w:rPr>
                <w:rFonts w:ascii="Times New Roman" w:hAnsi="Times New Roman"/>
                <w:b w:val="0"/>
                <w:i/>
                <w:iCs/>
                <w:sz w:val="24"/>
                <w:szCs w:val="24"/>
              </w:rPr>
              <w:t>(Đ/c Đăng Khoa, Anh Tiến, Trường Giang, Thanh Bình)</w:t>
            </w:r>
          </w:p>
        </w:tc>
        <w:tc>
          <w:tcPr>
            <w:tcW w:w="1477" w:type="dxa"/>
            <w:shd w:val="clear" w:color="auto" w:fill="FFFFFF"/>
            <w:vAlign w:val="center"/>
          </w:tcPr>
          <w:p w14:paraId="34A24BC7" w14:textId="710CC44A"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sz w:val="24"/>
                <w:szCs w:val="24"/>
              </w:rPr>
              <w:t>Trung tâm Hội nghị 272</w:t>
            </w:r>
          </w:p>
        </w:tc>
      </w:tr>
      <w:tr w:rsidR="00DE71AC" w:rsidRPr="00E025FD" w14:paraId="1EE16D70" w14:textId="77777777" w:rsidTr="00ED7005">
        <w:trPr>
          <w:trHeight w:val="20"/>
          <w:tblHeader/>
          <w:jc w:val="center"/>
        </w:trPr>
        <w:tc>
          <w:tcPr>
            <w:tcW w:w="1617" w:type="dxa"/>
            <w:vMerge/>
            <w:shd w:val="clear" w:color="auto" w:fill="auto"/>
            <w:vAlign w:val="center"/>
          </w:tcPr>
          <w:p w14:paraId="399B8E95"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1FB9C924" w14:textId="64BD476B"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13g30</w:t>
            </w:r>
          </w:p>
        </w:tc>
        <w:tc>
          <w:tcPr>
            <w:tcW w:w="5813" w:type="dxa"/>
            <w:shd w:val="clear" w:color="auto" w:fill="FFFFFF"/>
            <w:vAlign w:val="center"/>
          </w:tcPr>
          <w:p w14:paraId="356629D8" w14:textId="0AE3D3AA" w:rsidR="00DE71AC" w:rsidRPr="00E025FD" w:rsidRDefault="00DE71AC" w:rsidP="00DE71AC">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rPr>
              <w:t xml:space="preserve">Kiểm tra công tác Đoàn và phong trào thanh niên </w:t>
            </w:r>
            <w:r w:rsidRPr="00E025FD">
              <w:rPr>
                <w:rFonts w:ascii="Times New Roman" w:hAnsi="Times New Roman"/>
                <w:b w:val="0"/>
                <w:bCs/>
                <w:sz w:val="24"/>
                <w:szCs w:val="24"/>
                <w:lang w:val="vi-VN" w:eastAsia="vi-VN"/>
              </w:rPr>
              <w:t>năm học 2021 – 2022</w:t>
            </w:r>
            <w:r w:rsidRPr="00E025FD">
              <w:rPr>
                <w:rFonts w:ascii="Times New Roman" w:hAnsi="Times New Roman"/>
                <w:b w:val="0"/>
                <w:bCs/>
                <w:sz w:val="24"/>
                <w:szCs w:val="24"/>
                <w:lang w:eastAsia="vi-VN"/>
              </w:rPr>
              <w:t xml:space="preserve"> trường</w:t>
            </w:r>
            <w:r w:rsidRPr="00E025FD">
              <w:rPr>
                <w:rFonts w:ascii="Times New Roman" w:eastAsia="Times New Roman" w:hAnsi="Times New Roman"/>
                <w:b w:val="0"/>
                <w:bCs/>
                <w:iCs/>
                <w:sz w:val="24"/>
                <w:szCs w:val="24"/>
                <w:lang w:val="it-IT"/>
              </w:rPr>
              <w:t xml:space="preserve"> Cao đẳng Kỹ thuật Nguyễn Trường Tộ </w:t>
            </w:r>
            <w:r w:rsidRPr="00E025FD">
              <w:rPr>
                <w:rFonts w:ascii="Times New Roman" w:hAnsi="Times New Roman"/>
                <w:b w:val="0"/>
                <w:bCs/>
                <w:i/>
                <w:iCs/>
                <w:sz w:val="24"/>
                <w:szCs w:val="24"/>
              </w:rPr>
              <w:t>(Đ/c Đăng Khoa, Trường Giang)</w:t>
            </w:r>
          </w:p>
        </w:tc>
        <w:tc>
          <w:tcPr>
            <w:tcW w:w="1477" w:type="dxa"/>
            <w:shd w:val="clear" w:color="auto" w:fill="FFFFFF"/>
            <w:vAlign w:val="center"/>
          </w:tcPr>
          <w:p w14:paraId="2B600D0D" w14:textId="6965FC67"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Cơ sở</w:t>
            </w:r>
          </w:p>
        </w:tc>
      </w:tr>
      <w:tr w:rsidR="00DE71AC" w:rsidRPr="00E025FD" w14:paraId="2C5552F8" w14:textId="77777777" w:rsidTr="00ED7005">
        <w:trPr>
          <w:trHeight w:val="20"/>
          <w:tblHeader/>
          <w:jc w:val="center"/>
        </w:trPr>
        <w:tc>
          <w:tcPr>
            <w:tcW w:w="1617" w:type="dxa"/>
            <w:vMerge/>
            <w:shd w:val="clear" w:color="auto" w:fill="auto"/>
            <w:vAlign w:val="center"/>
          </w:tcPr>
          <w:p w14:paraId="4E354F17"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E280F3A" w14:textId="3D66352F"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13g30</w:t>
            </w:r>
          </w:p>
        </w:tc>
        <w:tc>
          <w:tcPr>
            <w:tcW w:w="5813" w:type="dxa"/>
            <w:shd w:val="clear" w:color="auto" w:fill="FFFFFF"/>
            <w:vAlign w:val="center"/>
          </w:tcPr>
          <w:p w14:paraId="11DD172A" w14:textId="348E2C17" w:rsidR="00DE71AC" w:rsidRPr="00E025FD" w:rsidRDefault="00DE71AC" w:rsidP="00DE71AC">
            <w:pPr>
              <w:spacing w:after="0" w:line="240" w:lineRule="auto"/>
              <w:jc w:val="both"/>
              <w:rPr>
                <w:rFonts w:ascii="Times New Roman" w:hAnsi="Times New Roman"/>
                <w:b w:val="0"/>
                <w:bCs/>
                <w:sz w:val="24"/>
                <w:szCs w:val="24"/>
              </w:rPr>
            </w:pPr>
            <w:r w:rsidRPr="00E025FD">
              <w:rPr>
                <w:rFonts w:ascii="Times New Roman" w:hAnsi="Times New Roman"/>
                <w:b w:val="0"/>
                <w:bCs/>
                <w:sz w:val="24"/>
                <w:szCs w:val="24"/>
              </w:rPr>
              <w:t xml:space="preserve">Kiểm tra công tác Đoàn và phong trào thanh niên </w:t>
            </w:r>
            <w:r w:rsidRPr="00E025FD">
              <w:rPr>
                <w:rFonts w:ascii="Times New Roman" w:hAnsi="Times New Roman"/>
                <w:b w:val="0"/>
                <w:bCs/>
                <w:sz w:val="24"/>
                <w:szCs w:val="24"/>
                <w:lang w:val="vi-VN" w:eastAsia="vi-VN"/>
              </w:rPr>
              <w:t>năm học 2021 – 2022</w:t>
            </w:r>
            <w:r w:rsidRPr="00E025FD">
              <w:rPr>
                <w:rFonts w:ascii="Times New Roman" w:hAnsi="Times New Roman"/>
                <w:b w:val="0"/>
                <w:bCs/>
                <w:sz w:val="24"/>
                <w:szCs w:val="24"/>
                <w:lang w:eastAsia="vi-VN"/>
              </w:rPr>
              <w:t xml:space="preserve"> trường</w:t>
            </w:r>
            <w:r w:rsidRPr="00E025FD">
              <w:rPr>
                <w:rFonts w:ascii="Times New Roman" w:eastAsia="Times New Roman" w:hAnsi="Times New Roman"/>
                <w:b w:val="0"/>
                <w:bCs/>
                <w:iCs/>
                <w:sz w:val="24"/>
                <w:szCs w:val="24"/>
                <w:lang w:val="it-IT"/>
              </w:rPr>
              <w:t xml:space="preserve"> </w:t>
            </w:r>
            <w:r w:rsidRPr="00E025FD">
              <w:rPr>
                <w:rFonts w:ascii="Times New Roman" w:hAnsi="Times New Roman"/>
                <w:b w:val="0"/>
                <w:bCs/>
                <w:iCs/>
                <w:spacing w:val="-8"/>
                <w:sz w:val="24"/>
                <w:szCs w:val="24"/>
                <w:lang w:val="it-IT"/>
              </w:rPr>
              <w:t>Trung cấp Kỹ thuật - Nghiệp vụ Tôn Đức Thắng</w:t>
            </w:r>
            <w:r w:rsidRPr="00E025FD">
              <w:rPr>
                <w:rFonts w:ascii="Times New Roman" w:eastAsia="Times New Roman" w:hAnsi="Times New Roman"/>
                <w:b w:val="0"/>
                <w:bCs/>
                <w:iCs/>
                <w:sz w:val="24"/>
                <w:szCs w:val="24"/>
                <w:lang w:val="it-IT"/>
              </w:rPr>
              <w:t xml:space="preserve"> </w:t>
            </w:r>
            <w:r w:rsidRPr="00E025FD">
              <w:rPr>
                <w:rFonts w:ascii="Times New Roman" w:hAnsi="Times New Roman"/>
                <w:b w:val="0"/>
                <w:bCs/>
                <w:i/>
                <w:iCs/>
                <w:sz w:val="24"/>
                <w:szCs w:val="24"/>
              </w:rPr>
              <w:t>(Đ/c Anh Tiến, Thanh Bình)</w:t>
            </w:r>
          </w:p>
        </w:tc>
        <w:tc>
          <w:tcPr>
            <w:tcW w:w="1477" w:type="dxa"/>
            <w:shd w:val="clear" w:color="auto" w:fill="FFFFFF"/>
            <w:vAlign w:val="center"/>
          </w:tcPr>
          <w:p w14:paraId="69CE59BB" w14:textId="0890F3C2"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Cơ sở</w:t>
            </w:r>
          </w:p>
        </w:tc>
      </w:tr>
      <w:tr w:rsidR="00DE71AC" w:rsidRPr="00E025FD" w14:paraId="17115489" w14:textId="77777777" w:rsidTr="00ED7005">
        <w:trPr>
          <w:trHeight w:val="20"/>
          <w:tblHeader/>
          <w:jc w:val="center"/>
        </w:trPr>
        <w:tc>
          <w:tcPr>
            <w:tcW w:w="1617" w:type="dxa"/>
            <w:vMerge/>
            <w:shd w:val="clear" w:color="auto" w:fill="auto"/>
            <w:vAlign w:val="center"/>
          </w:tcPr>
          <w:p w14:paraId="248FC790"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AE7A2AC" w14:textId="13D814E2"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15g30</w:t>
            </w:r>
          </w:p>
        </w:tc>
        <w:tc>
          <w:tcPr>
            <w:tcW w:w="5813" w:type="dxa"/>
            <w:shd w:val="clear" w:color="auto" w:fill="FFFFFF"/>
            <w:vAlign w:val="center"/>
          </w:tcPr>
          <w:p w14:paraId="635885A3" w14:textId="2151946E" w:rsidR="00DE71AC" w:rsidRPr="00E025FD" w:rsidRDefault="00DE71AC" w:rsidP="00DE71AC">
            <w:pPr>
              <w:spacing w:after="0" w:line="240" w:lineRule="auto"/>
              <w:jc w:val="both"/>
              <w:rPr>
                <w:rFonts w:ascii="Times New Roman" w:hAnsi="Times New Roman"/>
                <w:b w:val="0"/>
                <w:bCs/>
                <w:sz w:val="24"/>
                <w:szCs w:val="24"/>
                <w:shd w:val="clear" w:color="auto" w:fill="FFFFFF"/>
              </w:rPr>
            </w:pPr>
            <w:r w:rsidRPr="00E025FD">
              <w:rPr>
                <w:rFonts w:ascii="Times New Roman" w:hAnsi="Times New Roman"/>
                <w:b w:val="0"/>
                <w:bCs/>
                <w:sz w:val="24"/>
                <w:szCs w:val="24"/>
              </w:rPr>
              <w:t xml:space="preserve">Kiểm tra công tác Đoàn và phong trào thanh niên </w:t>
            </w:r>
            <w:r w:rsidRPr="00E025FD">
              <w:rPr>
                <w:rFonts w:ascii="Times New Roman" w:hAnsi="Times New Roman"/>
                <w:b w:val="0"/>
                <w:bCs/>
                <w:sz w:val="24"/>
                <w:szCs w:val="24"/>
                <w:lang w:val="vi-VN" w:eastAsia="vi-VN"/>
              </w:rPr>
              <w:t>năm học 2021 – 2022</w:t>
            </w:r>
            <w:r w:rsidRPr="00E025FD">
              <w:rPr>
                <w:rFonts w:ascii="Times New Roman" w:hAnsi="Times New Roman"/>
                <w:b w:val="0"/>
                <w:bCs/>
                <w:sz w:val="24"/>
                <w:szCs w:val="24"/>
                <w:lang w:eastAsia="vi-VN"/>
              </w:rPr>
              <w:t xml:space="preserve"> trường Trung cấp </w:t>
            </w:r>
            <w:r w:rsidRPr="00E025FD">
              <w:rPr>
                <w:rFonts w:ascii="Times New Roman" w:eastAsia="Times New Roman" w:hAnsi="Times New Roman"/>
                <w:b w:val="0"/>
                <w:bCs/>
                <w:iCs/>
                <w:sz w:val="24"/>
                <w:szCs w:val="24"/>
                <w:lang w:val="it-IT"/>
              </w:rPr>
              <w:t>Kỹ thuật Nông nghiệp Thành phố (</w:t>
            </w:r>
            <w:r w:rsidRPr="00E025FD">
              <w:rPr>
                <w:rFonts w:ascii="Times New Roman" w:hAnsi="Times New Roman"/>
                <w:b w:val="0"/>
                <w:bCs/>
                <w:i/>
                <w:iCs/>
                <w:sz w:val="24"/>
                <w:szCs w:val="24"/>
              </w:rPr>
              <w:t>Đ/c Đăng Khoa, Trường Giang)</w:t>
            </w:r>
          </w:p>
        </w:tc>
        <w:tc>
          <w:tcPr>
            <w:tcW w:w="1477" w:type="dxa"/>
            <w:shd w:val="clear" w:color="auto" w:fill="FFFFFF"/>
            <w:vAlign w:val="center"/>
          </w:tcPr>
          <w:p w14:paraId="560BA04C" w14:textId="0F74D5BB"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Cơ sở</w:t>
            </w:r>
          </w:p>
        </w:tc>
      </w:tr>
      <w:tr w:rsidR="00DE71AC" w:rsidRPr="00E025FD" w14:paraId="7EEDE3E5" w14:textId="77777777" w:rsidTr="00ED7005">
        <w:trPr>
          <w:trHeight w:val="20"/>
          <w:tblHeader/>
          <w:jc w:val="center"/>
        </w:trPr>
        <w:tc>
          <w:tcPr>
            <w:tcW w:w="1617" w:type="dxa"/>
            <w:vMerge/>
            <w:shd w:val="clear" w:color="auto" w:fill="auto"/>
            <w:vAlign w:val="center"/>
          </w:tcPr>
          <w:p w14:paraId="394C24FE" w14:textId="64851C1A"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93401B6" w14:textId="2F2CA111"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15g30</w:t>
            </w:r>
          </w:p>
        </w:tc>
        <w:tc>
          <w:tcPr>
            <w:tcW w:w="5813" w:type="dxa"/>
            <w:shd w:val="clear" w:color="auto" w:fill="FFFFFF"/>
            <w:vAlign w:val="center"/>
          </w:tcPr>
          <w:p w14:paraId="1B326A00" w14:textId="0DD81A87" w:rsidR="00DE71AC" w:rsidRPr="00E025FD" w:rsidRDefault="00DE71AC" w:rsidP="00DE71AC">
            <w:pPr>
              <w:spacing w:after="0" w:line="240" w:lineRule="auto"/>
              <w:jc w:val="both"/>
              <w:rPr>
                <w:rFonts w:ascii="Times New Roman" w:hAnsi="Times New Roman"/>
                <w:b w:val="0"/>
                <w:bCs/>
                <w:sz w:val="24"/>
                <w:szCs w:val="24"/>
                <w:shd w:val="clear" w:color="auto" w:fill="FFFFFF"/>
              </w:rPr>
            </w:pPr>
            <w:r w:rsidRPr="00E025FD">
              <w:rPr>
                <w:rFonts w:ascii="Times New Roman" w:hAnsi="Times New Roman"/>
                <w:b w:val="0"/>
                <w:bCs/>
                <w:sz w:val="24"/>
                <w:szCs w:val="24"/>
              </w:rPr>
              <w:t xml:space="preserve">Kiểm tra công tác Đoàn và phong trào thanh niên </w:t>
            </w:r>
            <w:r w:rsidRPr="00E025FD">
              <w:rPr>
                <w:rFonts w:ascii="Times New Roman" w:hAnsi="Times New Roman"/>
                <w:b w:val="0"/>
                <w:bCs/>
                <w:sz w:val="24"/>
                <w:szCs w:val="24"/>
                <w:lang w:val="vi-VN" w:eastAsia="vi-VN"/>
              </w:rPr>
              <w:t>năm học 2021 – 2022</w:t>
            </w:r>
            <w:r w:rsidRPr="00E025FD">
              <w:rPr>
                <w:rFonts w:ascii="Times New Roman" w:hAnsi="Times New Roman"/>
                <w:b w:val="0"/>
                <w:bCs/>
                <w:sz w:val="24"/>
                <w:szCs w:val="24"/>
                <w:lang w:eastAsia="vi-VN"/>
              </w:rPr>
              <w:t xml:space="preserve"> trường </w:t>
            </w:r>
            <w:r w:rsidRPr="00E025FD">
              <w:rPr>
                <w:rFonts w:ascii="Times New Roman" w:eastAsia="Times New Roman" w:hAnsi="Times New Roman"/>
                <w:b w:val="0"/>
                <w:bCs/>
                <w:iCs/>
                <w:sz w:val="24"/>
                <w:szCs w:val="24"/>
                <w:lang w:val="it-IT"/>
              </w:rPr>
              <w:t xml:space="preserve">Cao đẳng Kiến trúc - Xây dựng Thành phố </w:t>
            </w:r>
            <w:r w:rsidRPr="00E025FD">
              <w:rPr>
                <w:rFonts w:ascii="Times New Roman" w:hAnsi="Times New Roman"/>
                <w:b w:val="0"/>
                <w:bCs/>
                <w:i/>
                <w:iCs/>
                <w:sz w:val="24"/>
                <w:szCs w:val="24"/>
              </w:rPr>
              <w:t>(Đ/c Anh Tiến, Thanh Bình)</w:t>
            </w:r>
          </w:p>
        </w:tc>
        <w:tc>
          <w:tcPr>
            <w:tcW w:w="1477" w:type="dxa"/>
            <w:shd w:val="clear" w:color="auto" w:fill="FFFFFF"/>
            <w:vAlign w:val="center"/>
          </w:tcPr>
          <w:p w14:paraId="78195564" w14:textId="539CEE8A"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Cơ sở</w:t>
            </w:r>
          </w:p>
        </w:tc>
      </w:tr>
      <w:tr w:rsidR="00DE71AC" w:rsidRPr="00E025FD" w14:paraId="07AE4F81" w14:textId="77777777" w:rsidTr="00ED7005">
        <w:trPr>
          <w:trHeight w:val="20"/>
          <w:tblHeader/>
          <w:jc w:val="center"/>
        </w:trPr>
        <w:tc>
          <w:tcPr>
            <w:tcW w:w="1617" w:type="dxa"/>
            <w:vMerge/>
            <w:shd w:val="clear" w:color="auto" w:fill="auto"/>
            <w:vAlign w:val="center"/>
          </w:tcPr>
          <w:p w14:paraId="493F5909"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1E478C4F" w14:textId="61DD3157" w:rsidR="00DE71AC" w:rsidRPr="00E025FD" w:rsidRDefault="00DE71AC" w:rsidP="00DE71AC">
            <w:pPr>
              <w:spacing w:after="0" w:line="240" w:lineRule="auto"/>
              <w:jc w:val="center"/>
              <w:rPr>
                <w:rFonts w:ascii="Times New Roman" w:hAnsi="Times New Roman"/>
                <w:sz w:val="24"/>
                <w:szCs w:val="24"/>
              </w:rPr>
            </w:pPr>
            <w:r w:rsidRPr="00E025FD">
              <w:rPr>
                <w:rFonts w:ascii="Times New Roman" w:hAnsi="Times New Roman"/>
                <w:sz w:val="24"/>
                <w:szCs w:val="24"/>
              </w:rPr>
              <w:t>16g30</w:t>
            </w:r>
          </w:p>
        </w:tc>
        <w:tc>
          <w:tcPr>
            <w:tcW w:w="5813" w:type="dxa"/>
            <w:shd w:val="clear" w:color="auto" w:fill="FFFFFF"/>
            <w:vAlign w:val="center"/>
          </w:tcPr>
          <w:p w14:paraId="39DE649A" w14:textId="597D077C" w:rsidR="00DE71AC" w:rsidRPr="00E025FD" w:rsidRDefault="00DE71AC" w:rsidP="00DE71AC">
            <w:pPr>
              <w:spacing w:after="0" w:line="240" w:lineRule="auto"/>
              <w:jc w:val="both"/>
              <w:rPr>
                <w:rFonts w:ascii="Times New Roman" w:hAnsi="Times New Roman"/>
                <w:b w:val="0"/>
                <w:bCs/>
                <w:sz w:val="24"/>
                <w:szCs w:val="24"/>
                <w:shd w:val="clear" w:color="auto" w:fill="FFFFFF"/>
              </w:rPr>
            </w:pPr>
            <w:r w:rsidRPr="00E025FD">
              <w:rPr>
                <w:rFonts w:ascii="Times New Roman" w:hAnsi="Times New Roman"/>
                <w:b w:val="0"/>
                <w:bCs/>
                <w:sz w:val="24"/>
                <w:szCs w:val="24"/>
              </w:rPr>
              <w:t xml:space="preserve">Kiểm tra công tác Đoàn và phong trào thanh niên </w:t>
            </w:r>
            <w:r w:rsidRPr="00E025FD">
              <w:rPr>
                <w:rFonts w:ascii="Times New Roman" w:hAnsi="Times New Roman"/>
                <w:b w:val="0"/>
                <w:bCs/>
                <w:sz w:val="24"/>
                <w:szCs w:val="24"/>
                <w:lang w:val="vi-VN" w:eastAsia="vi-VN"/>
              </w:rPr>
              <w:t>năm học 2021 – 2022</w:t>
            </w:r>
            <w:r w:rsidRPr="00E025FD">
              <w:rPr>
                <w:rFonts w:ascii="Times New Roman" w:hAnsi="Times New Roman"/>
                <w:b w:val="0"/>
                <w:bCs/>
                <w:sz w:val="24"/>
                <w:szCs w:val="24"/>
                <w:lang w:eastAsia="vi-VN"/>
              </w:rPr>
              <w:t xml:space="preserve"> trường </w:t>
            </w:r>
            <w:r w:rsidRPr="00E025FD">
              <w:rPr>
                <w:rFonts w:ascii="Times New Roman" w:hAnsi="Times New Roman"/>
                <w:b w:val="0"/>
                <w:bCs/>
                <w:iCs/>
                <w:sz w:val="24"/>
                <w:szCs w:val="24"/>
                <w:lang w:val="it-IT"/>
              </w:rPr>
              <w:t xml:space="preserve">Trung cấp Thông tin - Truyền thông Thành phố </w:t>
            </w:r>
            <w:r w:rsidRPr="00E025FD">
              <w:rPr>
                <w:rFonts w:ascii="Times New Roman" w:eastAsia="Times New Roman" w:hAnsi="Times New Roman"/>
                <w:b w:val="0"/>
                <w:bCs/>
                <w:iCs/>
                <w:sz w:val="24"/>
                <w:szCs w:val="24"/>
                <w:lang w:val="it-IT"/>
              </w:rPr>
              <w:t>(</w:t>
            </w:r>
            <w:r w:rsidRPr="00E025FD">
              <w:rPr>
                <w:rFonts w:ascii="Times New Roman" w:hAnsi="Times New Roman"/>
                <w:b w:val="0"/>
                <w:bCs/>
                <w:i/>
                <w:iCs/>
                <w:sz w:val="24"/>
                <w:szCs w:val="24"/>
              </w:rPr>
              <w:t>Đ/c Đăng Khoa, Trường Giang)</w:t>
            </w:r>
          </w:p>
        </w:tc>
        <w:tc>
          <w:tcPr>
            <w:tcW w:w="1477" w:type="dxa"/>
            <w:shd w:val="clear" w:color="auto" w:fill="FFFFFF"/>
            <w:vAlign w:val="center"/>
          </w:tcPr>
          <w:p w14:paraId="23C640BD" w14:textId="10DBC646" w:rsidR="00DE71AC" w:rsidRPr="00E025FD" w:rsidRDefault="00DE71AC" w:rsidP="00DE71AC">
            <w:pPr>
              <w:spacing w:after="0" w:line="240" w:lineRule="auto"/>
              <w:jc w:val="center"/>
              <w:rPr>
                <w:rFonts w:ascii="Times New Roman" w:hAnsi="Times New Roman"/>
                <w:b w:val="0"/>
                <w:bCs/>
                <w:sz w:val="24"/>
                <w:szCs w:val="24"/>
              </w:rPr>
            </w:pPr>
            <w:r w:rsidRPr="00E025FD">
              <w:rPr>
                <w:rFonts w:ascii="Times New Roman" w:hAnsi="Times New Roman"/>
                <w:b w:val="0"/>
                <w:bCs/>
                <w:sz w:val="24"/>
                <w:szCs w:val="24"/>
              </w:rPr>
              <w:t>Trực tuyến</w:t>
            </w:r>
          </w:p>
        </w:tc>
      </w:tr>
      <w:tr w:rsidR="00DE71AC" w:rsidRPr="00E025FD" w14:paraId="53162046" w14:textId="77777777" w:rsidTr="00ED7005">
        <w:trPr>
          <w:trHeight w:val="20"/>
          <w:tblHeader/>
          <w:jc w:val="center"/>
        </w:trPr>
        <w:tc>
          <w:tcPr>
            <w:tcW w:w="1617" w:type="dxa"/>
            <w:vMerge/>
            <w:shd w:val="clear" w:color="auto" w:fill="auto"/>
            <w:vAlign w:val="center"/>
          </w:tcPr>
          <w:p w14:paraId="6189F5CD"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04A7A692" w14:textId="7B929356" w:rsidR="00DE71AC" w:rsidRPr="00E025FD" w:rsidRDefault="00DE71AC" w:rsidP="00DE71AC">
            <w:pPr>
              <w:spacing w:after="0" w:line="240" w:lineRule="auto"/>
              <w:jc w:val="center"/>
              <w:rPr>
                <w:rFonts w:ascii="Times New Roman" w:hAnsi="Times New Roman"/>
                <w:bCs/>
                <w:color w:val="FF0000"/>
                <w:sz w:val="24"/>
                <w:szCs w:val="24"/>
                <w:lang w:eastAsia="vi-VN"/>
              </w:rPr>
            </w:pPr>
            <w:r w:rsidRPr="00E025FD">
              <w:rPr>
                <w:rFonts w:ascii="Times New Roman" w:hAnsi="Times New Roman"/>
                <w:bCs/>
                <w:color w:val="FF0000"/>
                <w:sz w:val="24"/>
                <w:szCs w:val="24"/>
                <w:lang w:eastAsia="vi-VN"/>
              </w:rPr>
              <w:t>24g00</w:t>
            </w:r>
          </w:p>
        </w:tc>
        <w:tc>
          <w:tcPr>
            <w:tcW w:w="5813" w:type="dxa"/>
            <w:shd w:val="clear" w:color="auto" w:fill="FFFFFF"/>
            <w:vAlign w:val="center"/>
          </w:tcPr>
          <w:p w14:paraId="2EADF480" w14:textId="6F4EA9E7" w:rsidR="00DE71AC" w:rsidRPr="00E025FD" w:rsidRDefault="00DE71AC" w:rsidP="00DE71AC">
            <w:pPr>
              <w:spacing w:after="0" w:line="240" w:lineRule="auto"/>
              <w:jc w:val="both"/>
              <w:rPr>
                <w:rFonts w:ascii="Times New Roman" w:hAnsi="Times New Roman"/>
                <w:b w:val="0"/>
                <w:bCs/>
                <w:color w:val="FF0000"/>
                <w:sz w:val="24"/>
                <w:szCs w:val="24"/>
                <w:shd w:val="clear" w:color="auto" w:fill="FFFFFF"/>
                <w:lang w:eastAsia="vi-VN"/>
              </w:rPr>
            </w:pPr>
            <w:r w:rsidRPr="00E025FD">
              <w:rPr>
                <w:rFonts w:ascii="Times New Roman" w:hAnsi="Times New Roman"/>
                <w:b w:val="0"/>
                <w:bCs/>
                <w:color w:val="FF0000"/>
                <w:sz w:val="24"/>
                <w:szCs w:val="24"/>
                <w:shd w:val="clear" w:color="auto" w:fill="FFFFFF"/>
                <w:lang w:eastAsia="vi-VN"/>
              </w:rPr>
              <w:t xml:space="preserve">Hạn chót cơ sở Đoàn gửi </w:t>
            </w:r>
            <w:r>
              <w:rPr>
                <w:rFonts w:ascii="Times New Roman" w:hAnsi="Times New Roman"/>
                <w:b w:val="0"/>
                <w:bCs/>
                <w:color w:val="FF0000"/>
                <w:sz w:val="24"/>
                <w:szCs w:val="24"/>
                <w:shd w:val="clear" w:color="auto" w:fill="FFFFFF"/>
                <w:lang w:eastAsia="vi-VN"/>
              </w:rPr>
              <w:t>C</w:t>
            </w:r>
            <w:r w:rsidRPr="00E025FD">
              <w:rPr>
                <w:rFonts w:ascii="Times New Roman" w:hAnsi="Times New Roman"/>
                <w:b w:val="0"/>
                <w:bCs/>
                <w:color w:val="FF0000"/>
                <w:sz w:val="24"/>
                <w:szCs w:val="24"/>
                <w:shd w:val="clear" w:color="auto" w:fill="FFFFFF"/>
                <w:lang w:eastAsia="vi-VN"/>
              </w:rPr>
              <w:t>ông văn</w:t>
            </w:r>
            <w:r w:rsidRPr="00E025FD">
              <w:rPr>
                <w:rFonts w:ascii="Times New Roman" w:hAnsi="Times New Roman"/>
                <w:b w:val="0"/>
                <w:bCs/>
                <w:color w:val="FF0000"/>
                <w:sz w:val="24"/>
                <w:szCs w:val="24"/>
              </w:rPr>
              <w:t xml:space="preserve"> điều chỉnh số liệu đoàn viên</w:t>
            </w:r>
            <w:r w:rsidR="005C499D">
              <w:rPr>
                <w:rFonts w:ascii="Times New Roman" w:hAnsi="Times New Roman"/>
                <w:b w:val="0"/>
                <w:bCs/>
                <w:color w:val="FF0000"/>
                <w:sz w:val="24"/>
                <w:szCs w:val="24"/>
              </w:rPr>
              <w:t xml:space="preserve"> (nếu có)</w:t>
            </w:r>
            <w:r>
              <w:rPr>
                <w:rFonts w:ascii="Times New Roman" w:hAnsi="Times New Roman"/>
                <w:b w:val="0"/>
                <w:bCs/>
                <w:color w:val="FF0000"/>
                <w:sz w:val="24"/>
                <w:szCs w:val="24"/>
              </w:rPr>
              <w:t xml:space="preserve"> để tính Đoàn phí 6 tháng đầu năm</w:t>
            </w:r>
            <w:r w:rsidR="005C499D">
              <w:rPr>
                <w:rFonts w:ascii="Times New Roman" w:hAnsi="Times New Roman"/>
                <w:b w:val="0"/>
                <w:bCs/>
                <w:color w:val="FF0000"/>
                <w:sz w:val="24"/>
                <w:szCs w:val="24"/>
              </w:rPr>
              <w:t xml:space="preserve"> </w:t>
            </w:r>
            <w:r w:rsidRPr="00E025FD">
              <w:rPr>
                <w:rFonts w:ascii="Times New Roman" w:hAnsi="Times New Roman"/>
                <w:b w:val="0"/>
                <w:bCs/>
                <w:i/>
                <w:iCs/>
                <w:color w:val="FF0000"/>
                <w:sz w:val="24"/>
                <w:szCs w:val="24"/>
              </w:rPr>
              <w:t>(Đ/c Hà Xuyên và các cơ sở Đoàn theo Thông báo số 09-TB/ĐTN ngày 10/5/2022)</w:t>
            </w:r>
          </w:p>
        </w:tc>
        <w:tc>
          <w:tcPr>
            <w:tcW w:w="1477" w:type="dxa"/>
            <w:shd w:val="clear" w:color="auto" w:fill="FFFFFF"/>
            <w:vAlign w:val="center"/>
          </w:tcPr>
          <w:p w14:paraId="62899496" w14:textId="11C54565" w:rsidR="00DE71AC" w:rsidRPr="00E025FD" w:rsidRDefault="00DE71AC" w:rsidP="00DE71AC">
            <w:pPr>
              <w:spacing w:after="0" w:line="240" w:lineRule="auto"/>
              <w:jc w:val="center"/>
              <w:rPr>
                <w:rFonts w:ascii="Times New Roman" w:hAnsi="Times New Roman"/>
                <w:b w:val="0"/>
                <w:bCs/>
                <w:color w:val="FF0000"/>
                <w:sz w:val="24"/>
                <w:szCs w:val="24"/>
                <w:lang w:eastAsia="vi-VN"/>
              </w:rPr>
            </w:pPr>
            <w:r w:rsidRPr="00E025FD">
              <w:rPr>
                <w:rFonts w:ascii="Times New Roman" w:hAnsi="Times New Roman"/>
                <w:b w:val="0"/>
                <w:bCs/>
                <w:color w:val="FF0000"/>
                <w:sz w:val="24"/>
                <w:szCs w:val="24"/>
                <w:lang w:val="vi-VN" w:eastAsia="vi-VN"/>
              </w:rPr>
              <w:t>VPĐK E-mail</w:t>
            </w:r>
          </w:p>
        </w:tc>
      </w:tr>
      <w:tr w:rsidR="00DE71AC" w:rsidRPr="00E025FD" w14:paraId="3955B1A8" w14:textId="77777777" w:rsidTr="00ED7005">
        <w:trPr>
          <w:trHeight w:val="20"/>
          <w:tblHeader/>
          <w:jc w:val="center"/>
        </w:trPr>
        <w:tc>
          <w:tcPr>
            <w:tcW w:w="1617" w:type="dxa"/>
            <w:vMerge/>
            <w:shd w:val="clear" w:color="auto" w:fill="auto"/>
            <w:vAlign w:val="center"/>
          </w:tcPr>
          <w:p w14:paraId="3ED0F953" w14:textId="77777777" w:rsidR="00DE71AC" w:rsidRPr="00E025FD" w:rsidRDefault="00DE71AC" w:rsidP="00DE71AC">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1F9C32F" w14:textId="03670493" w:rsidR="00DE71AC" w:rsidRPr="00E025FD" w:rsidRDefault="00DE71AC" w:rsidP="00DE71AC">
            <w:pPr>
              <w:spacing w:after="0" w:line="240" w:lineRule="auto"/>
              <w:jc w:val="center"/>
              <w:rPr>
                <w:rFonts w:ascii="Times New Roman" w:hAnsi="Times New Roman"/>
                <w:color w:val="FF0000"/>
                <w:sz w:val="24"/>
                <w:szCs w:val="24"/>
              </w:rPr>
            </w:pPr>
            <w:r w:rsidRPr="00E025FD">
              <w:rPr>
                <w:rFonts w:ascii="Times New Roman" w:hAnsi="Times New Roman"/>
                <w:bCs/>
                <w:color w:val="FF0000"/>
                <w:sz w:val="24"/>
                <w:szCs w:val="24"/>
                <w:lang w:val="vi-VN" w:eastAsia="vi-VN"/>
              </w:rPr>
              <w:t>24g00</w:t>
            </w:r>
          </w:p>
        </w:tc>
        <w:tc>
          <w:tcPr>
            <w:tcW w:w="5813" w:type="dxa"/>
            <w:shd w:val="clear" w:color="auto" w:fill="FFFFFF"/>
            <w:vAlign w:val="center"/>
          </w:tcPr>
          <w:p w14:paraId="15C1E0B5" w14:textId="565BA018" w:rsidR="00DE71AC" w:rsidRPr="00E025FD" w:rsidRDefault="00DE71AC" w:rsidP="00DE71AC">
            <w:pPr>
              <w:spacing w:after="0" w:line="240" w:lineRule="auto"/>
              <w:jc w:val="both"/>
              <w:rPr>
                <w:rFonts w:ascii="Times New Roman" w:hAnsi="Times New Roman"/>
                <w:b w:val="0"/>
                <w:bCs/>
                <w:color w:val="FF0000"/>
                <w:sz w:val="24"/>
                <w:szCs w:val="24"/>
                <w:shd w:val="clear" w:color="auto" w:fill="FFFFFF"/>
              </w:rPr>
            </w:pPr>
            <w:r w:rsidRPr="00E025FD">
              <w:rPr>
                <w:rFonts w:ascii="Times New Roman" w:hAnsi="Times New Roman"/>
                <w:b w:val="0"/>
                <w:bCs/>
                <w:color w:val="FF0000"/>
                <w:sz w:val="24"/>
                <w:szCs w:val="24"/>
                <w:shd w:val="clear" w:color="auto" w:fill="FFFFFF"/>
                <w:lang w:val="vi-VN" w:eastAsia="vi-VN"/>
              </w:rPr>
              <w:t>Hạn chót các cơ sở Đoàn</w:t>
            </w:r>
            <w:r w:rsidR="005C499D">
              <w:rPr>
                <w:rFonts w:ascii="Times New Roman" w:hAnsi="Times New Roman"/>
                <w:b w:val="0"/>
                <w:bCs/>
                <w:color w:val="FF0000"/>
                <w:sz w:val="24"/>
                <w:szCs w:val="24"/>
                <w:shd w:val="clear" w:color="auto" w:fill="FFFFFF"/>
                <w:lang w:eastAsia="vi-VN"/>
              </w:rPr>
              <w:t xml:space="preserve"> </w:t>
            </w:r>
            <w:r w:rsidRPr="00E025FD">
              <w:rPr>
                <w:rFonts w:ascii="Times New Roman" w:hAnsi="Times New Roman"/>
                <w:b w:val="0"/>
                <w:bCs/>
                <w:color w:val="FF0000"/>
                <w:sz w:val="24"/>
                <w:szCs w:val="24"/>
                <w:shd w:val="clear" w:color="auto" w:fill="FFFFFF"/>
                <w:lang w:val="vi-VN" w:eastAsia="vi-VN"/>
              </w:rPr>
              <w:t xml:space="preserve">gửi hồ sơ </w:t>
            </w:r>
            <w:r w:rsidRPr="00E025FD">
              <w:rPr>
                <w:rFonts w:ascii="Times New Roman" w:hAnsi="Times New Roman"/>
                <w:b w:val="0"/>
                <w:bCs/>
                <w:color w:val="FF0000"/>
                <w:sz w:val="24"/>
                <w:szCs w:val="24"/>
                <w:shd w:val="clear" w:color="auto" w:fill="FFFFFF"/>
                <w:lang w:eastAsia="vi-VN"/>
              </w:rPr>
              <w:t xml:space="preserve">giải thưởng </w:t>
            </w:r>
            <w:r w:rsidRPr="00353ED4">
              <w:rPr>
                <w:rFonts w:ascii="Times New Roman" w:hAnsi="Times New Roman"/>
                <w:b w:val="0"/>
                <w:bCs/>
                <w:i/>
                <w:iCs/>
                <w:color w:val="FF0000"/>
                <w:sz w:val="24"/>
                <w:szCs w:val="24"/>
                <w:shd w:val="clear" w:color="auto" w:fill="FFFFFF"/>
                <w:lang w:eastAsia="vi-VN"/>
              </w:rPr>
              <w:t xml:space="preserve">“Ngòi bút trẻ” </w:t>
            </w:r>
            <w:r w:rsidRPr="00E025FD">
              <w:rPr>
                <w:rFonts w:ascii="Times New Roman" w:hAnsi="Times New Roman"/>
                <w:b w:val="0"/>
                <w:bCs/>
                <w:color w:val="FF0000"/>
                <w:sz w:val="24"/>
                <w:szCs w:val="24"/>
                <w:shd w:val="clear" w:color="auto" w:fill="FFFFFF"/>
                <w:lang w:eastAsia="vi-VN"/>
              </w:rPr>
              <w:t>năm 2022</w:t>
            </w:r>
            <w:r w:rsidRPr="00E025FD">
              <w:rPr>
                <w:rFonts w:ascii="Times New Roman" w:hAnsi="Times New Roman"/>
                <w:b w:val="0"/>
                <w:bCs/>
                <w:color w:val="FF0000"/>
                <w:sz w:val="24"/>
                <w:szCs w:val="24"/>
                <w:shd w:val="clear" w:color="auto" w:fill="FFFFFF"/>
                <w:lang w:val="vi-VN" w:eastAsia="vi-VN"/>
              </w:rPr>
              <w:t xml:space="preserve"> </w:t>
            </w:r>
            <w:r w:rsidRPr="00E025FD">
              <w:rPr>
                <w:rFonts w:ascii="Times New Roman" w:hAnsi="Times New Roman"/>
                <w:b w:val="0"/>
                <w:bCs/>
                <w:i/>
                <w:iCs/>
                <w:color w:val="FF0000"/>
                <w:sz w:val="24"/>
                <w:szCs w:val="24"/>
                <w:lang w:val="vi-VN" w:eastAsia="vi-VN"/>
              </w:rPr>
              <w:t>(Các cơ sở Đoàn theo Hướng dẫn số 48-HD/ĐTN ngày 17/01/2022)</w:t>
            </w:r>
          </w:p>
        </w:tc>
        <w:tc>
          <w:tcPr>
            <w:tcW w:w="1477" w:type="dxa"/>
            <w:shd w:val="clear" w:color="auto" w:fill="FFFFFF"/>
            <w:vAlign w:val="center"/>
          </w:tcPr>
          <w:p w14:paraId="49D63255" w14:textId="57891682" w:rsidR="00DE71AC" w:rsidRPr="00E025FD" w:rsidRDefault="00DE71AC" w:rsidP="00DE71AC">
            <w:pPr>
              <w:spacing w:after="0" w:line="240" w:lineRule="auto"/>
              <w:jc w:val="center"/>
              <w:rPr>
                <w:rFonts w:ascii="Times New Roman" w:hAnsi="Times New Roman"/>
                <w:b w:val="0"/>
                <w:bCs/>
                <w:color w:val="FF0000"/>
                <w:sz w:val="24"/>
                <w:szCs w:val="24"/>
              </w:rPr>
            </w:pPr>
            <w:r w:rsidRPr="00E025FD">
              <w:rPr>
                <w:rFonts w:ascii="Times New Roman" w:hAnsi="Times New Roman"/>
                <w:b w:val="0"/>
                <w:bCs/>
                <w:color w:val="FF0000"/>
                <w:sz w:val="24"/>
                <w:szCs w:val="24"/>
                <w:lang w:val="vi-VN" w:eastAsia="vi-VN"/>
              </w:rPr>
              <w:t>VPĐK E-mail</w:t>
            </w:r>
          </w:p>
        </w:tc>
      </w:tr>
      <w:tr w:rsidR="00DE71AC" w:rsidRPr="00E025FD" w14:paraId="3CA7CA7F" w14:textId="77777777" w:rsidTr="00ED7005">
        <w:trPr>
          <w:trHeight w:val="20"/>
          <w:tblHeader/>
          <w:jc w:val="center"/>
        </w:trPr>
        <w:tc>
          <w:tcPr>
            <w:tcW w:w="1617" w:type="dxa"/>
            <w:shd w:val="clear" w:color="auto" w:fill="auto"/>
            <w:vAlign w:val="center"/>
          </w:tcPr>
          <w:p w14:paraId="4752CA83" w14:textId="21A1E3D5"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CHỦ NHẬT</w:t>
            </w:r>
          </w:p>
          <w:p w14:paraId="68C8E816" w14:textId="367C66A6" w:rsidR="00DE71AC" w:rsidRPr="00E025FD" w:rsidRDefault="00DE71AC" w:rsidP="00DE71AC">
            <w:pPr>
              <w:spacing w:after="0" w:line="240" w:lineRule="auto"/>
              <w:jc w:val="center"/>
              <w:outlineLvl w:val="4"/>
              <w:rPr>
                <w:rFonts w:ascii="Times New Roman" w:eastAsia="Times New Roman" w:hAnsi="Times New Roman"/>
                <w:bCs/>
                <w:iCs/>
                <w:sz w:val="24"/>
                <w:szCs w:val="24"/>
              </w:rPr>
            </w:pPr>
            <w:r w:rsidRPr="00E025FD">
              <w:rPr>
                <w:rFonts w:ascii="Times New Roman" w:eastAsia="Times New Roman" w:hAnsi="Times New Roman"/>
                <w:bCs/>
                <w:iCs/>
                <w:sz w:val="24"/>
                <w:szCs w:val="24"/>
              </w:rPr>
              <w:t>22/5/2022</w:t>
            </w:r>
          </w:p>
        </w:tc>
        <w:tc>
          <w:tcPr>
            <w:tcW w:w="1041" w:type="dxa"/>
            <w:shd w:val="clear" w:color="auto" w:fill="FFFFFF"/>
            <w:vAlign w:val="center"/>
          </w:tcPr>
          <w:p w14:paraId="7E7C91F1" w14:textId="53D9248F" w:rsidR="00DE71AC" w:rsidRPr="00E025FD" w:rsidRDefault="00DE71AC" w:rsidP="00DE71AC">
            <w:pPr>
              <w:spacing w:after="0" w:line="240" w:lineRule="auto"/>
              <w:jc w:val="center"/>
              <w:rPr>
                <w:rFonts w:ascii="Times New Roman" w:hAnsi="Times New Roman"/>
                <w:sz w:val="24"/>
                <w:szCs w:val="24"/>
              </w:rPr>
            </w:pPr>
            <w:r>
              <w:rPr>
                <w:rFonts w:ascii="Times New Roman" w:hAnsi="Times New Roman"/>
                <w:sz w:val="24"/>
                <w:szCs w:val="24"/>
              </w:rPr>
              <w:t>08g00</w:t>
            </w:r>
          </w:p>
        </w:tc>
        <w:tc>
          <w:tcPr>
            <w:tcW w:w="5813" w:type="dxa"/>
            <w:shd w:val="clear" w:color="auto" w:fill="FFFFFF"/>
            <w:vAlign w:val="center"/>
          </w:tcPr>
          <w:p w14:paraId="0BF7D7B8" w14:textId="1DB0C193" w:rsidR="00DE71AC" w:rsidRPr="00E025FD" w:rsidRDefault="00DE71AC" w:rsidP="00DE71AC">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Dự Đại hội đại biểu Đoàn TNCS Hồ Chí Minh Huyện Củ Chi nhiệm kỳ 2022 – 2027 </w:t>
            </w:r>
            <w:r w:rsidRPr="00353ED4">
              <w:rPr>
                <w:rFonts w:ascii="Times New Roman" w:hAnsi="Times New Roman"/>
                <w:b w:val="0"/>
                <w:bCs/>
                <w:i/>
                <w:iCs/>
                <w:sz w:val="24"/>
                <w:szCs w:val="24"/>
                <w:shd w:val="clear" w:color="auto" w:fill="FFFFFF"/>
              </w:rPr>
              <w:t>(Đ/c Đăng Khoa)</w:t>
            </w:r>
          </w:p>
        </w:tc>
        <w:tc>
          <w:tcPr>
            <w:tcW w:w="1477" w:type="dxa"/>
            <w:shd w:val="clear" w:color="auto" w:fill="FFFFFF"/>
            <w:vAlign w:val="center"/>
          </w:tcPr>
          <w:p w14:paraId="3E1B696A" w14:textId="5C158375" w:rsidR="00DE71AC" w:rsidRPr="00E025FD" w:rsidRDefault="00DE71AC" w:rsidP="00DE71AC">
            <w:pPr>
              <w:spacing w:after="0" w:line="240" w:lineRule="auto"/>
              <w:jc w:val="center"/>
              <w:rPr>
                <w:rFonts w:ascii="Times New Roman" w:hAnsi="Times New Roman"/>
                <w:b w:val="0"/>
                <w:bCs/>
                <w:sz w:val="24"/>
                <w:szCs w:val="24"/>
              </w:rPr>
            </w:pPr>
            <w:r>
              <w:rPr>
                <w:rFonts w:ascii="Times New Roman" w:hAnsi="Times New Roman"/>
                <w:b w:val="0"/>
                <w:bCs/>
                <w:sz w:val="24"/>
                <w:szCs w:val="24"/>
              </w:rPr>
              <w:t>Củ Chi</w:t>
            </w:r>
          </w:p>
        </w:tc>
      </w:tr>
    </w:tbl>
    <w:p w14:paraId="3315C156" w14:textId="77777777" w:rsidR="005014F0" w:rsidRPr="009E12C7" w:rsidRDefault="005014F0" w:rsidP="00E025FD">
      <w:pPr>
        <w:spacing w:after="0" w:line="240" w:lineRule="auto"/>
        <w:jc w:val="both"/>
        <w:rPr>
          <w:rFonts w:ascii="Times New Roman" w:eastAsia="Times New Roman" w:hAnsi="Times New Roman"/>
          <w:b w:val="0"/>
          <w:i/>
          <w:iCs/>
          <w:sz w:val="24"/>
          <w:szCs w:val="24"/>
          <w:lang w:val="vi-VN"/>
        </w:rPr>
      </w:pPr>
    </w:p>
    <w:p w14:paraId="14BF714C" w14:textId="62B456E0" w:rsidR="006A04A0" w:rsidRDefault="006A04A0" w:rsidP="008E0CFB">
      <w:pPr>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t>* Lưu ý:</w:t>
      </w:r>
      <w:r>
        <w:rPr>
          <w:rFonts w:ascii="Times New Roman" w:eastAsia="Times New Roman" w:hAnsi="Times New Roman"/>
          <w:b w:val="0"/>
          <w:sz w:val="26"/>
          <w:szCs w:val="26"/>
        </w:rPr>
        <w:t xml:space="preserve"> </w:t>
      </w:r>
    </w:p>
    <w:p w14:paraId="0F6A3D7D"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79C5A5D2"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6206EB2D" w14:textId="77777777" w:rsidR="006A04A0" w:rsidRDefault="006A04A0" w:rsidP="00747D05">
      <w:pPr>
        <w:tabs>
          <w:tab w:val="left" w:pos="2160"/>
        </w:tabs>
        <w:spacing w:after="0" w:line="240" w:lineRule="auto"/>
        <w:ind w:firstLine="476"/>
        <w:jc w:val="right"/>
        <w:rPr>
          <w:rFonts w:ascii="Times New Roman" w:eastAsia="Times New Roman" w:hAnsi="Times New Roman"/>
          <w:szCs w:val="24"/>
        </w:rPr>
      </w:pPr>
    </w:p>
    <w:p w14:paraId="1F16CA4F" w14:textId="71EE6789" w:rsidR="004561C8" w:rsidRPr="009E12C7" w:rsidRDefault="00EB5338" w:rsidP="00747D05">
      <w:pPr>
        <w:tabs>
          <w:tab w:val="left" w:pos="2160"/>
        </w:tabs>
        <w:spacing w:after="0" w:line="240" w:lineRule="auto"/>
        <w:ind w:firstLine="476"/>
        <w:jc w:val="right"/>
        <w:rPr>
          <w:rFonts w:ascii="Times New Roman" w:eastAsia="Times New Roman" w:hAnsi="Times New Roman"/>
          <w:szCs w:val="24"/>
        </w:rPr>
      </w:pPr>
      <w:r w:rsidRPr="009E12C7">
        <w:rPr>
          <w:rFonts w:ascii="Times New Roman" w:eastAsia="Times New Roman" w:hAnsi="Times New Roman"/>
          <w:szCs w:val="24"/>
        </w:rPr>
        <w:t>VĂN PHÒNG ĐOÀN KHỐI</w:t>
      </w:r>
    </w:p>
    <w:sectPr w:rsidR="004561C8" w:rsidRPr="009E12C7" w:rsidSect="00A263C3">
      <w:pgSz w:w="11909" w:h="16833"/>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16cid:durableId="1098016911">
    <w:abstractNumId w:val="9"/>
  </w:num>
  <w:num w:numId="2" w16cid:durableId="722750227">
    <w:abstractNumId w:val="7"/>
  </w:num>
  <w:num w:numId="3" w16cid:durableId="534125687">
    <w:abstractNumId w:val="6"/>
  </w:num>
  <w:num w:numId="4" w16cid:durableId="553850467">
    <w:abstractNumId w:val="5"/>
  </w:num>
  <w:num w:numId="5" w16cid:durableId="179971450">
    <w:abstractNumId w:val="4"/>
  </w:num>
  <w:num w:numId="6" w16cid:durableId="2093425638">
    <w:abstractNumId w:val="8"/>
  </w:num>
  <w:num w:numId="7" w16cid:durableId="2033726047">
    <w:abstractNumId w:val="3"/>
  </w:num>
  <w:num w:numId="8" w16cid:durableId="998074999">
    <w:abstractNumId w:val="2"/>
  </w:num>
  <w:num w:numId="9" w16cid:durableId="1877812639">
    <w:abstractNumId w:val="1"/>
  </w:num>
  <w:num w:numId="10" w16cid:durableId="193994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362B"/>
    <w:rsid w:val="000056A1"/>
    <w:rsid w:val="00007629"/>
    <w:rsid w:val="00007711"/>
    <w:rsid w:val="0001035D"/>
    <w:rsid w:val="00012194"/>
    <w:rsid w:val="000125C7"/>
    <w:rsid w:val="00013294"/>
    <w:rsid w:val="00014131"/>
    <w:rsid w:val="00016ED4"/>
    <w:rsid w:val="000176E4"/>
    <w:rsid w:val="00021127"/>
    <w:rsid w:val="00021582"/>
    <w:rsid w:val="00022F1C"/>
    <w:rsid w:val="00027E9B"/>
    <w:rsid w:val="00030B6A"/>
    <w:rsid w:val="000346AC"/>
    <w:rsid w:val="0003524F"/>
    <w:rsid w:val="00040A01"/>
    <w:rsid w:val="000445D6"/>
    <w:rsid w:val="00045A25"/>
    <w:rsid w:val="00050A31"/>
    <w:rsid w:val="00051461"/>
    <w:rsid w:val="00052B0E"/>
    <w:rsid w:val="00055FF2"/>
    <w:rsid w:val="0006293C"/>
    <w:rsid w:val="00062B43"/>
    <w:rsid w:val="0006555C"/>
    <w:rsid w:val="000676DF"/>
    <w:rsid w:val="00070359"/>
    <w:rsid w:val="00071184"/>
    <w:rsid w:val="000716D2"/>
    <w:rsid w:val="00071AAB"/>
    <w:rsid w:val="00072143"/>
    <w:rsid w:val="000739FC"/>
    <w:rsid w:val="000757F5"/>
    <w:rsid w:val="000758E9"/>
    <w:rsid w:val="00075D9C"/>
    <w:rsid w:val="0009176A"/>
    <w:rsid w:val="000935EF"/>
    <w:rsid w:val="00095E73"/>
    <w:rsid w:val="000974B9"/>
    <w:rsid w:val="000A0F75"/>
    <w:rsid w:val="000A2095"/>
    <w:rsid w:val="000A5B72"/>
    <w:rsid w:val="000A5F5C"/>
    <w:rsid w:val="000A6609"/>
    <w:rsid w:val="000A66A4"/>
    <w:rsid w:val="000A6EE2"/>
    <w:rsid w:val="000B47B1"/>
    <w:rsid w:val="000B74DF"/>
    <w:rsid w:val="000B76C4"/>
    <w:rsid w:val="000B7A6D"/>
    <w:rsid w:val="000C04FA"/>
    <w:rsid w:val="000C06BA"/>
    <w:rsid w:val="000C5610"/>
    <w:rsid w:val="000C6613"/>
    <w:rsid w:val="000C6AAF"/>
    <w:rsid w:val="000D1423"/>
    <w:rsid w:val="000D17DB"/>
    <w:rsid w:val="000D1F16"/>
    <w:rsid w:val="000D2171"/>
    <w:rsid w:val="000D366E"/>
    <w:rsid w:val="000D6EA2"/>
    <w:rsid w:val="000D74DC"/>
    <w:rsid w:val="000E5B84"/>
    <w:rsid w:val="000E6236"/>
    <w:rsid w:val="000E6552"/>
    <w:rsid w:val="000E6678"/>
    <w:rsid w:val="000F223C"/>
    <w:rsid w:val="000F2540"/>
    <w:rsid w:val="000F3A4F"/>
    <w:rsid w:val="000F59AC"/>
    <w:rsid w:val="000F724F"/>
    <w:rsid w:val="00102352"/>
    <w:rsid w:val="00104579"/>
    <w:rsid w:val="00112598"/>
    <w:rsid w:val="00112BB4"/>
    <w:rsid w:val="00113B40"/>
    <w:rsid w:val="00115165"/>
    <w:rsid w:val="001153DD"/>
    <w:rsid w:val="001218E8"/>
    <w:rsid w:val="00125038"/>
    <w:rsid w:val="001300D3"/>
    <w:rsid w:val="00135622"/>
    <w:rsid w:val="001364FE"/>
    <w:rsid w:val="001368DD"/>
    <w:rsid w:val="00137A5E"/>
    <w:rsid w:val="00137F1B"/>
    <w:rsid w:val="001422A8"/>
    <w:rsid w:val="0014410B"/>
    <w:rsid w:val="001459C9"/>
    <w:rsid w:val="00147DB3"/>
    <w:rsid w:val="00150B4A"/>
    <w:rsid w:val="001518A5"/>
    <w:rsid w:val="00154CAC"/>
    <w:rsid w:val="00155E2C"/>
    <w:rsid w:val="00157079"/>
    <w:rsid w:val="001578A9"/>
    <w:rsid w:val="00162939"/>
    <w:rsid w:val="00164FC6"/>
    <w:rsid w:val="00165B41"/>
    <w:rsid w:val="00170095"/>
    <w:rsid w:val="001702FD"/>
    <w:rsid w:val="00170BCB"/>
    <w:rsid w:val="00170E4F"/>
    <w:rsid w:val="00172319"/>
    <w:rsid w:val="00172809"/>
    <w:rsid w:val="00173124"/>
    <w:rsid w:val="001731EB"/>
    <w:rsid w:val="001743F4"/>
    <w:rsid w:val="0017470D"/>
    <w:rsid w:val="00175267"/>
    <w:rsid w:val="00175631"/>
    <w:rsid w:val="00183C85"/>
    <w:rsid w:val="00185E09"/>
    <w:rsid w:val="00186FB5"/>
    <w:rsid w:val="00187179"/>
    <w:rsid w:val="00187C33"/>
    <w:rsid w:val="001927AF"/>
    <w:rsid w:val="00193498"/>
    <w:rsid w:val="001936B7"/>
    <w:rsid w:val="00193C79"/>
    <w:rsid w:val="00193EFE"/>
    <w:rsid w:val="00194A1B"/>
    <w:rsid w:val="001952A3"/>
    <w:rsid w:val="00195823"/>
    <w:rsid w:val="00196AB1"/>
    <w:rsid w:val="00196E7E"/>
    <w:rsid w:val="00197A2C"/>
    <w:rsid w:val="001A3BD5"/>
    <w:rsid w:val="001A47E7"/>
    <w:rsid w:val="001A6F77"/>
    <w:rsid w:val="001B1439"/>
    <w:rsid w:val="001B1571"/>
    <w:rsid w:val="001B3E08"/>
    <w:rsid w:val="001B4C89"/>
    <w:rsid w:val="001B6B62"/>
    <w:rsid w:val="001C151D"/>
    <w:rsid w:val="001C178F"/>
    <w:rsid w:val="001C20FE"/>
    <w:rsid w:val="001C2870"/>
    <w:rsid w:val="001C36CD"/>
    <w:rsid w:val="001C3E45"/>
    <w:rsid w:val="001C4507"/>
    <w:rsid w:val="001C4AD2"/>
    <w:rsid w:val="001C6B42"/>
    <w:rsid w:val="001D0805"/>
    <w:rsid w:val="001D2D30"/>
    <w:rsid w:val="001D339E"/>
    <w:rsid w:val="001D61AE"/>
    <w:rsid w:val="001E0ACA"/>
    <w:rsid w:val="001E1AFD"/>
    <w:rsid w:val="001E329A"/>
    <w:rsid w:val="001E4BA8"/>
    <w:rsid w:val="001E5222"/>
    <w:rsid w:val="001E5688"/>
    <w:rsid w:val="001E5CCE"/>
    <w:rsid w:val="001E74CD"/>
    <w:rsid w:val="001E7FEF"/>
    <w:rsid w:val="001F1791"/>
    <w:rsid w:val="001F3F71"/>
    <w:rsid w:val="00201333"/>
    <w:rsid w:val="00202347"/>
    <w:rsid w:val="00207B63"/>
    <w:rsid w:val="00210763"/>
    <w:rsid w:val="00210B75"/>
    <w:rsid w:val="00210FA7"/>
    <w:rsid w:val="0021230F"/>
    <w:rsid w:val="00212918"/>
    <w:rsid w:val="002141F2"/>
    <w:rsid w:val="002147D2"/>
    <w:rsid w:val="002161C1"/>
    <w:rsid w:val="00216417"/>
    <w:rsid w:val="00217C87"/>
    <w:rsid w:val="00217F2C"/>
    <w:rsid w:val="00220210"/>
    <w:rsid w:val="002203EC"/>
    <w:rsid w:val="0022266A"/>
    <w:rsid w:val="00224ADF"/>
    <w:rsid w:val="00225ABB"/>
    <w:rsid w:val="00227BB6"/>
    <w:rsid w:val="00230FBA"/>
    <w:rsid w:val="00231ECE"/>
    <w:rsid w:val="00236B45"/>
    <w:rsid w:val="002441A4"/>
    <w:rsid w:val="002452A0"/>
    <w:rsid w:val="0024585B"/>
    <w:rsid w:val="00245E01"/>
    <w:rsid w:val="002501C4"/>
    <w:rsid w:val="00253814"/>
    <w:rsid w:val="00254863"/>
    <w:rsid w:val="00255D3C"/>
    <w:rsid w:val="00264C36"/>
    <w:rsid w:val="0026631D"/>
    <w:rsid w:val="00271386"/>
    <w:rsid w:val="00273E08"/>
    <w:rsid w:val="00273E6F"/>
    <w:rsid w:val="00282CE5"/>
    <w:rsid w:val="0028476E"/>
    <w:rsid w:val="0028498C"/>
    <w:rsid w:val="00286D75"/>
    <w:rsid w:val="002A0A53"/>
    <w:rsid w:val="002A229E"/>
    <w:rsid w:val="002A25C9"/>
    <w:rsid w:val="002A2D98"/>
    <w:rsid w:val="002A44A3"/>
    <w:rsid w:val="002A572C"/>
    <w:rsid w:val="002A72C1"/>
    <w:rsid w:val="002B4FF9"/>
    <w:rsid w:val="002B5D6A"/>
    <w:rsid w:val="002C0AB1"/>
    <w:rsid w:val="002C1CDE"/>
    <w:rsid w:val="002C2D13"/>
    <w:rsid w:val="002C2F53"/>
    <w:rsid w:val="002C4430"/>
    <w:rsid w:val="002C591E"/>
    <w:rsid w:val="002C66F0"/>
    <w:rsid w:val="002D11A3"/>
    <w:rsid w:val="002D1C8E"/>
    <w:rsid w:val="002D4FB3"/>
    <w:rsid w:val="002D7280"/>
    <w:rsid w:val="002E0A1A"/>
    <w:rsid w:val="002E28FA"/>
    <w:rsid w:val="002E348E"/>
    <w:rsid w:val="002E3B66"/>
    <w:rsid w:val="002E45FA"/>
    <w:rsid w:val="002E6E88"/>
    <w:rsid w:val="002E77E9"/>
    <w:rsid w:val="002F22B8"/>
    <w:rsid w:val="002F3757"/>
    <w:rsid w:val="002F3924"/>
    <w:rsid w:val="002F4578"/>
    <w:rsid w:val="002F4EE2"/>
    <w:rsid w:val="002F5BDA"/>
    <w:rsid w:val="002F6282"/>
    <w:rsid w:val="002F6E37"/>
    <w:rsid w:val="00300504"/>
    <w:rsid w:val="00301C52"/>
    <w:rsid w:val="00303A18"/>
    <w:rsid w:val="00303F2E"/>
    <w:rsid w:val="003042C0"/>
    <w:rsid w:val="003053E8"/>
    <w:rsid w:val="0031227B"/>
    <w:rsid w:val="00314EF1"/>
    <w:rsid w:val="00320CD6"/>
    <w:rsid w:val="00325675"/>
    <w:rsid w:val="00330067"/>
    <w:rsid w:val="00331178"/>
    <w:rsid w:val="00332228"/>
    <w:rsid w:val="0033366D"/>
    <w:rsid w:val="0033518C"/>
    <w:rsid w:val="003355E3"/>
    <w:rsid w:val="003370DB"/>
    <w:rsid w:val="003424E0"/>
    <w:rsid w:val="003437C2"/>
    <w:rsid w:val="003453DC"/>
    <w:rsid w:val="00345DF1"/>
    <w:rsid w:val="00347BAE"/>
    <w:rsid w:val="00350EA9"/>
    <w:rsid w:val="00353ED4"/>
    <w:rsid w:val="00354E31"/>
    <w:rsid w:val="00355A17"/>
    <w:rsid w:val="00356C60"/>
    <w:rsid w:val="00360B7F"/>
    <w:rsid w:val="0036433D"/>
    <w:rsid w:val="003645A0"/>
    <w:rsid w:val="00365770"/>
    <w:rsid w:val="00365BD5"/>
    <w:rsid w:val="0037044C"/>
    <w:rsid w:val="003704B2"/>
    <w:rsid w:val="00372434"/>
    <w:rsid w:val="00372D90"/>
    <w:rsid w:val="00372E1E"/>
    <w:rsid w:val="00374008"/>
    <w:rsid w:val="0037563C"/>
    <w:rsid w:val="00376AF1"/>
    <w:rsid w:val="00377186"/>
    <w:rsid w:val="00377493"/>
    <w:rsid w:val="00377589"/>
    <w:rsid w:val="00382E50"/>
    <w:rsid w:val="00385539"/>
    <w:rsid w:val="003858B5"/>
    <w:rsid w:val="00385984"/>
    <w:rsid w:val="00386A06"/>
    <w:rsid w:val="00386C6E"/>
    <w:rsid w:val="00387E17"/>
    <w:rsid w:val="00390D0B"/>
    <w:rsid w:val="003927CC"/>
    <w:rsid w:val="003934B0"/>
    <w:rsid w:val="003950B1"/>
    <w:rsid w:val="00396402"/>
    <w:rsid w:val="003A0192"/>
    <w:rsid w:val="003A1C03"/>
    <w:rsid w:val="003A3F3C"/>
    <w:rsid w:val="003A754E"/>
    <w:rsid w:val="003B0A4D"/>
    <w:rsid w:val="003B20B2"/>
    <w:rsid w:val="003B2267"/>
    <w:rsid w:val="003B2F1C"/>
    <w:rsid w:val="003B30FF"/>
    <w:rsid w:val="003C1C71"/>
    <w:rsid w:val="003C2228"/>
    <w:rsid w:val="003C2742"/>
    <w:rsid w:val="003C2AE7"/>
    <w:rsid w:val="003C31B4"/>
    <w:rsid w:val="003C3886"/>
    <w:rsid w:val="003C4CE5"/>
    <w:rsid w:val="003C5858"/>
    <w:rsid w:val="003C5D51"/>
    <w:rsid w:val="003C6B40"/>
    <w:rsid w:val="003D06AC"/>
    <w:rsid w:val="003D35E9"/>
    <w:rsid w:val="003D43A4"/>
    <w:rsid w:val="003D6310"/>
    <w:rsid w:val="003D649D"/>
    <w:rsid w:val="003D6A45"/>
    <w:rsid w:val="003D7B3A"/>
    <w:rsid w:val="003E00B1"/>
    <w:rsid w:val="003E0121"/>
    <w:rsid w:val="003E0B6E"/>
    <w:rsid w:val="003E293A"/>
    <w:rsid w:val="003E3207"/>
    <w:rsid w:val="003E4312"/>
    <w:rsid w:val="003E4772"/>
    <w:rsid w:val="003F389A"/>
    <w:rsid w:val="003F4684"/>
    <w:rsid w:val="003F79D6"/>
    <w:rsid w:val="00400543"/>
    <w:rsid w:val="00400922"/>
    <w:rsid w:val="0040095D"/>
    <w:rsid w:val="004064A4"/>
    <w:rsid w:val="0040670C"/>
    <w:rsid w:val="00407B81"/>
    <w:rsid w:val="00410AB0"/>
    <w:rsid w:val="00411E42"/>
    <w:rsid w:val="00413E9C"/>
    <w:rsid w:val="00414434"/>
    <w:rsid w:val="00414627"/>
    <w:rsid w:val="00415AA5"/>
    <w:rsid w:val="00416253"/>
    <w:rsid w:val="004170B6"/>
    <w:rsid w:val="0041785C"/>
    <w:rsid w:val="00420232"/>
    <w:rsid w:val="00420BA7"/>
    <w:rsid w:val="00420C46"/>
    <w:rsid w:val="004221D8"/>
    <w:rsid w:val="004247B3"/>
    <w:rsid w:val="00424862"/>
    <w:rsid w:val="004253F4"/>
    <w:rsid w:val="004258D7"/>
    <w:rsid w:val="00425D63"/>
    <w:rsid w:val="00426555"/>
    <w:rsid w:val="004275B6"/>
    <w:rsid w:val="00431A67"/>
    <w:rsid w:val="0043307D"/>
    <w:rsid w:val="0043784E"/>
    <w:rsid w:val="00441398"/>
    <w:rsid w:val="00441904"/>
    <w:rsid w:val="004420A8"/>
    <w:rsid w:val="004438FC"/>
    <w:rsid w:val="00443F49"/>
    <w:rsid w:val="0044458E"/>
    <w:rsid w:val="00444F95"/>
    <w:rsid w:val="0045196D"/>
    <w:rsid w:val="00453D8B"/>
    <w:rsid w:val="00454E69"/>
    <w:rsid w:val="00455D79"/>
    <w:rsid w:val="004561C8"/>
    <w:rsid w:val="00457C82"/>
    <w:rsid w:val="00462952"/>
    <w:rsid w:val="004636FB"/>
    <w:rsid w:val="0046424E"/>
    <w:rsid w:val="004643D8"/>
    <w:rsid w:val="00464606"/>
    <w:rsid w:val="00465003"/>
    <w:rsid w:val="00465773"/>
    <w:rsid w:val="00471150"/>
    <w:rsid w:val="00472C26"/>
    <w:rsid w:val="00473BE3"/>
    <w:rsid w:val="00473CAA"/>
    <w:rsid w:val="0047422E"/>
    <w:rsid w:val="00474C50"/>
    <w:rsid w:val="00474FB9"/>
    <w:rsid w:val="00476683"/>
    <w:rsid w:val="00476BDC"/>
    <w:rsid w:val="0048071D"/>
    <w:rsid w:val="00480810"/>
    <w:rsid w:val="00480C98"/>
    <w:rsid w:val="0048310A"/>
    <w:rsid w:val="004839B0"/>
    <w:rsid w:val="00487C37"/>
    <w:rsid w:val="0049041D"/>
    <w:rsid w:val="00490A0B"/>
    <w:rsid w:val="00492EEE"/>
    <w:rsid w:val="00494B2D"/>
    <w:rsid w:val="00497C24"/>
    <w:rsid w:val="004A04D4"/>
    <w:rsid w:val="004A1F8A"/>
    <w:rsid w:val="004A29E2"/>
    <w:rsid w:val="004A4FD2"/>
    <w:rsid w:val="004B1BE0"/>
    <w:rsid w:val="004B2ABA"/>
    <w:rsid w:val="004B3A57"/>
    <w:rsid w:val="004B5F3D"/>
    <w:rsid w:val="004B6441"/>
    <w:rsid w:val="004B6D59"/>
    <w:rsid w:val="004B7113"/>
    <w:rsid w:val="004C11ED"/>
    <w:rsid w:val="004C19F2"/>
    <w:rsid w:val="004C317E"/>
    <w:rsid w:val="004C34A7"/>
    <w:rsid w:val="004C6D90"/>
    <w:rsid w:val="004C7BA5"/>
    <w:rsid w:val="004D1320"/>
    <w:rsid w:val="004D2764"/>
    <w:rsid w:val="004D72E1"/>
    <w:rsid w:val="004D7A0C"/>
    <w:rsid w:val="004E059E"/>
    <w:rsid w:val="004E0BC8"/>
    <w:rsid w:val="004E2489"/>
    <w:rsid w:val="004E4161"/>
    <w:rsid w:val="004E4B3E"/>
    <w:rsid w:val="004E60A0"/>
    <w:rsid w:val="004E7628"/>
    <w:rsid w:val="004F0876"/>
    <w:rsid w:val="004F2B6F"/>
    <w:rsid w:val="004F3B13"/>
    <w:rsid w:val="004F40CA"/>
    <w:rsid w:val="004F4160"/>
    <w:rsid w:val="004F4166"/>
    <w:rsid w:val="004F48F2"/>
    <w:rsid w:val="004F5CBD"/>
    <w:rsid w:val="004F63E0"/>
    <w:rsid w:val="004F6BC5"/>
    <w:rsid w:val="004F755A"/>
    <w:rsid w:val="005000A4"/>
    <w:rsid w:val="005014F0"/>
    <w:rsid w:val="00503E16"/>
    <w:rsid w:val="005046B8"/>
    <w:rsid w:val="00507450"/>
    <w:rsid w:val="00507922"/>
    <w:rsid w:val="00507AE8"/>
    <w:rsid w:val="00511E8E"/>
    <w:rsid w:val="00511F3F"/>
    <w:rsid w:val="005149B1"/>
    <w:rsid w:val="0051656C"/>
    <w:rsid w:val="005172A7"/>
    <w:rsid w:val="0051736F"/>
    <w:rsid w:val="0052190F"/>
    <w:rsid w:val="00521F12"/>
    <w:rsid w:val="005233C5"/>
    <w:rsid w:val="00524A2C"/>
    <w:rsid w:val="0052718F"/>
    <w:rsid w:val="00527F46"/>
    <w:rsid w:val="00530C1B"/>
    <w:rsid w:val="005312B4"/>
    <w:rsid w:val="00531FAB"/>
    <w:rsid w:val="00534382"/>
    <w:rsid w:val="00536F14"/>
    <w:rsid w:val="005415E1"/>
    <w:rsid w:val="00541AC6"/>
    <w:rsid w:val="005427F9"/>
    <w:rsid w:val="005429AA"/>
    <w:rsid w:val="00545F82"/>
    <w:rsid w:val="00552FDF"/>
    <w:rsid w:val="00553C5A"/>
    <w:rsid w:val="00557B4E"/>
    <w:rsid w:val="005600A4"/>
    <w:rsid w:val="00561497"/>
    <w:rsid w:val="00561582"/>
    <w:rsid w:val="005616A4"/>
    <w:rsid w:val="00562B96"/>
    <w:rsid w:val="00562CDE"/>
    <w:rsid w:val="00563AE4"/>
    <w:rsid w:val="005647F2"/>
    <w:rsid w:val="005662D1"/>
    <w:rsid w:val="00566D61"/>
    <w:rsid w:val="00567F81"/>
    <w:rsid w:val="0057185D"/>
    <w:rsid w:val="00572077"/>
    <w:rsid w:val="0057318D"/>
    <w:rsid w:val="00573A09"/>
    <w:rsid w:val="00574C96"/>
    <w:rsid w:val="00575714"/>
    <w:rsid w:val="00576929"/>
    <w:rsid w:val="00577AE7"/>
    <w:rsid w:val="0058034C"/>
    <w:rsid w:val="00582E29"/>
    <w:rsid w:val="0058582F"/>
    <w:rsid w:val="00585ED0"/>
    <w:rsid w:val="00591340"/>
    <w:rsid w:val="00591BFB"/>
    <w:rsid w:val="00593524"/>
    <w:rsid w:val="00593B9D"/>
    <w:rsid w:val="005943DA"/>
    <w:rsid w:val="00594CEC"/>
    <w:rsid w:val="005960B7"/>
    <w:rsid w:val="0059706A"/>
    <w:rsid w:val="005A0CA5"/>
    <w:rsid w:val="005A1424"/>
    <w:rsid w:val="005A365F"/>
    <w:rsid w:val="005A4085"/>
    <w:rsid w:val="005A4526"/>
    <w:rsid w:val="005A5FB2"/>
    <w:rsid w:val="005A694B"/>
    <w:rsid w:val="005A6EF7"/>
    <w:rsid w:val="005B1648"/>
    <w:rsid w:val="005B2626"/>
    <w:rsid w:val="005B36A1"/>
    <w:rsid w:val="005B5AA5"/>
    <w:rsid w:val="005B6559"/>
    <w:rsid w:val="005C0866"/>
    <w:rsid w:val="005C0A47"/>
    <w:rsid w:val="005C1B16"/>
    <w:rsid w:val="005C3D0C"/>
    <w:rsid w:val="005C4894"/>
    <w:rsid w:val="005C499D"/>
    <w:rsid w:val="005C4A19"/>
    <w:rsid w:val="005C51DE"/>
    <w:rsid w:val="005D0895"/>
    <w:rsid w:val="005D12EF"/>
    <w:rsid w:val="005D1394"/>
    <w:rsid w:val="005D3E63"/>
    <w:rsid w:val="005D3F2C"/>
    <w:rsid w:val="005D42D7"/>
    <w:rsid w:val="005D5B24"/>
    <w:rsid w:val="005D6390"/>
    <w:rsid w:val="005D6E1A"/>
    <w:rsid w:val="005D7082"/>
    <w:rsid w:val="005D7995"/>
    <w:rsid w:val="005E0AF4"/>
    <w:rsid w:val="005E0B30"/>
    <w:rsid w:val="005E20C1"/>
    <w:rsid w:val="005E3AFB"/>
    <w:rsid w:val="005E42BE"/>
    <w:rsid w:val="005E53D0"/>
    <w:rsid w:val="005E7F7D"/>
    <w:rsid w:val="005F0D8A"/>
    <w:rsid w:val="005F0F9A"/>
    <w:rsid w:val="005F124F"/>
    <w:rsid w:val="005F1B0E"/>
    <w:rsid w:val="005F6E55"/>
    <w:rsid w:val="006002EB"/>
    <w:rsid w:val="00601965"/>
    <w:rsid w:val="00602B25"/>
    <w:rsid w:val="00602FBE"/>
    <w:rsid w:val="006040F9"/>
    <w:rsid w:val="00607607"/>
    <w:rsid w:val="006101A5"/>
    <w:rsid w:val="006101C0"/>
    <w:rsid w:val="00610FB3"/>
    <w:rsid w:val="00611F02"/>
    <w:rsid w:val="006128EF"/>
    <w:rsid w:val="00612A58"/>
    <w:rsid w:val="00614001"/>
    <w:rsid w:val="00615E0B"/>
    <w:rsid w:val="00616747"/>
    <w:rsid w:val="0061696D"/>
    <w:rsid w:val="00620A19"/>
    <w:rsid w:val="00621E1C"/>
    <w:rsid w:val="00624516"/>
    <w:rsid w:val="00624A23"/>
    <w:rsid w:val="00624A41"/>
    <w:rsid w:val="006264B4"/>
    <w:rsid w:val="0062675F"/>
    <w:rsid w:val="006275A6"/>
    <w:rsid w:val="0062783C"/>
    <w:rsid w:val="00632002"/>
    <w:rsid w:val="006326CA"/>
    <w:rsid w:val="006327C8"/>
    <w:rsid w:val="006341FA"/>
    <w:rsid w:val="00636D97"/>
    <w:rsid w:val="00637B84"/>
    <w:rsid w:val="00640AA3"/>
    <w:rsid w:val="00642AB3"/>
    <w:rsid w:val="00643033"/>
    <w:rsid w:val="00644CC3"/>
    <w:rsid w:val="0064576E"/>
    <w:rsid w:val="0064642F"/>
    <w:rsid w:val="0065092C"/>
    <w:rsid w:val="00650DAD"/>
    <w:rsid w:val="00654626"/>
    <w:rsid w:val="006576CD"/>
    <w:rsid w:val="00661468"/>
    <w:rsid w:val="006618F5"/>
    <w:rsid w:val="00663991"/>
    <w:rsid w:val="0066399F"/>
    <w:rsid w:val="006649F0"/>
    <w:rsid w:val="00664FD3"/>
    <w:rsid w:val="00665DAA"/>
    <w:rsid w:val="00666C4E"/>
    <w:rsid w:val="006672FD"/>
    <w:rsid w:val="006674EC"/>
    <w:rsid w:val="006676A9"/>
    <w:rsid w:val="00667EE3"/>
    <w:rsid w:val="0067043E"/>
    <w:rsid w:val="00671117"/>
    <w:rsid w:val="0067245D"/>
    <w:rsid w:val="006738EE"/>
    <w:rsid w:val="006754E9"/>
    <w:rsid w:val="00680165"/>
    <w:rsid w:val="00681343"/>
    <w:rsid w:val="0068470E"/>
    <w:rsid w:val="00686700"/>
    <w:rsid w:val="00686854"/>
    <w:rsid w:val="00686ED4"/>
    <w:rsid w:val="00687A6E"/>
    <w:rsid w:val="00691304"/>
    <w:rsid w:val="006915F7"/>
    <w:rsid w:val="0069402A"/>
    <w:rsid w:val="00695DCD"/>
    <w:rsid w:val="006A04A0"/>
    <w:rsid w:val="006A05CC"/>
    <w:rsid w:val="006A35A7"/>
    <w:rsid w:val="006A5727"/>
    <w:rsid w:val="006A66AE"/>
    <w:rsid w:val="006A6BAA"/>
    <w:rsid w:val="006A7561"/>
    <w:rsid w:val="006A75F9"/>
    <w:rsid w:val="006A7894"/>
    <w:rsid w:val="006B0755"/>
    <w:rsid w:val="006B2538"/>
    <w:rsid w:val="006B2C95"/>
    <w:rsid w:val="006B57A3"/>
    <w:rsid w:val="006B7112"/>
    <w:rsid w:val="006C0139"/>
    <w:rsid w:val="006C1537"/>
    <w:rsid w:val="006C190E"/>
    <w:rsid w:val="006C1E8D"/>
    <w:rsid w:val="006C387A"/>
    <w:rsid w:val="006C3C48"/>
    <w:rsid w:val="006C45C2"/>
    <w:rsid w:val="006C790D"/>
    <w:rsid w:val="006C7B9A"/>
    <w:rsid w:val="006D0385"/>
    <w:rsid w:val="006D122B"/>
    <w:rsid w:val="006D2D86"/>
    <w:rsid w:val="006E07F8"/>
    <w:rsid w:val="006E1844"/>
    <w:rsid w:val="006E20FE"/>
    <w:rsid w:val="006E32F2"/>
    <w:rsid w:val="006E3749"/>
    <w:rsid w:val="006E5419"/>
    <w:rsid w:val="006F04C8"/>
    <w:rsid w:val="006F2D0A"/>
    <w:rsid w:val="006F3B51"/>
    <w:rsid w:val="006F4D5E"/>
    <w:rsid w:val="006F7442"/>
    <w:rsid w:val="0070075A"/>
    <w:rsid w:val="0070169F"/>
    <w:rsid w:val="0070192C"/>
    <w:rsid w:val="00702F8A"/>
    <w:rsid w:val="00707F5C"/>
    <w:rsid w:val="00710424"/>
    <w:rsid w:val="00710B8C"/>
    <w:rsid w:val="00710BFC"/>
    <w:rsid w:val="00712595"/>
    <w:rsid w:val="00713365"/>
    <w:rsid w:val="007142A6"/>
    <w:rsid w:val="007152D7"/>
    <w:rsid w:val="00716463"/>
    <w:rsid w:val="0071685C"/>
    <w:rsid w:val="0071778C"/>
    <w:rsid w:val="0072456B"/>
    <w:rsid w:val="00725FD2"/>
    <w:rsid w:val="00726329"/>
    <w:rsid w:val="0072715C"/>
    <w:rsid w:val="00730FEB"/>
    <w:rsid w:val="00732F49"/>
    <w:rsid w:val="00733D28"/>
    <w:rsid w:val="007344A0"/>
    <w:rsid w:val="00734BBC"/>
    <w:rsid w:val="00735658"/>
    <w:rsid w:val="007358C4"/>
    <w:rsid w:val="00736428"/>
    <w:rsid w:val="00737217"/>
    <w:rsid w:val="007372CD"/>
    <w:rsid w:val="0074670E"/>
    <w:rsid w:val="007467AD"/>
    <w:rsid w:val="00746C14"/>
    <w:rsid w:val="00746D8A"/>
    <w:rsid w:val="00747D05"/>
    <w:rsid w:val="00750B9E"/>
    <w:rsid w:val="00753417"/>
    <w:rsid w:val="0075341F"/>
    <w:rsid w:val="00754DF4"/>
    <w:rsid w:val="0075724E"/>
    <w:rsid w:val="0076548F"/>
    <w:rsid w:val="00765AEE"/>
    <w:rsid w:val="00765FB5"/>
    <w:rsid w:val="0076678D"/>
    <w:rsid w:val="00766E44"/>
    <w:rsid w:val="0077012A"/>
    <w:rsid w:val="007734A3"/>
    <w:rsid w:val="0077617D"/>
    <w:rsid w:val="0077715A"/>
    <w:rsid w:val="00777C95"/>
    <w:rsid w:val="00780C55"/>
    <w:rsid w:val="00781FA6"/>
    <w:rsid w:val="00791CA5"/>
    <w:rsid w:val="0079231E"/>
    <w:rsid w:val="00792DBB"/>
    <w:rsid w:val="007979C2"/>
    <w:rsid w:val="007A0911"/>
    <w:rsid w:val="007A1392"/>
    <w:rsid w:val="007A23A3"/>
    <w:rsid w:val="007A30B5"/>
    <w:rsid w:val="007A4C33"/>
    <w:rsid w:val="007A5D34"/>
    <w:rsid w:val="007A6E0D"/>
    <w:rsid w:val="007B0CD1"/>
    <w:rsid w:val="007B2A94"/>
    <w:rsid w:val="007B37E6"/>
    <w:rsid w:val="007B4981"/>
    <w:rsid w:val="007B6A2A"/>
    <w:rsid w:val="007C2C59"/>
    <w:rsid w:val="007C5246"/>
    <w:rsid w:val="007C60BC"/>
    <w:rsid w:val="007C7EA6"/>
    <w:rsid w:val="007D0F51"/>
    <w:rsid w:val="007D42FE"/>
    <w:rsid w:val="007D4771"/>
    <w:rsid w:val="007D69C7"/>
    <w:rsid w:val="007D6D88"/>
    <w:rsid w:val="007E2246"/>
    <w:rsid w:val="007E7EB6"/>
    <w:rsid w:val="007F2934"/>
    <w:rsid w:val="007F4963"/>
    <w:rsid w:val="007F53C4"/>
    <w:rsid w:val="0080024F"/>
    <w:rsid w:val="00801F23"/>
    <w:rsid w:val="00801FEB"/>
    <w:rsid w:val="00803030"/>
    <w:rsid w:val="00803EF5"/>
    <w:rsid w:val="00803F97"/>
    <w:rsid w:val="0081302F"/>
    <w:rsid w:val="00814EC4"/>
    <w:rsid w:val="008150ED"/>
    <w:rsid w:val="00815515"/>
    <w:rsid w:val="0081561D"/>
    <w:rsid w:val="00815AB1"/>
    <w:rsid w:val="00816A84"/>
    <w:rsid w:val="00816D7C"/>
    <w:rsid w:val="0081734B"/>
    <w:rsid w:val="00822F35"/>
    <w:rsid w:val="008239BF"/>
    <w:rsid w:val="00825708"/>
    <w:rsid w:val="00826D40"/>
    <w:rsid w:val="00827506"/>
    <w:rsid w:val="008324DE"/>
    <w:rsid w:val="00832599"/>
    <w:rsid w:val="00834152"/>
    <w:rsid w:val="008345ED"/>
    <w:rsid w:val="00837632"/>
    <w:rsid w:val="00837873"/>
    <w:rsid w:val="00841D7B"/>
    <w:rsid w:val="00842838"/>
    <w:rsid w:val="0084580D"/>
    <w:rsid w:val="008475D9"/>
    <w:rsid w:val="00851437"/>
    <w:rsid w:val="00852544"/>
    <w:rsid w:val="0085430B"/>
    <w:rsid w:val="008556BC"/>
    <w:rsid w:val="00856043"/>
    <w:rsid w:val="00856226"/>
    <w:rsid w:val="0085640F"/>
    <w:rsid w:val="008567AA"/>
    <w:rsid w:val="00857E99"/>
    <w:rsid w:val="00860C36"/>
    <w:rsid w:val="008629F6"/>
    <w:rsid w:val="008643AB"/>
    <w:rsid w:val="00867A33"/>
    <w:rsid w:val="00867D73"/>
    <w:rsid w:val="00875F6C"/>
    <w:rsid w:val="00877842"/>
    <w:rsid w:val="0088003A"/>
    <w:rsid w:val="008802D0"/>
    <w:rsid w:val="008805B3"/>
    <w:rsid w:val="00880ED9"/>
    <w:rsid w:val="008817AF"/>
    <w:rsid w:val="0088234D"/>
    <w:rsid w:val="0088430B"/>
    <w:rsid w:val="00885428"/>
    <w:rsid w:val="00886FEB"/>
    <w:rsid w:val="00887875"/>
    <w:rsid w:val="008917FB"/>
    <w:rsid w:val="00892712"/>
    <w:rsid w:val="00892B74"/>
    <w:rsid w:val="00893143"/>
    <w:rsid w:val="008945C9"/>
    <w:rsid w:val="00894E0D"/>
    <w:rsid w:val="008966E7"/>
    <w:rsid w:val="008967D7"/>
    <w:rsid w:val="008A180E"/>
    <w:rsid w:val="008A6520"/>
    <w:rsid w:val="008A680A"/>
    <w:rsid w:val="008B0BB0"/>
    <w:rsid w:val="008B304E"/>
    <w:rsid w:val="008B5F2C"/>
    <w:rsid w:val="008C1256"/>
    <w:rsid w:val="008C19F4"/>
    <w:rsid w:val="008C3ADC"/>
    <w:rsid w:val="008C4AFA"/>
    <w:rsid w:val="008C63A8"/>
    <w:rsid w:val="008D0DD3"/>
    <w:rsid w:val="008D3505"/>
    <w:rsid w:val="008D3AAF"/>
    <w:rsid w:val="008D3B32"/>
    <w:rsid w:val="008D4815"/>
    <w:rsid w:val="008D4AD4"/>
    <w:rsid w:val="008D4DDF"/>
    <w:rsid w:val="008D51AF"/>
    <w:rsid w:val="008E0CFB"/>
    <w:rsid w:val="008E19FF"/>
    <w:rsid w:val="008E6C4B"/>
    <w:rsid w:val="008F0291"/>
    <w:rsid w:val="008F095D"/>
    <w:rsid w:val="008F0ABA"/>
    <w:rsid w:val="008F0FD9"/>
    <w:rsid w:val="008F10DD"/>
    <w:rsid w:val="008F18C0"/>
    <w:rsid w:val="008F21AB"/>
    <w:rsid w:val="008F269C"/>
    <w:rsid w:val="008F5300"/>
    <w:rsid w:val="00900E92"/>
    <w:rsid w:val="00901F36"/>
    <w:rsid w:val="009047F3"/>
    <w:rsid w:val="00904EBE"/>
    <w:rsid w:val="009054EB"/>
    <w:rsid w:val="00906F21"/>
    <w:rsid w:val="00907648"/>
    <w:rsid w:val="00915276"/>
    <w:rsid w:val="00917514"/>
    <w:rsid w:val="00921052"/>
    <w:rsid w:val="00923182"/>
    <w:rsid w:val="00923DD6"/>
    <w:rsid w:val="009248D8"/>
    <w:rsid w:val="00924CCF"/>
    <w:rsid w:val="00924D09"/>
    <w:rsid w:val="00930B17"/>
    <w:rsid w:val="00930FDE"/>
    <w:rsid w:val="009328AB"/>
    <w:rsid w:val="00933490"/>
    <w:rsid w:val="00933ABD"/>
    <w:rsid w:val="00933BAF"/>
    <w:rsid w:val="00934324"/>
    <w:rsid w:val="00934BE7"/>
    <w:rsid w:val="00934D44"/>
    <w:rsid w:val="009351C9"/>
    <w:rsid w:val="00935A39"/>
    <w:rsid w:val="00935C36"/>
    <w:rsid w:val="009361F7"/>
    <w:rsid w:val="00941956"/>
    <w:rsid w:val="009436D8"/>
    <w:rsid w:val="009446F0"/>
    <w:rsid w:val="00944714"/>
    <w:rsid w:val="00946B9B"/>
    <w:rsid w:val="00947420"/>
    <w:rsid w:val="009474FA"/>
    <w:rsid w:val="009476C3"/>
    <w:rsid w:val="00950595"/>
    <w:rsid w:val="00951C4A"/>
    <w:rsid w:val="00953DDD"/>
    <w:rsid w:val="0095521C"/>
    <w:rsid w:val="00955BF2"/>
    <w:rsid w:val="00955E7A"/>
    <w:rsid w:val="00956FFA"/>
    <w:rsid w:val="0096349D"/>
    <w:rsid w:val="0096421A"/>
    <w:rsid w:val="0096584C"/>
    <w:rsid w:val="00967367"/>
    <w:rsid w:val="0096757F"/>
    <w:rsid w:val="00971EFC"/>
    <w:rsid w:val="00973C84"/>
    <w:rsid w:val="00974670"/>
    <w:rsid w:val="00975A34"/>
    <w:rsid w:val="009760E1"/>
    <w:rsid w:val="00980A41"/>
    <w:rsid w:val="00982A0D"/>
    <w:rsid w:val="00983291"/>
    <w:rsid w:val="00984C93"/>
    <w:rsid w:val="00985E9C"/>
    <w:rsid w:val="00987C3D"/>
    <w:rsid w:val="00987CE1"/>
    <w:rsid w:val="00987E44"/>
    <w:rsid w:val="00990599"/>
    <w:rsid w:val="00991D97"/>
    <w:rsid w:val="00991EAB"/>
    <w:rsid w:val="00994041"/>
    <w:rsid w:val="0099405C"/>
    <w:rsid w:val="00994BF6"/>
    <w:rsid w:val="0099558C"/>
    <w:rsid w:val="00997D79"/>
    <w:rsid w:val="009A179E"/>
    <w:rsid w:val="009A3AC4"/>
    <w:rsid w:val="009A3B92"/>
    <w:rsid w:val="009A480D"/>
    <w:rsid w:val="009C5FD7"/>
    <w:rsid w:val="009C600F"/>
    <w:rsid w:val="009C766E"/>
    <w:rsid w:val="009C79B4"/>
    <w:rsid w:val="009D1DC1"/>
    <w:rsid w:val="009D3723"/>
    <w:rsid w:val="009D439C"/>
    <w:rsid w:val="009E04F2"/>
    <w:rsid w:val="009E0680"/>
    <w:rsid w:val="009E06B1"/>
    <w:rsid w:val="009E12C7"/>
    <w:rsid w:val="009E175E"/>
    <w:rsid w:val="009E2250"/>
    <w:rsid w:val="009E6E09"/>
    <w:rsid w:val="009E7C15"/>
    <w:rsid w:val="009F1124"/>
    <w:rsid w:val="009F4E1D"/>
    <w:rsid w:val="009F64EF"/>
    <w:rsid w:val="009F7066"/>
    <w:rsid w:val="00A01A7C"/>
    <w:rsid w:val="00A0281E"/>
    <w:rsid w:val="00A03B7B"/>
    <w:rsid w:val="00A052A6"/>
    <w:rsid w:val="00A116AB"/>
    <w:rsid w:val="00A1361E"/>
    <w:rsid w:val="00A15945"/>
    <w:rsid w:val="00A1784A"/>
    <w:rsid w:val="00A200C9"/>
    <w:rsid w:val="00A20EC6"/>
    <w:rsid w:val="00A219F2"/>
    <w:rsid w:val="00A22FD5"/>
    <w:rsid w:val="00A239F8"/>
    <w:rsid w:val="00A250D5"/>
    <w:rsid w:val="00A263C3"/>
    <w:rsid w:val="00A278CC"/>
    <w:rsid w:val="00A31281"/>
    <w:rsid w:val="00A319CF"/>
    <w:rsid w:val="00A324C6"/>
    <w:rsid w:val="00A324DD"/>
    <w:rsid w:val="00A32F56"/>
    <w:rsid w:val="00A36028"/>
    <w:rsid w:val="00A3658F"/>
    <w:rsid w:val="00A36909"/>
    <w:rsid w:val="00A37672"/>
    <w:rsid w:val="00A40334"/>
    <w:rsid w:val="00A4241B"/>
    <w:rsid w:val="00A43000"/>
    <w:rsid w:val="00A4453D"/>
    <w:rsid w:val="00A453A2"/>
    <w:rsid w:val="00A4553A"/>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5410"/>
    <w:rsid w:val="00A77246"/>
    <w:rsid w:val="00A815E0"/>
    <w:rsid w:val="00A82517"/>
    <w:rsid w:val="00A84178"/>
    <w:rsid w:val="00A8464C"/>
    <w:rsid w:val="00A8750A"/>
    <w:rsid w:val="00A91424"/>
    <w:rsid w:val="00A93400"/>
    <w:rsid w:val="00A951D5"/>
    <w:rsid w:val="00A97587"/>
    <w:rsid w:val="00A975EF"/>
    <w:rsid w:val="00AA0EB7"/>
    <w:rsid w:val="00AA1D46"/>
    <w:rsid w:val="00AA2C77"/>
    <w:rsid w:val="00AA2DD5"/>
    <w:rsid w:val="00AA48DF"/>
    <w:rsid w:val="00AA606A"/>
    <w:rsid w:val="00AA621D"/>
    <w:rsid w:val="00AA63A3"/>
    <w:rsid w:val="00AA65E5"/>
    <w:rsid w:val="00AA7E81"/>
    <w:rsid w:val="00AB0BAA"/>
    <w:rsid w:val="00AB232C"/>
    <w:rsid w:val="00AB6D0F"/>
    <w:rsid w:val="00AB7F00"/>
    <w:rsid w:val="00AC1553"/>
    <w:rsid w:val="00AC23BB"/>
    <w:rsid w:val="00AC3FB9"/>
    <w:rsid w:val="00AC6F85"/>
    <w:rsid w:val="00AC702A"/>
    <w:rsid w:val="00AD0EFC"/>
    <w:rsid w:val="00AD226F"/>
    <w:rsid w:val="00AD273E"/>
    <w:rsid w:val="00AD36A6"/>
    <w:rsid w:val="00AD67A5"/>
    <w:rsid w:val="00AD7D72"/>
    <w:rsid w:val="00AE0752"/>
    <w:rsid w:val="00AE3446"/>
    <w:rsid w:val="00AE4CDD"/>
    <w:rsid w:val="00AE632F"/>
    <w:rsid w:val="00AF267A"/>
    <w:rsid w:val="00AF29FB"/>
    <w:rsid w:val="00AF2A1A"/>
    <w:rsid w:val="00AF2A75"/>
    <w:rsid w:val="00AF44B3"/>
    <w:rsid w:val="00AF5EE2"/>
    <w:rsid w:val="00B0098B"/>
    <w:rsid w:val="00B05159"/>
    <w:rsid w:val="00B051B4"/>
    <w:rsid w:val="00B06FCC"/>
    <w:rsid w:val="00B118F9"/>
    <w:rsid w:val="00B13A52"/>
    <w:rsid w:val="00B1574F"/>
    <w:rsid w:val="00B17DDB"/>
    <w:rsid w:val="00B17E5C"/>
    <w:rsid w:val="00B24BB6"/>
    <w:rsid w:val="00B24CF4"/>
    <w:rsid w:val="00B26286"/>
    <w:rsid w:val="00B26993"/>
    <w:rsid w:val="00B27007"/>
    <w:rsid w:val="00B30AB1"/>
    <w:rsid w:val="00B321D9"/>
    <w:rsid w:val="00B341A6"/>
    <w:rsid w:val="00B36516"/>
    <w:rsid w:val="00B37177"/>
    <w:rsid w:val="00B37DB7"/>
    <w:rsid w:val="00B405EA"/>
    <w:rsid w:val="00B4203B"/>
    <w:rsid w:val="00B43944"/>
    <w:rsid w:val="00B4570C"/>
    <w:rsid w:val="00B45E8A"/>
    <w:rsid w:val="00B511CC"/>
    <w:rsid w:val="00B51DCC"/>
    <w:rsid w:val="00B5208C"/>
    <w:rsid w:val="00B54CA6"/>
    <w:rsid w:val="00B6250F"/>
    <w:rsid w:val="00B62919"/>
    <w:rsid w:val="00B63CA1"/>
    <w:rsid w:val="00B71C17"/>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A1C1D"/>
    <w:rsid w:val="00BA2AA9"/>
    <w:rsid w:val="00BA4419"/>
    <w:rsid w:val="00BA467E"/>
    <w:rsid w:val="00BA7F3A"/>
    <w:rsid w:val="00BB100F"/>
    <w:rsid w:val="00BB13BE"/>
    <w:rsid w:val="00BB1936"/>
    <w:rsid w:val="00BB1E75"/>
    <w:rsid w:val="00BB23AD"/>
    <w:rsid w:val="00BB3B6C"/>
    <w:rsid w:val="00BB735C"/>
    <w:rsid w:val="00BB7C2B"/>
    <w:rsid w:val="00BC1664"/>
    <w:rsid w:val="00BC1C34"/>
    <w:rsid w:val="00BC2546"/>
    <w:rsid w:val="00BC3234"/>
    <w:rsid w:val="00BC68C9"/>
    <w:rsid w:val="00BC7B5E"/>
    <w:rsid w:val="00BD1437"/>
    <w:rsid w:val="00BE144D"/>
    <w:rsid w:val="00BE2E3A"/>
    <w:rsid w:val="00BE64F4"/>
    <w:rsid w:val="00BF04E3"/>
    <w:rsid w:val="00BF0E72"/>
    <w:rsid w:val="00BF0FF7"/>
    <w:rsid w:val="00BF328C"/>
    <w:rsid w:val="00BF4093"/>
    <w:rsid w:val="00BF4EFB"/>
    <w:rsid w:val="00BF55E2"/>
    <w:rsid w:val="00BF5D28"/>
    <w:rsid w:val="00BF6665"/>
    <w:rsid w:val="00C03F5F"/>
    <w:rsid w:val="00C05085"/>
    <w:rsid w:val="00C07318"/>
    <w:rsid w:val="00C10ED4"/>
    <w:rsid w:val="00C13905"/>
    <w:rsid w:val="00C13C44"/>
    <w:rsid w:val="00C1593D"/>
    <w:rsid w:val="00C159FB"/>
    <w:rsid w:val="00C1674D"/>
    <w:rsid w:val="00C176A4"/>
    <w:rsid w:val="00C21039"/>
    <w:rsid w:val="00C226F4"/>
    <w:rsid w:val="00C240A3"/>
    <w:rsid w:val="00C26FDC"/>
    <w:rsid w:val="00C32CE0"/>
    <w:rsid w:val="00C32D70"/>
    <w:rsid w:val="00C35432"/>
    <w:rsid w:val="00C374FD"/>
    <w:rsid w:val="00C420DB"/>
    <w:rsid w:val="00C43B54"/>
    <w:rsid w:val="00C43D7E"/>
    <w:rsid w:val="00C473A5"/>
    <w:rsid w:val="00C55D87"/>
    <w:rsid w:val="00C56B46"/>
    <w:rsid w:val="00C56C7E"/>
    <w:rsid w:val="00C60D54"/>
    <w:rsid w:val="00C62C44"/>
    <w:rsid w:val="00C65929"/>
    <w:rsid w:val="00C71751"/>
    <w:rsid w:val="00C71E2F"/>
    <w:rsid w:val="00C7259E"/>
    <w:rsid w:val="00C746DB"/>
    <w:rsid w:val="00C7506F"/>
    <w:rsid w:val="00C776A4"/>
    <w:rsid w:val="00C827AE"/>
    <w:rsid w:val="00C82817"/>
    <w:rsid w:val="00C8393C"/>
    <w:rsid w:val="00C84D4B"/>
    <w:rsid w:val="00C87C06"/>
    <w:rsid w:val="00C90317"/>
    <w:rsid w:val="00C92FB5"/>
    <w:rsid w:val="00C92FD4"/>
    <w:rsid w:val="00C96BD8"/>
    <w:rsid w:val="00C96D38"/>
    <w:rsid w:val="00CA0967"/>
    <w:rsid w:val="00CA0FD1"/>
    <w:rsid w:val="00CA28DD"/>
    <w:rsid w:val="00CA2A83"/>
    <w:rsid w:val="00CA2C6C"/>
    <w:rsid w:val="00CA5F24"/>
    <w:rsid w:val="00CB1E32"/>
    <w:rsid w:val="00CB32AD"/>
    <w:rsid w:val="00CB5D7E"/>
    <w:rsid w:val="00CB66E3"/>
    <w:rsid w:val="00CB6B7D"/>
    <w:rsid w:val="00CB6C0A"/>
    <w:rsid w:val="00CC0600"/>
    <w:rsid w:val="00CC18E2"/>
    <w:rsid w:val="00CC1D7A"/>
    <w:rsid w:val="00CC1DBF"/>
    <w:rsid w:val="00CC26CA"/>
    <w:rsid w:val="00CC3A2D"/>
    <w:rsid w:val="00CC62FF"/>
    <w:rsid w:val="00CC75CF"/>
    <w:rsid w:val="00CC7674"/>
    <w:rsid w:val="00CC78AC"/>
    <w:rsid w:val="00CD162E"/>
    <w:rsid w:val="00CD53D5"/>
    <w:rsid w:val="00CD5A7A"/>
    <w:rsid w:val="00CD5D70"/>
    <w:rsid w:val="00CD62C2"/>
    <w:rsid w:val="00CD7FA6"/>
    <w:rsid w:val="00CE0271"/>
    <w:rsid w:val="00CE0E29"/>
    <w:rsid w:val="00CE2EC9"/>
    <w:rsid w:val="00CE3301"/>
    <w:rsid w:val="00CE3722"/>
    <w:rsid w:val="00CE3E68"/>
    <w:rsid w:val="00CE6BE4"/>
    <w:rsid w:val="00CE70AF"/>
    <w:rsid w:val="00CE7261"/>
    <w:rsid w:val="00CE7539"/>
    <w:rsid w:val="00CE7992"/>
    <w:rsid w:val="00CF04CA"/>
    <w:rsid w:val="00CF3470"/>
    <w:rsid w:val="00CF38AB"/>
    <w:rsid w:val="00CF3C28"/>
    <w:rsid w:val="00CF43DE"/>
    <w:rsid w:val="00CF5253"/>
    <w:rsid w:val="00CF59B5"/>
    <w:rsid w:val="00CF6A06"/>
    <w:rsid w:val="00CF72F6"/>
    <w:rsid w:val="00CF7953"/>
    <w:rsid w:val="00D03573"/>
    <w:rsid w:val="00D03D20"/>
    <w:rsid w:val="00D03E8E"/>
    <w:rsid w:val="00D04F49"/>
    <w:rsid w:val="00D07232"/>
    <w:rsid w:val="00D07575"/>
    <w:rsid w:val="00D10245"/>
    <w:rsid w:val="00D103CA"/>
    <w:rsid w:val="00D12D88"/>
    <w:rsid w:val="00D13CAE"/>
    <w:rsid w:val="00D207F4"/>
    <w:rsid w:val="00D21439"/>
    <w:rsid w:val="00D21BDD"/>
    <w:rsid w:val="00D22910"/>
    <w:rsid w:val="00D32137"/>
    <w:rsid w:val="00D346FD"/>
    <w:rsid w:val="00D35E99"/>
    <w:rsid w:val="00D35E9E"/>
    <w:rsid w:val="00D3627E"/>
    <w:rsid w:val="00D36B53"/>
    <w:rsid w:val="00D41E2A"/>
    <w:rsid w:val="00D42559"/>
    <w:rsid w:val="00D44DA7"/>
    <w:rsid w:val="00D45A3F"/>
    <w:rsid w:val="00D464F2"/>
    <w:rsid w:val="00D47E6F"/>
    <w:rsid w:val="00D50600"/>
    <w:rsid w:val="00D51F0B"/>
    <w:rsid w:val="00D53A4B"/>
    <w:rsid w:val="00D53EB1"/>
    <w:rsid w:val="00D57146"/>
    <w:rsid w:val="00D610A8"/>
    <w:rsid w:val="00D6164A"/>
    <w:rsid w:val="00D620E7"/>
    <w:rsid w:val="00D643BB"/>
    <w:rsid w:val="00D65F07"/>
    <w:rsid w:val="00D70E15"/>
    <w:rsid w:val="00D7285C"/>
    <w:rsid w:val="00D731C4"/>
    <w:rsid w:val="00D80BBC"/>
    <w:rsid w:val="00D902F7"/>
    <w:rsid w:val="00D90D39"/>
    <w:rsid w:val="00D92BB7"/>
    <w:rsid w:val="00D92BF4"/>
    <w:rsid w:val="00D9382D"/>
    <w:rsid w:val="00D9433B"/>
    <w:rsid w:val="00DA1497"/>
    <w:rsid w:val="00DA3792"/>
    <w:rsid w:val="00DA430C"/>
    <w:rsid w:val="00DA6984"/>
    <w:rsid w:val="00DA7FD4"/>
    <w:rsid w:val="00DB0A89"/>
    <w:rsid w:val="00DB1B78"/>
    <w:rsid w:val="00DB2873"/>
    <w:rsid w:val="00DB58CE"/>
    <w:rsid w:val="00DB628A"/>
    <w:rsid w:val="00DB6AB5"/>
    <w:rsid w:val="00DB6E57"/>
    <w:rsid w:val="00DC0172"/>
    <w:rsid w:val="00DC0657"/>
    <w:rsid w:val="00DC343B"/>
    <w:rsid w:val="00DC44E1"/>
    <w:rsid w:val="00DC553E"/>
    <w:rsid w:val="00DC76D2"/>
    <w:rsid w:val="00DD256C"/>
    <w:rsid w:val="00DD30ED"/>
    <w:rsid w:val="00DD46BB"/>
    <w:rsid w:val="00DE15E2"/>
    <w:rsid w:val="00DE293A"/>
    <w:rsid w:val="00DE39D4"/>
    <w:rsid w:val="00DE4AF7"/>
    <w:rsid w:val="00DE540A"/>
    <w:rsid w:val="00DE65EB"/>
    <w:rsid w:val="00DE6DCD"/>
    <w:rsid w:val="00DE71AC"/>
    <w:rsid w:val="00DE7A88"/>
    <w:rsid w:val="00DF0474"/>
    <w:rsid w:val="00DF20D3"/>
    <w:rsid w:val="00DF2B8A"/>
    <w:rsid w:val="00DF2BF0"/>
    <w:rsid w:val="00DF3043"/>
    <w:rsid w:val="00DF30EF"/>
    <w:rsid w:val="00DF4CBC"/>
    <w:rsid w:val="00E00224"/>
    <w:rsid w:val="00E025FD"/>
    <w:rsid w:val="00E03619"/>
    <w:rsid w:val="00E10098"/>
    <w:rsid w:val="00E10520"/>
    <w:rsid w:val="00E1742B"/>
    <w:rsid w:val="00E17E5B"/>
    <w:rsid w:val="00E20759"/>
    <w:rsid w:val="00E242C3"/>
    <w:rsid w:val="00E243F9"/>
    <w:rsid w:val="00E25206"/>
    <w:rsid w:val="00E3042E"/>
    <w:rsid w:val="00E306C1"/>
    <w:rsid w:val="00E30CEE"/>
    <w:rsid w:val="00E328B1"/>
    <w:rsid w:val="00E32A7E"/>
    <w:rsid w:val="00E33008"/>
    <w:rsid w:val="00E33196"/>
    <w:rsid w:val="00E33E2F"/>
    <w:rsid w:val="00E34F99"/>
    <w:rsid w:val="00E35CBC"/>
    <w:rsid w:val="00E405C3"/>
    <w:rsid w:val="00E421BE"/>
    <w:rsid w:val="00E42681"/>
    <w:rsid w:val="00E44C7D"/>
    <w:rsid w:val="00E44CC6"/>
    <w:rsid w:val="00E4591F"/>
    <w:rsid w:val="00E4598D"/>
    <w:rsid w:val="00E471DB"/>
    <w:rsid w:val="00E477C8"/>
    <w:rsid w:val="00E5100E"/>
    <w:rsid w:val="00E511E7"/>
    <w:rsid w:val="00E5279F"/>
    <w:rsid w:val="00E53C84"/>
    <w:rsid w:val="00E55A6E"/>
    <w:rsid w:val="00E55F58"/>
    <w:rsid w:val="00E612B9"/>
    <w:rsid w:val="00E636D0"/>
    <w:rsid w:val="00E64BC7"/>
    <w:rsid w:val="00E64C0C"/>
    <w:rsid w:val="00E64C21"/>
    <w:rsid w:val="00E67836"/>
    <w:rsid w:val="00E72C49"/>
    <w:rsid w:val="00E73C2D"/>
    <w:rsid w:val="00E74D79"/>
    <w:rsid w:val="00E758CA"/>
    <w:rsid w:val="00E76C4C"/>
    <w:rsid w:val="00E80E1B"/>
    <w:rsid w:val="00E8592B"/>
    <w:rsid w:val="00E85B6B"/>
    <w:rsid w:val="00E90BBC"/>
    <w:rsid w:val="00E922A0"/>
    <w:rsid w:val="00E92673"/>
    <w:rsid w:val="00E92E64"/>
    <w:rsid w:val="00E9417F"/>
    <w:rsid w:val="00E95088"/>
    <w:rsid w:val="00E95951"/>
    <w:rsid w:val="00E9630A"/>
    <w:rsid w:val="00E96818"/>
    <w:rsid w:val="00E979E8"/>
    <w:rsid w:val="00EA159A"/>
    <w:rsid w:val="00EA3393"/>
    <w:rsid w:val="00EA3773"/>
    <w:rsid w:val="00EA4DA9"/>
    <w:rsid w:val="00EA56EF"/>
    <w:rsid w:val="00EB1A18"/>
    <w:rsid w:val="00EB3EBE"/>
    <w:rsid w:val="00EB48D6"/>
    <w:rsid w:val="00EB5338"/>
    <w:rsid w:val="00EC24C6"/>
    <w:rsid w:val="00EC342C"/>
    <w:rsid w:val="00ED13AC"/>
    <w:rsid w:val="00ED14A3"/>
    <w:rsid w:val="00ED2B74"/>
    <w:rsid w:val="00ED7005"/>
    <w:rsid w:val="00ED7047"/>
    <w:rsid w:val="00ED7A42"/>
    <w:rsid w:val="00EE089F"/>
    <w:rsid w:val="00EE2B3F"/>
    <w:rsid w:val="00EE4604"/>
    <w:rsid w:val="00EE737B"/>
    <w:rsid w:val="00EF2933"/>
    <w:rsid w:val="00EF2CC5"/>
    <w:rsid w:val="00EF2DB9"/>
    <w:rsid w:val="00EF4C14"/>
    <w:rsid w:val="00EF783B"/>
    <w:rsid w:val="00F0048B"/>
    <w:rsid w:val="00F01A5A"/>
    <w:rsid w:val="00F03F48"/>
    <w:rsid w:val="00F04FFB"/>
    <w:rsid w:val="00F05146"/>
    <w:rsid w:val="00F05338"/>
    <w:rsid w:val="00F06587"/>
    <w:rsid w:val="00F06935"/>
    <w:rsid w:val="00F06E4C"/>
    <w:rsid w:val="00F1115D"/>
    <w:rsid w:val="00F13CB2"/>
    <w:rsid w:val="00F14CC7"/>
    <w:rsid w:val="00F158A3"/>
    <w:rsid w:val="00F16962"/>
    <w:rsid w:val="00F16AF5"/>
    <w:rsid w:val="00F17486"/>
    <w:rsid w:val="00F1788F"/>
    <w:rsid w:val="00F201DC"/>
    <w:rsid w:val="00F216F0"/>
    <w:rsid w:val="00F227FC"/>
    <w:rsid w:val="00F24665"/>
    <w:rsid w:val="00F25EB6"/>
    <w:rsid w:val="00F267FB"/>
    <w:rsid w:val="00F325EB"/>
    <w:rsid w:val="00F33DD2"/>
    <w:rsid w:val="00F341A5"/>
    <w:rsid w:val="00F3513C"/>
    <w:rsid w:val="00F369E7"/>
    <w:rsid w:val="00F37C2C"/>
    <w:rsid w:val="00F4024D"/>
    <w:rsid w:val="00F41C62"/>
    <w:rsid w:val="00F4478B"/>
    <w:rsid w:val="00F465C5"/>
    <w:rsid w:val="00F47D41"/>
    <w:rsid w:val="00F5176C"/>
    <w:rsid w:val="00F5180D"/>
    <w:rsid w:val="00F51B21"/>
    <w:rsid w:val="00F51D87"/>
    <w:rsid w:val="00F526E0"/>
    <w:rsid w:val="00F55753"/>
    <w:rsid w:val="00F55E01"/>
    <w:rsid w:val="00F571AB"/>
    <w:rsid w:val="00F577C2"/>
    <w:rsid w:val="00F61505"/>
    <w:rsid w:val="00F62131"/>
    <w:rsid w:val="00F6345D"/>
    <w:rsid w:val="00F64765"/>
    <w:rsid w:val="00F675FA"/>
    <w:rsid w:val="00F707AA"/>
    <w:rsid w:val="00F713E0"/>
    <w:rsid w:val="00F715CD"/>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90B3B"/>
    <w:rsid w:val="00F921B4"/>
    <w:rsid w:val="00F93171"/>
    <w:rsid w:val="00F95090"/>
    <w:rsid w:val="00F977D2"/>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843"/>
    <w:rsid w:val="00FD3A76"/>
    <w:rsid w:val="00FD3F93"/>
    <w:rsid w:val="00FD4BCB"/>
    <w:rsid w:val="00FD6367"/>
    <w:rsid w:val="00FD6EE0"/>
    <w:rsid w:val="00FD7971"/>
    <w:rsid w:val="00FD7A4D"/>
    <w:rsid w:val="00FE0BE6"/>
    <w:rsid w:val="00FE1779"/>
    <w:rsid w:val="00FE2066"/>
    <w:rsid w:val="00FE2A27"/>
    <w:rsid w:val="00FE54B8"/>
    <w:rsid w:val="00FE61B2"/>
    <w:rsid w:val="00FE687D"/>
    <w:rsid w:val="00FE7BD3"/>
    <w:rsid w:val="00FF1300"/>
    <w:rsid w:val="00FF49C0"/>
    <w:rsid w:val="00FF5089"/>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1">
    <w:name w:val="Unresolved Mention1"/>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868831946">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60382623">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185899687">
      <w:bodyDiv w:val="1"/>
      <w:marLeft w:val="0"/>
      <w:marRight w:val="0"/>
      <w:marTop w:val="0"/>
      <w:marBottom w:val="0"/>
      <w:divBdr>
        <w:top w:val="none" w:sz="0" w:space="0" w:color="auto"/>
        <w:left w:val="none" w:sz="0" w:space="0" w:color="auto"/>
        <w:bottom w:val="none" w:sz="0" w:space="0" w:color="auto"/>
        <w:right w:val="none" w:sz="0" w:space="0" w:color="auto"/>
      </w:divBdr>
    </w:div>
    <w:div w:id="1188443257">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 w:id="2071684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0F52-9831-4397-8D88-0CD83D5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318</cp:revision>
  <cp:lastPrinted>2022-03-28T00:59:00Z</cp:lastPrinted>
  <dcterms:created xsi:type="dcterms:W3CDTF">2022-02-06T04:36:00Z</dcterms:created>
  <dcterms:modified xsi:type="dcterms:W3CDTF">2022-05-15T11:45:00Z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