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4" w:type="dxa"/>
        <w:jc w:val="center"/>
        <w:tblLook w:val="04A0" w:firstRow="1" w:lastRow="0" w:firstColumn="1" w:lastColumn="0" w:noHBand="0" w:noVBand="1"/>
      </w:tblPr>
      <w:tblGrid>
        <w:gridCol w:w="5214"/>
        <w:gridCol w:w="4760"/>
      </w:tblGrid>
      <w:tr w:rsidR="008F12CF" w:rsidRPr="008F12CF" w14:paraId="5B9C55B4" w14:textId="77777777" w:rsidTr="0038348A">
        <w:trPr>
          <w:jc w:val="center"/>
        </w:trPr>
        <w:tc>
          <w:tcPr>
            <w:tcW w:w="5214" w:type="dxa"/>
          </w:tcPr>
          <w:p w14:paraId="0B4413CE" w14:textId="77777777" w:rsidR="0033356A" w:rsidRPr="008F12CF" w:rsidRDefault="00D107CC" w:rsidP="001A081F">
            <w:pPr>
              <w:spacing w:after="0" w:line="240" w:lineRule="auto"/>
              <w:ind w:left="-81" w:right="-110"/>
              <w:jc w:val="center"/>
              <w:rPr>
                <w:rFonts w:ascii="Times New Roman" w:eastAsia="Times New Roman" w:hAnsi="Times New Roman"/>
                <w:sz w:val="28"/>
                <w:szCs w:val="28"/>
                <w:lang w:val="vi-VN"/>
              </w:rPr>
            </w:pPr>
            <w:r w:rsidRPr="008F12CF">
              <w:rPr>
                <w:rFonts w:ascii="Times New Roman" w:eastAsia="Times New Roman" w:hAnsi="Times New Roman"/>
                <w:sz w:val="28"/>
                <w:szCs w:val="28"/>
              </w:rPr>
              <w:t>THÀNH ĐOÀN TP. HỒ CHÍ MINH</w:t>
            </w:r>
          </w:p>
          <w:p w14:paraId="4DB87484" w14:textId="77777777" w:rsidR="0033356A" w:rsidRPr="0038348A" w:rsidRDefault="00D107CC" w:rsidP="001A081F">
            <w:pPr>
              <w:spacing w:after="0" w:line="240" w:lineRule="auto"/>
              <w:ind w:left="-81" w:right="-110"/>
              <w:jc w:val="center"/>
              <w:rPr>
                <w:rFonts w:ascii="Times New Roman" w:eastAsia="Times New Roman" w:hAnsi="Times New Roman"/>
                <w:b/>
                <w:spacing w:val="-12"/>
                <w:sz w:val="27"/>
                <w:szCs w:val="27"/>
              </w:rPr>
            </w:pPr>
            <w:r w:rsidRPr="0038348A">
              <w:rPr>
                <w:rFonts w:ascii="Times New Roman" w:eastAsia="Times New Roman" w:hAnsi="Times New Roman"/>
                <w:b/>
                <w:spacing w:val="-12"/>
                <w:sz w:val="27"/>
                <w:szCs w:val="27"/>
              </w:rPr>
              <w:t>BCH ĐOÀN KHỐI DÂN - CHÍNH - ĐẢNG TP</w:t>
            </w:r>
          </w:p>
          <w:p w14:paraId="385ACC03" w14:textId="77777777" w:rsidR="0033356A" w:rsidRPr="0038348A" w:rsidRDefault="00D107CC" w:rsidP="001A081F">
            <w:pPr>
              <w:spacing w:after="0" w:line="240" w:lineRule="auto"/>
              <w:ind w:left="-81" w:right="-110"/>
              <w:jc w:val="center"/>
              <w:rPr>
                <w:rFonts w:ascii="Times New Roman" w:eastAsia="Times New Roman" w:hAnsi="Times New Roman"/>
                <w:sz w:val="27"/>
                <w:szCs w:val="27"/>
              </w:rPr>
            </w:pPr>
            <w:r w:rsidRPr="0038348A">
              <w:rPr>
                <w:rFonts w:ascii="Times New Roman" w:eastAsia="Times New Roman" w:hAnsi="Times New Roman"/>
                <w:sz w:val="27"/>
                <w:szCs w:val="27"/>
              </w:rPr>
              <w:t>***</w:t>
            </w:r>
          </w:p>
          <w:p w14:paraId="0E5163B0" w14:textId="4B199FA1" w:rsidR="0033356A" w:rsidRPr="008F12CF" w:rsidRDefault="00D107CC" w:rsidP="00A643C2">
            <w:pPr>
              <w:spacing w:after="0" w:line="240" w:lineRule="auto"/>
              <w:ind w:left="-81" w:right="-110"/>
              <w:jc w:val="center"/>
              <w:rPr>
                <w:rFonts w:ascii="Times New Roman" w:eastAsia="Times New Roman" w:hAnsi="Times New Roman"/>
                <w:sz w:val="28"/>
                <w:szCs w:val="28"/>
                <w:lang w:val="vi-VN"/>
              </w:rPr>
            </w:pPr>
            <w:r w:rsidRPr="008F12CF">
              <w:rPr>
                <w:rFonts w:ascii="Times New Roman" w:eastAsia="Times New Roman" w:hAnsi="Times New Roman"/>
                <w:sz w:val="28"/>
                <w:szCs w:val="28"/>
              </w:rPr>
              <w:t>Số:</w:t>
            </w:r>
            <w:r w:rsidR="00A643C2">
              <w:rPr>
                <w:rFonts w:ascii="Times New Roman" w:eastAsia="Times New Roman" w:hAnsi="Times New Roman"/>
                <w:sz w:val="28"/>
                <w:szCs w:val="28"/>
              </w:rPr>
              <w:t xml:space="preserve"> 10</w:t>
            </w:r>
            <w:r w:rsidRPr="008F12CF">
              <w:rPr>
                <w:rFonts w:ascii="Times New Roman" w:eastAsia="Times New Roman" w:hAnsi="Times New Roman"/>
                <w:sz w:val="28"/>
                <w:szCs w:val="28"/>
              </w:rPr>
              <w:t>-</w:t>
            </w:r>
            <w:r w:rsidR="00814E68" w:rsidRPr="008F12CF">
              <w:rPr>
                <w:rFonts w:ascii="Times New Roman" w:eastAsia="Times New Roman" w:hAnsi="Times New Roman"/>
                <w:sz w:val="28"/>
                <w:szCs w:val="28"/>
              </w:rPr>
              <w:t>KH</w:t>
            </w:r>
            <w:r w:rsidRPr="008F12CF">
              <w:rPr>
                <w:rFonts w:ascii="Times New Roman" w:eastAsia="Times New Roman" w:hAnsi="Times New Roman"/>
                <w:sz w:val="28"/>
                <w:szCs w:val="28"/>
              </w:rPr>
              <w:t>/ĐTN</w:t>
            </w:r>
          </w:p>
        </w:tc>
        <w:tc>
          <w:tcPr>
            <w:tcW w:w="4760" w:type="dxa"/>
          </w:tcPr>
          <w:p w14:paraId="636A0D2F" w14:textId="77777777" w:rsidR="0033356A" w:rsidRPr="008F12CF" w:rsidRDefault="00D107CC" w:rsidP="001A081F">
            <w:pPr>
              <w:spacing w:after="0" w:line="240" w:lineRule="auto"/>
              <w:ind w:left="-108"/>
              <w:jc w:val="right"/>
              <w:rPr>
                <w:rFonts w:ascii="Times New Roman" w:eastAsia="Times New Roman" w:hAnsi="Times New Roman"/>
                <w:b/>
                <w:sz w:val="30"/>
                <w:szCs w:val="30"/>
                <w:u w:val="single"/>
                <w:lang w:val="vi-VN"/>
              </w:rPr>
            </w:pPr>
            <w:r w:rsidRPr="008F12CF">
              <w:rPr>
                <w:rFonts w:ascii="Times New Roman" w:eastAsia="Times New Roman" w:hAnsi="Times New Roman"/>
                <w:b/>
                <w:sz w:val="30"/>
                <w:szCs w:val="30"/>
                <w:u w:val="single"/>
              </w:rPr>
              <w:t>ĐOÀN TNCS HỒ CHÍ MINH</w:t>
            </w:r>
          </w:p>
          <w:p w14:paraId="7688B164" w14:textId="77777777" w:rsidR="0033356A" w:rsidRPr="008F12CF" w:rsidRDefault="0033356A" w:rsidP="001A081F">
            <w:pPr>
              <w:spacing w:after="0" w:line="240" w:lineRule="auto"/>
              <w:ind w:left="-108"/>
              <w:jc w:val="right"/>
              <w:rPr>
                <w:rFonts w:ascii="Times New Roman" w:eastAsia="Times New Roman" w:hAnsi="Times New Roman"/>
                <w:b/>
                <w:sz w:val="26"/>
                <w:szCs w:val="26"/>
                <w:u w:val="single"/>
              </w:rPr>
            </w:pPr>
          </w:p>
          <w:p w14:paraId="750A4A0D" w14:textId="77777777" w:rsidR="0033356A" w:rsidRPr="008F12CF" w:rsidRDefault="0033356A" w:rsidP="001A081F">
            <w:pPr>
              <w:spacing w:after="0" w:line="240" w:lineRule="auto"/>
              <w:ind w:left="-108"/>
              <w:jc w:val="right"/>
              <w:rPr>
                <w:rFonts w:ascii="Times New Roman" w:eastAsia="Times New Roman" w:hAnsi="Times New Roman"/>
                <w:i/>
                <w:iCs/>
                <w:spacing w:val="-6"/>
                <w:sz w:val="26"/>
                <w:szCs w:val="26"/>
              </w:rPr>
            </w:pPr>
          </w:p>
          <w:p w14:paraId="26C7D753" w14:textId="561C6D9B" w:rsidR="0033356A" w:rsidRPr="008F12CF" w:rsidRDefault="00D107CC" w:rsidP="001A081F">
            <w:pPr>
              <w:spacing w:after="0" w:line="240" w:lineRule="auto"/>
              <w:ind w:left="-108"/>
              <w:jc w:val="right"/>
              <w:rPr>
                <w:rFonts w:ascii="Times New Roman" w:eastAsia="Times New Roman" w:hAnsi="Times New Roman"/>
                <w:spacing w:val="-6"/>
                <w:sz w:val="26"/>
                <w:szCs w:val="26"/>
                <w:lang w:val="vi-VN"/>
              </w:rPr>
            </w:pPr>
            <w:r w:rsidRPr="008F12CF">
              <w:rPr>
                <w:rFonts w:ascii="Times New Roman" w:eastAsia="Times New Roman" w:hAnsi="Times New Roman"/>
                <w:i/>
                <w:iCs/>
                <w:spacing w:val="-6"/>
                <w:sz w:val="26"/>
                <w:szCs w:val="26"/>
              </w:rPr>
              <w:t xml:space="preserve">TP. Hồ Chí Minh, ngày </w:t>
            </w:r>
            <w:r w:rsidR="0038348A">
              <w:rPr>
                <w:rFonts w:ascii="Times New Roman" w:eastAsia="Times New Roman" w:hAnsi="Times New Roman"/>
                <w:i/>
                <w:iCs/>
                <w:spacing w:val="-6"/>
                <w:sz w:val="26"/>
                <w:szCs w:val="26"/>
              </w:rPr>
              <w:t>13</w:t>
            </w:r>
            <w:r w:rsidR="00302197" w:rsidRPr="008F12CF">
              <w:rPr>
                <w:rFonts w:ascii="Times New Roman" w:eastAsia="Times New Roman" w:hAnsi="Times New Roman"/>
                <w:i/>
                <w:iCs/>
                <w:spacing w:val="-6"/>
                <w:sz w:val="26"/>
                <w:szCs w:val="26"/>
              </w:rPr>
              <w:t xml:space="preserve"> </w:t>
            </w:r>
            <w:r w:rsidRPr="008F12CF">
              <w:rPr>
                <w:rFonts w:ascii="Times New Roman" w:eastAsia="Times New Roman" w:hAnsi="Times New Roman"/>
                <w:i/>
                <w:iCs/>
                <w:spacing w:val="-6"/>
                <w:sz w:val="26"/>
                <w:szCs w:val="26"/>
              </w:rPr>
              <w:t xml:space="preserve">tháng </w:t>
            </w:r>
            <w:r w:rsidR="007B7772" w:rsidRPr="008F12CF">
              <w:rPr>
                <w:rFonts w:ascii="Times New Roman" w:eastAsia="Times New Roman" w:hAnsi="Times New Roman"/>
                <w:i/>
                <w:iCs/>
                <w:spacing w:val="-6"/>
                <w:sz w:val="26"/>
                <w:szCs w:val="26"/>
              </w:rPr>
              <w:t>5</w:t>
            </w:r>
            <w:r w:rsidRPr="008F12CF">
              <w:rPr>
                <w:rFonts w:ascii="Times New Roman" w:eastAsia="Times New Roman" w:hAnsi="Times New Roman"/>
                <w:i/>
                <w:iCs/>
                <w:spacing w:val="-6"/>
                <w:sz w:val="26"/>
                <w:szCs w:val="26"/>
              </w:rPr>
              <w:t xml:space="preserve"> năm 202</w:t>
            </w:r>
            <w:r w:rsidR="008E7378" w:rsidRPr="008F12CF">
              <w:rPr>
                <w:rFonts w:ascii="Times New Roman" w:eastAsia="Times New Roman" w:hAnsi="Times New Roman"/>
                <w:i/>
                <w:iCs/>
                <w:spacing w:val="-6"/>
                <w:sz w:val="26"/>
                <w:szCs w:val="26"/>
                <w:lang w:val="vi-VN"/>
              </w:rPr>
              <w:t>2</w:t>
            </w:r>
          </w:p>
        </w:tc>
      </w:tr>
    </w:tbl>
    <w:p w14:paraId="1790D055" w14:textId="7F3337CB" w:rsidR="0033356A" w:rsidRPr="001A081F" w:rsidRDefault="0033356A" w:rsidP="001A081F">
      <w:pPr>
        <w:spacing w:after="0" w:line="240" w:lineRule="auto"/>
        <w:jc w:val="center"/>
        <w:rPr>
          <w:rFonts w:ascii="Times New Roman" w:eastAsia="Times New Roman" w:hAnsi="Times New Roman"/>
          <w:b/>
          <w:bCs/>
          <w:sz w:val="24"/>
          <w:szCs w:val="32"/>
        </w:rPr>
      </w:pPr>
    </w:p>
    <w:p w14:paraId="2994FC9C" w14:textId="503ABD86" w:rsidR="0033356A" w:rsidRPr="008F12CF" w:rsidRDefault="00814E68" w:rsidP="001A081F">
      <w:pPr>
        <w:tabs>
          <w:tab w:val="center" w:pos="-2990"/>
        </w:tabs>
        <w:spacing w:after="0" w:line="240" w:lineRule="auto"/>
        <w:jc w:val="center"/>
        <w:rPr>
          <w:rFonts w:ascii="Times New Roman" w:eastAsia="Times New Roman" w:hAnsi="Times New Roman"/>
          <w:b/>
          <w:bCs/>
          <w:sz w:val="32"/>
          <w:szCs w:val="32"/>
        </w:rPr>
      </w:pPr>
      <w:r w:rsidRPr="008F12CF">
        <w:rPr>
          <w:rFonts w:ascii="Times New Roman" w:eastAsia="Times New Roman" w:hAnsi="Times New Roman"/>
          <w:b/>
          <w:bCs/>
          <w:sz w:val="32"/>
          <w:szCs w:val="32"/>
        </w:rPr>
        <w:t>KẾ HOẠCH</w:t>
      </w:r>
    </w:p>
    <w:p w14:paraId="29FDF915" w14:textId="77777777" w:rsidR="006A76F5" w:rsidRDefault="00D107CC" w:rsidP="001A081F">
      <w:pPr>
        <w:spacing w:after="0" w:line="240" w:lineRule="auto"/>
        <w:ind w:right="-32"/>
        <w:jc w:val="center"/>
        <w:rPr>
          <w:rFonts w:ascii="Times New Roman" w:eastAsia="Times New Roman" w:hAnsi="Times New Roman"/>
          <w:b/>
          <w:bCs/>
          <w:sz w:val="28"/>
          <w:szCs w:val="28"/>
        </w:rPr>
      </w:pPr>
      <w:bookmarkStart w:id="0" w:name="_GoBack"/>
      <w:r w:rsidRPr="008F12CF">
        <w:rPr>
          <w:rFonts w:ascii="Times New Roman" w:eastAsia="Times New Roman" w:hAnsi="Times New Roman"/>
          <w:b/>
          <w:bCs/>
          <w:sz w:val="28"/>
          <w:szCs w:val="28"/>
        </w:rPr>
        <w:t>Về việc</w:t>
      </w:r>
      <w:r w:rsidR="00494437" w:rsidRPr="008F12CF">
        <w:rPr>
          <w:rFonts w:ascii="Times New Roman" w:eastAsia="Times New Roman" w:hAnsi="Times New Roman"/>
          <w:b/>
          <w:bCs/>
          <w:sz w:val="28"/>
          <w:szCs w:val="28"/>
        </w:rPr>
        <w:t xml:space="preserve"> tổ chức </w:t>
      </w:r>
      <w:r w:rsidR="00814E68" w:rsidRPr="008F12CF">
        <w:rPr>
          <w:rFonts w:ascii="Times New Roman" w:eastAsia="Times New Roman" w:hAnsi="Times New Roman"/>
          <w:b/>
          <w:bCs/>
          <w:sz w:val="28"/>
          <w:szCs w:val="28"/>
        </w:rPr>
        <w:t xml:space="preserve">giải chạy bộ trực tuyến </w:t>
      </w:r>
    </w:p>
    <w:p w14:paraId="6CECE75D" w14:textId="0F49572D" w:rsidR="007B7772" w:rsidRPr="008F12CF" w:rsidRDefault="00814E68" w:rsidP="001A081F">
      <w:pPr>
        <w:spacing w:after="0" w:line="240" w:lineRule="auto"/>
        <w:ind w:right="-32"/>
        <w:jc w:val="center"/>
        <w:rPr>
          <w:rFonts w:ascii="Times New Roman" w:eastAsia="Times New Roman" w:hAnsi="Times New Roman"/>
          <w:b/>
          <w:bCs/>
          <w:sz w:val="28"/>
          <w:szCs w:val="28"/>
          <w:lang w:val="vi-VN"/>
        </w:rPr>
      </w:pPr>
      <w:r w:rsidRPr="008F12CF">
        <w:rPr>
          <w:rFonts w:ascii="Times New Roman" w:eastAsia="Times New Roman" w:hAnsi="Times New Roman"/>
          <w:b/>
          <w:bCs/>
          <w:sz w:val="28"/>
          <w:szCs w:val="28"/>
        </w:rPr>
        <w:t>“</w:t>
      </w:r>
      <w:r w:rsidR="007B7772" w:rsidRPr="008F12CF">
        <w:rPr>
          <w:rFonts w:ascii="Times New Roman" w:eastAsia="Times New Roman" w:hAnsi="Times New Roman"/>
          <w:b/>
          <w:bCs/>
          <w:sz w:val="28"/>
          <w:szCs w:val="28"/>
        </w:rPr>
        <w:t>Sải bước chân – Trao nụ cười</w:t>
      </w:r>
      <w:r w:rsidRPr="008F12CF">
        <w:rPr>
          <w:rFonts w:ascii="Times New Roman" w:eastAsia="Times New Roman" w:hAnsi="Times New Roman"/>
          <w:b/>
          <w:bCs/>
          <w:sz w:val="28"/>
          <w:szCs w:val="28"/>
        </w:rPr>
        <w:t>”</w:t>
      </w:r>
      <w:r w:rsidR="001E326B" w:rsidRPr="008F12CF">
        <w:rPr>
          <w:rFonts w:ascii="Times New Roman" w:eastAsia="Times New Roman" w:hAnsi="Times New Roman"/>
          <w:b/>
          <w:bCs/>
          <w:sz w:val="28"/>
          <w:szCs w:val="28"/>
          <w:lang w:val="vi-VN"/>
        </w:rPr>
        <w:t xml:space="preserve"> </w:t>
      </w:r>
    </w:p>
    <w:bookmarkEnd w:id="0"/>
    <w:p w14:paraId="596E3672" w14:textId="340AA911" w:rsidR="00622749" w:rsidRPr="008F12CF" w:rsidRDefault="00D107CC" w:rsidP="001A081F">
      <w:pPr>
        <w:spacing w:after="0" w:line="240" w:lineRule="auto"/>
        <w:ind w:right="72"/>
        <w:jc w:val="center"/>
        <w:rPr>
          <w:rFonts w:ascii="Times New Roman" w:eastAsia="Times New Roman" w:hAnsi="Times New Roman"/>
          <w:b/>
          <w:bCs/>
          <w:sz w:val="28"/>
          <w:szCs w:val="28"/>
        </w:rPr>
      </w:pPr>
      <w:r w:rsidRPr="008F12CF">
        <w:rPr>
          <w:rFonts w:ascii="Times New Roman" w:eastAsia="Times New Roman" w:hAnsi="Times New Roman"/>
          <w:b/>
          <w:bCs/>
          <w:sz w:val="28"/>
          <w:szCs w:val="28"/>
        </w:rPr>
        <w:t>-------</w:t>
      </w:r>
    </w:p>
    <w:p w14:paraId="770A3695" w14:textId="77777777" w:rsidR="001A081F" w:rsidRPr="001A081F" w:rsidRDefault="001A081F" w:rsidP="001A081F">
      <w:pPr>
        <w:spacing w:after="0" w:line="240" w:lineRule="auto"/>
        <w:ind w:firstLine="660"/>
        <w:jc w:val="both"/>
        <w:rPr>
          <w:rFonts w:ascii="Times New Roman" w:eastAsia="Times New Roman" w:hAnsi="Times New Roman"/>
          <w:bCs/>
          <w:sz w:val="20"/>
          <w:szCs w:val="28"/>
        </w:rPr>
      </w:pPr>
    </w:p>
    <w:p w14:paraId="7B9425B0" w14:textId="1E5E5BA8" w:rsidR="0033356A" w:rsidRPr="0079442C" w:rsidRDefault="007B7772" w:rsidP="0079442C">
      <w:pPr>
        <w:spacing w:before="60" w:after="60" w:line="252" w:lineRule="auto"/>
        <w:ind w:firstLine="660"/>
        <w:jc w:val="both"/>
        <w:rPr>
          <w:rFonts w:ascii="Times New Roman" w:hAnsi="Times New Roman"/>
          <w:bCs/>
          <w:sz w:val="28"/>
          <w:szCs w:val="28"/>
        </w:rPr>
      </w:pPr>
      <w:r w:rsidRPr="0079442C">
        <w:rPr>
          <w:rFonts w:ascii="Times New Roman" w:eastAsia="Times New Roman" w:hAnsi="Times New Roman"/>
          <w:bCs/>
          <w:sz w:val="28"/>
          <w:szCs w:val="28"/>
        </w:rPr>
        <w:t>T</w:t>
      </w:r>
      <w:r w:rsidR="00EB2C69" w:rsidRPr="0079442C">
        <w:rPr>
          <w:rFonts w:ascii="Times New Roman" w:eastAsia="Times New Roman" w:hAnsi="Times New Roman"/>
          <w:bCs/>
          <w:sz w:val="28"/>
          <w:szCs w:val="28"/>
        </w:rPr>
        <w:t>hiết thực</w:t>
      </w:r>
      <w:r w:rsidR="00E61EF1" w:rsidRPr="0079442C">
        <w:rPr>
          <w:rFonts w:ascii="Times New Roman" w:hAnsi="Times New Roman"/>
          <w:sz w:val="28"/>
          <w:szCs w:val="28"/>
        </w:rPr>
        <w:t xml:space="preserve"> chào mừng</w:t>
      </w:r>
      <w:r w:rsidR="005E697D" w:rsidRPr="0079442C">
        <w:rPr>
          <w:rFonts w:ascii="Times New Roman" w:hAnsi="Times New Roman"/>
          <w:sz w:val="28"/>
          <w:szCs w:val="28"/>
        </w:rPr>
        <w:t xml:space="preserve"> kỷ niệm 15 năm </w:t>
      </w:r>
      <w:r w:rsidR="001A081F" w:rsidRPr="0079442C">
        <w:rPr>
          <w:rFonts w:ascii="Times New Roman" w:hAnsi="Times New Roman"/>
          <w:sz w:val="28"/>
          <w:szCs w:val="28"/>
        </w:rPr>
        <w:t xml:space="preserve">ngày </w:t>
      </w:r>
      <w:r w:rsidR="005E697D" w:rsidRPr="0079442C">
        <w:rPr>
          <w:rFonts w:ascii="Times New Roman" w:hAnsi="Times New Roman"/>
          <w:sz w:val="28"/>
          <w:szCs w:val="28"/>
        </w:rPr>
        <w:t>thành lập Đảng bộ Khối Dân – Chính – Đảng Thành phố</w:t>
      </w:r>
      <w:r w:rsidR="001A081F" w:rsidRPr="0079442C">
        <w:rPr>
          <w:rFonts w:ascii="Times New Roman" w:hAnsi="Times New Roman"/>
          <w:sz w:val="28"/>
          <w:szCs w:val="28"/>
        </w:rPr>
        <w:t xml:space="preserve"> (03/7/2007 – 03/7/2022) và </w:t>
      </w:r>
      <w:r w:rsidR="005E697D" w:rsidRPr="0079442C">
        <w:rPr>
          <w:rFonts w:ascii="Times New Roman" w:hAnsi="Times New Roman"/>
          <w:sz w:val="28"/>
          <w:szCs w:val="28"/>
        </w:rPr>
        <w:t xml:space="preserve">15 năm </w:t>
      </w:r>
      <w:r w:rsidR="001A081F" w:rsidRPr="0079442C">
        <w:rPr>
          <w:rFonts w:ascii="Times New Roman" w:hAnsi="Times New Roman"/>
          <w:sz w:val="28"/>
          <w:szCs w:val="28"/>
        </w:rPr>
        <w:t xml:space="preserve">ngày </w:t>
      </w:r>
      <w:r w:rsidR="005E697D" w:rsidRPr="0079442C">
        <w:rPr>
          <w:rFonts w:ascii="Times New Roman" w:hAnsi="Times New Roman"/>
          <w:sz w:val="28"/>
          <w:szCs w:val="28"/>
        </w:rPr>
        <w:t>thành lập Đoàn Khối Dân – Chính – Đảng Thành phố (08/8/2007 – 08/8/2022</w:t>
      </w:r>
      <w:r w:rsidRPr="0079442C">
        <w:rPr>
          <w:rFonts w:ascii="Times New Roman" w:hAnsi="Times New Roman"/>
          <w:sz w:val="28"/>
          <w:szCs w:val="28"/>
        </w:rPr>
        <w:t>)</w:t>
      </w:r>
      <w:r w:rsidR="00814E68" w:rsidRPr="0079442C">
        <w:rPr>
          <w:rFonts w:ascii="Times New Roman" w:eastAsia="Times New Roman" w:hAnsi="Times New Roman"/>
          <w:bCs/>
          <w:sz w:val="28"/>
          <w:szCs w:val="28"/>
        </w:rPr>
        <w:t xml:space="preserve">, Ban Thường vụ Đoàn Khối tổ chức giải chạy bộ trực tuyến </w:t>
      </w:r>
      <w:r w:rsidR="00814E68" w:rsidRPr="0038348A">
        <w:rPr>
          <w:rFonts w:ascii="Times New Roman" w:eastAsia="Times New Roman" w:hAnsi="Times New Roman"/>
          <w:bCs/>
          <w:i/>
          <w:sz w:val="28"/>
          <w:szCs w:val="28"/>
        </w:rPr>
        <w:t>“</w:t>
      </w:r>
      <w:r w:rsidRPr="0038348A">
        <w:rPr>
          <w:rFonts w:ascii="Times New Roman" w:eastAsia="Times New Roman" w:hAnsi="Times New Roman"/>
          <w:bCs/>
          <w:i/>
          <w:sz w:val="28"/>
          <w:szCs w:val="28"/>
        </w:rPr>
        <w:t>Sải bước chân – Trao nụ cười</w:t>
      </w:r>
      <w:r w:rsidR="00814E68" w:rsidRPr="0038348A">
        <w:rPr>
          <w:rFonts w:ascii="Times New Roman" w:eastAsia="Times New Roman" w:hAnsi="Times New Roman"/>
          <w:bCs/>
          <w:i/>
          <w:sz w:val="28"/>
          <w:szCs w:val="28"/>
        </w:rPr>
        <w:t>”,</w:t>
      </w:r>
      <w:r w:rsidR="00D107CC" w:rsidRPr="0079442C">
        <w:rPr>
          <w:rFonts w:ascii="Times New Roman" w:hAnsi="Times New Roman"/>
          <w:bCs/>
          <w:sz w:val="28"/>
          <w:szCs w:val="28"/>
        </w:rPr>
        <w:t xml:space="preserve"> cụ thể như sau:</w:t>
      </w:r>
    </w:p>
    <w:p w14:paraId="50A47833" w14:textId="77777777" w:rsidR="00814E68" w:rsidRPr="0079442C" w:rsidRDefault="00814E68" w:rsidP="0079442C">
      <w:pPr>
        <w:pStyle w:val="NormalWeb"/>
        <w:shd w:val="clear" w:color="auto" w:fill="FFFFFF"/>
        <w:spacing w:before="60" w:after="60" w:line="252" w:lineRule="auto"/>
        <w:ind w:firstLine="660"/>
        <w:jc w:val="both"/>
        <w:rPr>
          <w:rFonts w:ascii="Times New Roman" w:eastAsia="Times New Roman" w:hAnsi="Times New Roman"/>
          <w:sz w:val="28"/>
          <w:szCs w:val="28"/>
        </w:rPr>
      </w:pPr>
      <w:r w:rsidRPr="0079442C">
        <w:rPr>
          <w:rStyle w:val="Strong"/>
          <w:rFonts w:ascii="Times New Roman" w:hAnsi="Times New Roman"/>
          <w:sz w:val="28"/>
          <w:szCs w:val="28"/>
        </w:rPr>
        <w:t>I. MỤC ĐÍCH, YÊU CẦU:</w:t>
      </w:r>
    </w:p>
    <w:p w14:paraId="50A41CE2" w14:textId="77777777" w:rsidR="00814E68" w:rsidRPr="0079442C" w:rsidRDefault="00814E68" w:rsidP="0079442C">
      <w:pPr>
        <w:pStyle w:val="NormalWeb"/>
        <w:shd w:val="clear" w:color="auto" w:fill="FFFFFF"/>
        <w:spacing w:before="60" w:after="60" w:line="252" w:lineRule="auto"/>
        <w:ind w:firstLine="660"/>
        <w:jc w:val="both"/>
        <w:rPr>
          <w:rFonts w:ascii="Times New Roman" w:hAnsi="Times New Roman"/>
          <w:i/>
          <w:sz w:val="28"/>
          <w:szCs w:val="28"/>
        </w:rPr>
      </w:pPr>
      <w:r w:rsidRPr="0079442C">
        <w:rPr>
          <w:rStyle w:val="Emphasis"/>
          <w:rFonts w:ascii="Times New Roman" w:hAnsi="Times New Roman"/>
          <w:b/>
          <w:bCs/>
          <w:i w:val="0"/>
          <w:sz w:val="28"/>
          <w:szCs w:val="28"/>
        </w:rPr>
        <w:t>1. Mục đích:</w:t>
      </w:r>
    </w:p>
    <w:p w14:paraId="42F4FA92" w14:textId="6EAB3EE8"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Nhằm tạo sân chơi lành mạnh, bổ ích, thúc đẩy tinh thần tự giác, từng bước hình thành thói quen rèn luyện vận động, nâng cao sức khỏe thể chất cho đoàn viên, hội viên.</w:t>
      </w:r>
    </w:p>
    <w:p w14:paraId="4B3D7F2A" w14:textId="6C899BB3"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xml:space="preserve">- Tăng cường sức đề kháng của mỗi cá nhân và góp phần cùng cộng đồng đẩy lùi dịch bệnh </w:t>
      </w:r>
      <w:r w:rsidR="00172106" w:rsidRPr="0079442C">
        <w:rPr>
          <w:rFonts w:ascii="Times New Roman" w:hAnsi="Times New Roman"/>
          <w:sz w:val="28"/>
          <w:szCs w:val="28"/>
        </w:rPr>
        <w:t>COVID-19</w:t>
      </w:r>
      <w:r w:rsidRPr="0079442C">
        <w:rPr>
          <w:rFonts w:ascii="Times New Roman" w:hAnsi="Times New Roman"/>
          <w:sz w:val="28"/>
          <w:szCs w:val="28"/>
        </w:rPr>
        <w:t>.</w:t>
      </w:r>
    </w:p>
    <w:p w14:paraId="11445D14" w14:textId="2E064399"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xml:space="preserve">- Vận động đoàn viên, hội viên và cộng đồng cùng tham gia ủng hộ </w:t>
      </w:r>
      <w:r w:rsidR="005C1907" w:rsidRPr="0079442C">
        <w:rPr>
          <w:rFonts w:ascii="Times New Roman" w:hAnsi="Times New Roman"/>
          <w:sz w:val="28"/>
          <w:szCs w:val="28"/>
        </w:rPr>
        <w:t>gây quỹ thực hiện công trình thanh niên “Lớp học yêu thương”, chăm lo cho thiếu nhi tại các lớp học phổ cập giáo dục, trẻ em có hoàn cảnh khó khăn trên địa bàn Thành phố</w:t>
      </w:r>
      <w:r w:rsidRPr="0079442C">
        <w:rPr>
          <w:rFonts w:ascii="Times New Roman" w:hAnsi="Times New Roman"/>
          <w:sz w:val="28"/>
          <w:szCs w:val="28"/>
        </w:rPr>
        <w:t>.</w:t>
      </w:r>
    </w:p>
    <w:p w14:paraId="35E68E54" w14:textId="3E0FA0E6" w:rsidR="00172106" w:rsidRPr="0079442C" w:rsidRDefault="00814E68" w:rsidP="0079442C">
      <w:pPr>
        <w:pStyle w:val="NormalWeb"/>
        <w:shd w:val="clear" w:color="auto" w:fill="FFFFFF"/>
        <w:spacing w:before="60" w:after="60" w:line="252" w:lineRule="auto"/>
        <w:ind w:firstLine="660"/>
        <w:jc w:val="both"/>
        <w:rPr>
          <w:rFonts w:ascii="Times New Roman" w:hAnsi="Times New Roman"/>
          <w:i/>
          <w:sz w:val="28"/>
          <w:szCs w:val="28"/>
        </w:rPr>
      </w:pPr>
      <w:r w:rsidRPr="0079442C">
        <w:rPr>
          <w:rStyle w:val="Emphasis"/>
          <w:rFonts w:ascii="Times New Roman" w:hAnsi="Times New Roman"/>
          <w:b/>
          <w:bCs/>
          <w:i w:val="0"/>
          <w:sz w:val="28"/>
          <w:szCs w:val="28"/>
        </w:rPr>
        <w:t>2. Yêu cầu:</w:t>
      </w:r>
    </w:p>
    <w:p w14:paraId="6C794F41" w14:textId="77777777" w:rsidR="00172106" w:rsidRPr="0079442C" w:rsidRDefault="00172106"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Giải được thiết kế đảm bảo hợp lý về thời gian, cường độ vận động để góp phần hình thành thói quen rèn luyện thể lực thường xuyên, liên tục.</w:t>
      </w:r>
    </w:p>
    <w:p w14:paraId="7ECD033B" w14:textId="3F62F003" w:rsidR="005E697D"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xml:space="preserve">- </w:t>
      </w:r>
      <w:r w:rsidR="00E574CF" w:rsidRPr="0079442C">
        <w:rPr>
          <w:rFonts w:ascii="Times New Roman" w:hAnsi="Times New Roman"/>
          <w:sz w:val="28"/>
          <w:szCs w:val="28"/>
        </w:rPr>
        <w:t>Tích cực vận động</w:t>
      </w:r>
      <w:r w:rsidRPr="0079442C">
        <w:rPr>
          <w:rFonts w:ascii="Times New Roman" w:hAnsi="Times New Roman"/>
          <w:sz w:val="28"/>
          <w:szCs w:val="28"/>
        </w:rPr>
        <w:t xml:space="preserve"> </w:t>
      </w:r>
      <w:r w:rsidR="00172106" w:rsidRPr="0079442C">
        <w:rPr>
          <w:rFonts w:ascii="Times New Roman" w:hAnsi="Times New Roman"/>
          <w:sz w:val="28"/>
          <w:szCs w:val="28"/>
        </w:rPr>
        <w:t xml:space="preserve">cán bộ, công chức, viên chức, người lao động tại </w:t>
      </w:r>
      <w:r w:rsidR="00E574CF" w:rsidRPr="0079442C">
        <w:rPr>
          <w:rFonts w:ascii="Times New Roman" w:hAnsi="Times New Roman"/>
          <w:sz w:val="28"/>
          <w:szCs w:val="28"/>
        </w:rPr>
        <w:t xml:space="preserve">cơ quan, </w:t>
      </w:r>
      <w:r w:rsidR="00172106" w:rsidRPr="0079442C">
        <w:rPr>
          <w:rFonts w:ascii="Times New Roman" w:hAnsi="Times New Roman"/>
          <w:sz w:val="28"/>
          <w:szCs w:val="28"/>
        </w:rPr>
        <w:t>đơn vị và người dân</w:t>
      </w:r>
      <w:r w:rsidRPr="0079442C">
        <w:rPr>
          <w:rFonts w:ascii="Times New Roman" w:hAnsi="Times New Roman"/>
          <w:sz w:val="28"/>
          <w:szCs w:val="28"/>
        </w:rPr>
        <w:t xml:space="preserve"> tham gia</w:t>
      </w:r>
      <w:r w:rsidR="001327F8" w:rsidRPr="0079442C">
        <w:rPr>
          <w:rFonts w:ascii="Times New Roman" w:hAnsi="Times New Roman"/>
          <w:sz w:val="28"/>
          <w:szCs w:val="28"/>
        </w:rPr>
        <w:t xml:space="preserve"> luyện tập thể thao</w:t>
      </w:r>
      <w:r w:rsidRPr="0079442C">
        <w:rPr>
          <w:rFonts w:ascii="Times New Roman" w:hAnsi="Times New Roman"/>
          <w:sz w:val="28"/>
          <w:szCs w:val="28"/>
        </w:rPr>
        <w:t>.</w:t>
      </w:r>
    </w:p>
    <w:p w14:paraId="085C3DF5" w14:textId="77777777"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Style w:val="Strong"/>
          <w:rFonts w:ascii="Times New Roman" w:hAnsi="Times New Roman"/>
          <w:sz w:val="28"/>
          <w:szCs w:val="28"/>
        </w:rPr>
        <w:t>II. ĐỐI TƯỢNG, CÁCH THỨC, THỜI GIAN, ĐỊA ĐIỂM:</w:t>
      </w:r>
    </w:p>
    <w:p w14:paraId="55C18DEF" w14:textId="77777777" w:rsidR="00814E68" w:rsidRPr="0079442C" w:rsidRDefault="00814E68" w:rsidP="0079442C">
      <w:pPr>
        <w:pStyle w:val="NormalWeb"/>
        <w:shd w:val="clear" w:color="auto" w:fill="FFFFFF"/>
        <w:spacing w:before="60" w:after="60" w:line="252" w:lineRule="auto"/>
        <w:ind w:firstLine="660"/>
        <w:jc w:val="both"/>
        <w:rPr>
          <w:rFonts w:ascii="Times New Roman" w:hAnsi="Times New Roman"/>
          <w:i/>
          <w:sz w:val="28"/>
          <w:szCs w:val="28"/>
        </w:rPr>
      </w:pPr>
      <w:r w:rsidRPr="0079442C">
        <w:rPr>
          <w:rStyle w:val="Emphasis"/>
          <w:rFonts w:ascii="Times New Roman" w:hAnsi="Times New Roman"/>
          <w:b/>
          <w:bCs/>
          <w:i w:val="0"/>
          <w:sz w:val="28"/>
          <w:szCs w:val="28"/>
        </w:rPr>
        <w:t>1. Đối tượng: </w:t>
      </w:r>
    </w:p>
    <w:p w14:paraId="7D6EF0EC" w14:textId="7FD5984E" w:rsidR="00814E68" w:rsidRPr="0079442C" w:rsidRDefault="002E3574"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lang w:val="vi-VN"/>
        </w:rPr>
        <w:t xml:space="preserve">- </w:t>
      </w:r>
      <w:r w:rsidR="001327F8" w:rsidRPr="0079442C">
        <w:rPr>
          <w:rFonts w:ascii="Times New Roman" w:hAnsi="Times New Roman"/>
          <w:sz w:val="28"/>
          <w:szCs w:val="28"/>
        </w:rPr>
        <w:t>Đ</w:t>
      </w:r>
      <w:r w:rsidR="00814E68" w:rsidRPr="0079442C">
        <w:rPr>
          <w:rFonts w:ascii="Times New Roman" w:hAnsi="Times New Roman"/>
          <w:sz w:val="28"/>
          <w:szCs w:val="28"/>
        </w:rPr>
        <w:t xml:space="preserve">oàn viên, </w:t>
      </w:r>
      <w:r w:rsidR="00172106" w:rsidRPr="0079442C">
        <w:rPr>
          <w:rFonts w:ascii="Times New Roman" w:hAnsi="Times New Roman"/>
          <w:sz w:val="28"/>
          <w:szCs w:val="28"/>
        </w:rPr>
        <w:t>thanh niên</w:t>
      </w:r>
      <w:r w:rsidR="00814E68" w:rsidRPr="0079442C">
        <w:rPr>
          <w:rFonts w:ascii="Times New Roman" w:hAnsi="Times New Roman"/>
          <w:sz w:val="28"/>
          <w:szCs w:val="28"/>
        </w:rPr>
        <w:t xml:space="preserve"> Khối</w:t>
      </w:r>
      <w:r w:rsidR="00172106" w:rsidRPr="0079442C">
        <w:rPr>
          <w:rFonts w:ascii="Times New Roman" w:hAnsi="Times New Roman"/>
          <w:sz w:val="28"/>
          <w:szCs w:val="28"/>
        </w:rPr>
        <w:t xml:space="preserve"> Dân – Chính – Đảng Thành phố</w:t>
      </w:r>
      <w:r w:rsidR="00814E68" w:rsidRPr="0079442C">
        <w:rPr>
          <w:rFonts w:ascii="Times New Roman" w:hAnsi="Times New Roman"/>
          <w:sz w:val="28"/>
          <w:szCs w:val="28"/>
        </w:rPr>
        <w:t xml:space="preserve"> </w:t>
      </w:r>
      <w:r w:rsidR="00C50636" w:rsidRPr="0079442C">
        <w:rPr>
          <w:rFonts w:ascii="Times New Roman" w:hAnsi="Times New Roman"/>
          <w:sz w:val="28"/>
          <w:szCs w:val="28"/>
        </w:rPr>
        <w:t>có điều kiện sức khỏe và tự nguyện tham gia giải chạy bộ</w:t>
      </w:r>
      <w:r w:rsidR="00814E68" w:rsidRPr="0079442C">
        <w:rPr>
          <w:rFonts w:ascii="Times New Roman" w:hAnsi="Times New Roman"/>
          <w:sz w:val="28"/>
          <w:szCs w:val="28"/>
        </w:rPr>
        <w:t>.</w:t>
      </w:r>
    </w:p>
    <w:p w14:paraId="241D8B8A" w14:textId="4040D7C1" w:rsidR="00814E68" w:rsidRPr="0079442C" w:rsidRDefault="002E3574" w:rsidP="0079442C">
      <w:pPr>
        <w:pStyle w:val="NormalWeb"/>
        <w:shd w:val="clear" w:color="auto" w:fill="FFFFFF"/>
        <w:spacing w:before="60" w:after="60" w:line="252" w:lineRule="auto"/>
        <w:ind w:firstLine="660"/>
        <w:jc w:val="both"/>
        <w:rPr>
          <w:rStyle w:val="Strong"/>
          <w:rFonts w:ascii="Times New Roman" w:hAnsi="Times New Roman"/>
          <w:b w:val="0"/>
          <w:bCs w:val="0"/>
          <w:sz w:val="28"/>
          <w:szCs w:val="28"/>
        </w:rPr>
      </w:pPr>
      <w:r w:rsidRPr="0079442C">
        <w:rPr>
          <w:rFonts w:ascii="Times New Roman" w:hAnsi="Times New Roman"/>
          <w:sz w:val="28"/>
          <w:szCs w:val="28"/>
          <w:lang w:val="vi-VN"/>
        </w:rPr>
        <w:t xml:space="preserve">- </w:t>
      </w:r>
      <w:r w:rsidR="001327F8" w:rsidRPr="0079442C">
        <w:rPr>
          <w:rFonts w:ascii="Times New Roman" w:hAnsi="Times New Roman"/>
          <w:sz w:val="28"/>
          <w:szCs w:val="28"/>
        </w:rPr>
        <w:t>K</w:t>
      </w:r>
      <w:r w:rsidR="00814E68" w:rsidRPr="0079442C">
        <w:rPr>
          <w:rFonts w:ascii="Times New Roman" w:hAnsi="Times New Roman"/>
          <w:sz w:val="28"/>
          <w:szCs w:val="28"/>
        </w:rPr>
        <w:t xml:space="preserve">huyến khích vận động thêm thành viên gia đình đăng ký tham </w:t>
      </w:r>
      <w:r w:rsidR="00C50636" w:rsidRPr="0079442C">
        <w:rPr>
          <w:rFonts w:ascii="Times New Roman" w:hAnsi="Times New Roman"/>
          <w:sz w:val="28"/>
          <w:szCs w:val="28"/>
        </w:rPr>
        <w:t>gia</w:t>
      </w:r>
      <w:r w:rsidRPr="0079442C">
        <w:rPr>
          <w:rStyle w:val="Strong"/>
          <w:rFonts w:ascii="Times New Roman" w:hAnsi="Times New Roman"/>
          <w:b w:val="0"/>
          <w:bCs w:val="0"/>
          <w:sz w:val="28"/>
          <w:szCs w:val="28"/>
        </w:rPr>
        <w:t>.</w:t>
      </w:r>
    </w:p>
    <w:p w14:paraId="7A5BD2C3" w14:textId="2F375FD4" w:rsidR="0079442C" w:rsidRPr="0079442C" w:rsidRDefault="0079442C" w:rsidP="0079442C">
      <w:pPr>
        <w:pStyle w:val="NormalWeb"/>
        <w:shd w:val="clear" w:color="auto" w:fill="FFFFFF"/>
        <w:spacing w:before="60" w:after="60" w:line="252" w:lineRule="auto"/>
        <w:ind w:firstLine="660"/>
        <w:jc w:val="both"/>
        <w:rPr>
          <w:rStyle w:val="Strong"/>
          <w:rFonts w:ascii="Times New Roman" w:hAnsi="Times New Roman"/>
          <w:b w:val="0"/>
          <w:bCs w:val="0"/>
          <w:sz w:val="28"/>
          <w:szCs w:val="28"/>
        </w:rPr>
      </w:pPr>
      <w:r w:rsidRPr="0079442C">
        <w:rPr>
          <w:rStyle w:val="Strong"/>
          <w:rFonts w:ascii="Times New Roman" w:hAnsi="Times New Roman"/>
          <w:bCs w:val="0"/>
          <w:i/>
          <w:sz w:val="28"/>
          <w:szCs w:val="28"/>
        </w:rPr>
        <w:t>Lưu ý:</w:t>
      </w:r>
      <w:r w:rsidRPr="0079442C">
        <w:rPr>
          <w:rStyle w:val="Strong"/>
          <w:rFonts w:ascii="Times New Roman" w:hAnsi="Times New Roman"/>
          <w:b w:val="0"/>
          <w:bCs w:val="0"/>
          <w:sz w:val="28"/>
          <w:szCs w:val="28"/>
        </w:rPr>
        <w:t xml:space="preserve"> Cơ sở Đoàn vận động đoàn viên, thanh niên tự nguyện tham gia; </w:t>
      </w:r>
      <w:r w:rsidRPr="0079442C">
        <w:rPr>
          <w:rStyle w:val="Strong"/>
          <w:rFonts w:ascii="Times New Roman" w:hAnsi="Times New Roman"/>
          <w:b w:val="0"/>
          <w:bCs w:val="0"/>
          <w:sz w:val="28"/>
          <w:szCs w:val="28"/>
          <w:u w:val="single"/>
        </w:rPr>
        <w:t>không áp đặt chỉ tiêu</w:t>
      </w:r>
      <w:r w:rsidRPr="0079442C">
        <w:rPr>
          <w:rStyle w:val="Strong"/>
          <w:rFonts w:ascii="Times New Roman" w:hAnsi="Times New Roman"/>
          <w:b w:val="0"/>
          <w:bCs w:val="0"/>
          <w:sz w:val="28"/>
          <w:szCs w:val="28"/>
        </w:rPr>
        <w:t>. Trường hợp đoàn viên, thanh niên không có điều kiện tham gia giải chạy bộ thì có thể tự luyện tập môn thể thao khác phù hợp.</w:t>
      </w:r>
    </w:p>
    <w:p w14:paraId="6330E4B0" w14:textId="77777777" w:rsidR="00814E68" w:rsidRPr="0079442C" w:rsidRDefault="00814E68" w:rsidP="0079442C">
      <w:pPr>
        <w:pStyle w:val="NormalWeb"/>
        <w:shd w:val="clear" w:color="auto" w:fill="FFFFFF"/>
        <w:spacing w:before="60" w:after="60" w:line="252" w:lineRule="auto"/>
        <w:ind w:firstLine="660"/>
        <w:jc w:val="both"/>
        <w:rPr>
          <w:rFonts w:ascii="Times New Roman" w:hAnsi="Times New Roman"/>
          <w:i/>
          <w:sz w:val="28"/>
          <w:szCs w:val="28"/>
        </w:rPr>
      </w:pPr>
      <w:r w:rsidRPr="0079442C">
        <w:rPr>
          <w:rStyle w:val="Emphasis"/>
          <w:rFonts w:ascii="Times New Roman" w:hAnsi="Times New Roman"/>
          <w:b/>
          <w:bCs/>
          <w:i w:val="0"/>
          <w:sz w:val="28"/>
          <w:szCs w:val="28"/>
        </w:rPr>
        <w:lastRenderedPageBreak/>
        <w:t>2. Cách thức tham gia:</w:t>
      </w:r>
    </w:p>
    <w:p w14:paraId="65C22407" w14:textId="4C6E8D66"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Style w:val="Emphasis"/>
          <w:rFonts w:ascii="Times New Roman" w:hAnsi="Times New Roman"/>
          <w:b/>
          <w:bCs/>
          <w:sz w:val="28"/>
          <w:szCs w:val="28"/>
        </w:rPr>
        <w:t>2.1. Đối với vận động viên đã có tài khoản Vietrace365 và đã cài đặt, kết nối ứng dụng Strava:</w:t>
      </w:r>
    </w:p>
    <w:p w14:paraId="63ED168E" w14:textId="76EBEA14"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xml:space="preserve">Vận động viên trực tiếp đăng ký, điền đầy đủ thông tin. Lưu ý chọn tên đơn vị theo số thứ tự như danh sách trong mục </w:t>
      </w:r>
      <w:r w:rsidR="002E3574" w:rsidRPr="0079442C">
        <w:rPr>
          <w:rFonts w:ascii="Times New Roman" w:hAnsi="Times New Roman"/>
          <w:sz w:val="28"/>
          <w:szCs w:val="28"/>
        </w:rPr>
        <w:t>Câu</w:t>
      </w:r>
      <w:r w:rsidR="002E3574" w:rsidRPr="0079442C">
        <w:rPr>
          <w:rFonts w:ascii="Times New Roman" w:hAnsi="Times New Roman"/>
          <w:sz w:val="28"/>
          <w:szCs w:val="28"/>
          <w:lang w:val="vi-VN"/>
        </w:rPr>
        <w:t xml:space="preserve"> lạc bộ</w:t>
      </w:r>
      <w:r w:rsidRPr="0079442C">
        <w:rPr>
          <w:rFonts w:ascii="Times New Roman" w:hAnsi="Times New Roman"/>
          <w:sz w:val="28"/>
          <w:szCs w:val="28"/>
        </w:rPr>
        <w:t xml:space="preserve"> khi đăng ký, thanh toán theo hướng dẫn để hoàn tất đăng ký.</w:t>
      </w:r>
    </w:p>
    <w:p w14:paraId="198722A6" w14:textId="10F61ACB"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lang w:val="vi-VN"/>
        </w:rPr>
      </w:pPr>
      <w:r w:rsidRPr="0079442C">
        <w:rPr>
          <w:rStyle w:val="Emphasis"/>
          <w:rFonts w:ascii="Times New Roman" w:hAnsi="Times New Roman"/>
          <w:b/>
          <w:bCs/>
          <w:sz w:val="28"/>
          <w:szCs w:val="28"/>
        </w:rPr>
        <w:t>2.2. Đối với vận động viên chưa có tài khoản VietRace365, chưa cài đặt ứng dụng Strava</w:t>
      </w:r>
      <w:r w:rsidR="00D972B3" w:rsidRPr="0079442C">
        <w:rPr>
          <w:rStyle w:val="Emphasis"/>
          <w:rFonts w:ascii="Times New Roman" w:hAnsi="Times New Roman"/>
          <w:b/>
          <w:bCs/>
          <w:sz w:val="28"/>
          <w:szCs w:val="28"/>
          <w:lang w:val="vi-VN"/>
        </w:rPr>
        <w:t>:</w:t>
      </w:r>
    </w:p>
    <w:p w14:paraId="704904B5" w14:textId="2FB6C7AD" w:rsidR="00814E68" w:rsidRPr="0079442C" w:rsidRDefault="00814E68" w:rsidP="0079442C">
      <w:pPr>
        <w:pStyle w:val="NormalWeb"/>
        <w:shd w:val="clear" w:color="auto" w:fill="FFFFFF"/>
        <w:spacing w:before="60" w:after="60" w:line="252" w:lineRule="auto"/>
        <w:ind w:left="660"/>
        <w:jc w:val="both"/>
        <w:rPr>
          <w:rFonts w:ascii="Times New Roman" w:hAnsi="Times New Roman"/>
          <w:sz w:val="28"/>
          <w:szCs w:val="28"/>
        </w:rPr>
      </w:pPr>
      <w:r w:rsidRPr="0079442C">
        <w:rPr>
          <w:rFonts w:ascii="Times New Roman" w:hAnsi="Times New Roman"/>
          <w:sz w:val="28"/>
          <w:szCs w:val="28"/>
        </w:rPr>
        <w:t xml:space="preserve">- Tạo tài khoản vietrace365, xem hướng dẫn tại </w:t>
      </w:r>
      <w:r w:rsidR="005E697D" w:rsidRPr="0079442C">
        <w:rPr>
          <w:rFonts w:ascii="Times New Roman" w:hAnsi="Times New Roman"/>
          <w:sz w:val="28"/>
          <w:szCs w:val="28"/>
        </w:rPr>
        <w:t>website</w:t>
      </w:r>
      <w:r w:rsidRPr="0079442C">
        <w:rPr>
          <w:rFonts w:ascii="Times New Roman" w:hAnsi="Times New Roman"/>
          <w:sz w:val="28"/>
          <w:szCs w:val="28"/>
        </w:rPr>
        <w:t>: </w:t>
      </w:r>
      <w:r w:rsidR="0079442C">
        <w:rPr>
          <w:rFonts w:ascii="Times New Roman" w:hAnsi="Times New Roman"/>
          <w:sz w:val="28"/>
          <w:szCs w:val="28"/>
        </w:rPr>
        <w:br/>
      </w:r>
      <w:hyperlink r:id="rId8" w:history="1">
        <w:r w:rsidRPr="0079442C">
          <w:rPr>
            <w:rStyle w:val="Hyperlink"/>
            <w:rFonts w:ascii="Times New Roman" w:hAnsi="Times New Roman"/>
            <w:color w:val="auto"/>
            <w:sz w:val="28"/>
            <w:szCs w:val="28"/>
          </w:rPr>
          <w:t>https://vietrace365.vn/tin-tuc/detail/huong-dan-dang-nhap-vietrace365</w:t>
        </w:r>
      </w:hyperlink>
    </w:p>
    <w:p w14:paraId="3C467BC1" w14:textId="48336FF9"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Vận động cài đặt và kết nối ứng dụng </w:t>
      </w:r>
      <w:r w:rsidRPr="0079442C">
        <w:rPr>
          <w:rStyle w:val="Strong"/>
          <w:rFonts w:ascii="Times New Roman" w:hAnsi="Times New Roman"/>
          <w:sz w:val="28"/>
          <w:szCs w:val="28"/>
        </w:rPr>
        <w:t xml:space="preserve">Strava </w:t>
      </w:r>
      <w:r w:rsidRPr="0079442C">
        <w:rPr>
          <w:rFonts w:ascii="Times New Roman" w:hAnsi="Times New Roman"/>
          <w:sz w:val="28"/>
          <w:szCs w:val="28"/>
        </w:rPr>
        <w:t>với tài khoản cá nhân trên vietrace365.vn để cập nhật kết quả tự động:</w:t>
      </w:r>
    </w:p>
    <w:p w14:paraId="48E3B05A" w14:textId="77777777" w:rsidR="0079442C" w:rsidRDefault="00814E68" w:rsidP="0079442C">
      <w:pPr>
        <w:pStyle w:val="NormalWeb"/>
        <w:shd w:val="clear" w:color="auto" w:fill="FFFFFF"/>
        <w:spacing w:before="60" w:after="60" w:line="252" w:lineRule="auto"/>
        <w:ind w:left="660"/>
        <w:jc w:val="both"/>
        <w:rPr>
          <w:rFonts w:ascii="Times New Roman" w:hAnsi="Times New Roman"/>
          <w:sz w:val="28"/>
          <w:szCs w:val="28"/>
        </w:rPr>
      </w:pPr>
      <w:r w:rsidRPr="0079442C">
        <w:rPr>
          <w:rFonts w:ascii="Times New Roman" w:hAnsi="Times New Roman"/>
          <w:sz w:val="28"/>
          <w:szCs w:val="28"/>
        </w:rPr>
        <w:t>+ Xem hướng dẫn cài đặt </w:t>
      </w:r>
      <w:r w:rsidRPr="0079442C">
        <w:rPr>
          <w:rStyle w:val="Strong"/>
          <w:rFonts w:ascii="Times New Roman" w:hAnsi="Times New Roman"/>
          <w:sz w:val="28"/>
          <w:szCs w:val="28"/>
        </w:rPr>
        <w:t>Strava</w:t>
      </w:r>
      <w:r w:rsidRPr="0079442C">
        <w:rPr>
          <w:rFonts w:ascii="Times New Roman" w:hAnsi="Times New Roman"/>
          <w:sz w:val="28"/>
          <w:szCs w:val="28"/>
        </w:rPr>
        <w:t>: </w:t>
      </w:r>
    </w:p>
    <w:p w14:paraId="77067972" w14:textId="61F14F73" w:rsidR="00814E68" w:rsidRPr="0079442C" w:rsidRDefault="003B79D2" w:rsidP="0079442C">
      <w:pPr>
        <w:pStyle w:val="NormalWeb"/>
        <w:shd w:val="clear" w:color="auto" w:fill="FFFFFF"/>
        <w:spacing w:before="60" w:after="60" w:line="252" w:lineRule="auto"/>
        <w:ind w:firstLine="660"/>
        <w:jc w:val="both"/>
        <w:rPr>
          <w:rFonts w:ascii="Times New Roman" w:hAnsi="Times New Roman"/>
          <w:sz w:val="28"/>
          <w:szCs w:val="28"/>
        </w:rPr>
      </w:pPr>
      <w:hyperlink r:id="rId9" w:history="1">
        <w:r w:rsidR="00814E68" w:rsidRPr="0079442C">
          <w:rPr>
            <w:rStyle w:val="Hyperlink"/>
            <w:rFonts w:ascii="Times New Roman" w:hAnsi="Times New Roman"/>
            <w:color w:val="auto"/>
            <w:sz w:val="28"/>
            <w:szCs w:val="28"/>
          </w:rPr>
          <w:t>https://vietrace365.vn/tin-tuc/detail/huong-dan-ket-noi-strava-tren-viet-race-365</w:t>
        </w:r>
      </w:hyperlink>
    </w:p>
    <w:p w14:paraId="6CCB560A" w14:textId="20089148"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Style w:val="Strong"/>
          <w:rFonts w:ascii="Times New Roman" w:hAnsi="Times New Roman"/>
          <w:sz w:val="28"/>
          <w:szCs w:val="28"/>
        </w:rPr>
        <w:t>+ </w:t>
      </w:r>
      <w:r w:rsidRPr="0079442C">
        <w:rPr>
          <w:rFonts w:ascii="Times New Roman" w:hAnsi="Times New Roman"/>
          <w:sz w:val="28"/>
          <w:szCs w:val="28"/>
        </w:rPr>
        <w:t xml:space="preserve">Vận động viên trực tiếp đăng ký, điền đầy đủ thông tin. Lưu ý đối với các đơn vị trong khối, người đăng ký cần chọn tên đơn vị theo số thứ tự như danh sách trong mục </w:t>
      </w:r>
      <w:r w:rsidR="002E3574" w:rsidRPr="0079442C">
        <w:rPr>
          <w:rFonts w:ascii="Times New Roman" w:hAnsi="Times New Roman"/>
          <w:sz w:val="28"/>
          <w:szCs w:val="28"/>
        </w:rPr>
        <w:t>câu</w:t>
      </w:r>
      <w:r w:rsidR="002E3574" w:rsidRPr="0079442C">
        <w:rPr>
          <w:rFonts w:ascii="Times New Roman" w:hAnsi="Times New Roman"/>
          <w:sz w:val="28"/>
          <w:szCs w:val="28"/>
          <w:lang w:val="vi-VN"/>
        </w:rPr>
        <w:t xml:space="preserve"> lạc bộ</w:t>
      </w:r>
      <w:r w:rsidRPr="0079442C">
        <w:rPr>
          <w:rFonts w:ascii="Times New Roman" w:hAnsi="Times New Roman"/>
          <w:sz w:val="28"/>
          <w:szCs w:val="28"/>
        </w:rPr>
        <w:t xml:space="preserve"> khi đăng ký, thanh toán theo hướng dẫn để hoàn tất đăng ký.</w:t>
      </w:r>
    </w:p>
    <w:p w14:paraId="4FB0B046" w14:textId="77777777"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Style w:val="Strong"/>
          <w:rFonts w:ascii="Times New Roman" w:hAnsi="Times New Roman"/>
          <w:i/>
          <w:iCs/>
          <w:sz w:val="28"/>
          <w:szCs w:val="28"/>
        </w:rPr>
        <w:t>2.3. Đối với vận động viên đăng ký theo nhóm gia đình</w:t>
      </w:r>
    </w:p>
    <w:p w14:paraId="486743F9" w14:textId="61CDA536" w:rsidR="00814E68" w:rsidRPr="0079442C" w:rsidRDefault="00814E68" w:rsidP="0079442C">
      <w:pPr>
        <w:pStyle w:val="NormalWeb"/>
        <w:shd w:val="clear" w:color="auto" w:fill="FFFFFF"/>
        <w:spacing w:before="60" w:after="60" w:line="252" w:lineRule="auto"/>
        <w:ind w:left="660"/>
        <w:jc w:val="both"/>
        <w:rPr>
          <w:rFonts w:ascii="Times New Roman" w:hAnsi="Times New Roman"/>
          <w:sz w:val="28"/>
          <w:szCs w:val="28"/>
        </w:rPr>
      </w:pPr>
      <w:r w:rsidRPr="0079442C">
        <w:rPr>
          <w:rFonts w:ascii="Times New Roman" w:hAnsi="Times New Roman"/>
          <w:sz w:val="28"/>
          <w:szCs w:val="28"/>
        </w:rPr>
        <w:t>- Tạo tài khoản vietrace365, xem hướng dẫ</w:t>
      </w:r>
      <w:r w:rsidR="0079442C">
        <w:rPr>
          <w:rFonts w:ascii="Times New Roman" w:hAnsi="Times New Roman"/>
          <w:sz w:val="28"/>
          <w:szCs w:val="28"/>
        </w:rPr>
        <w:t>n</w:t>
      </w:r>
      <w:r w:rsidRPr="0079442C">
        <w:rPr>
          <w:rFonts w:ascii="Times New Roman" w:hAnsi="Times New Roman"/>
          <w:sz w:val="28"/>
          <w:szCs w:val="28"/>
        </w:rPr>
        <w:t>: </w:t>
      </w:r>
      <w:r w:rsidR="0079442C">
        <w:rPr>
          <w:rFonts w:ascii="Times New Roman" w:hAnsi="Times New Roman"/>
          <w:sz w:val="28"/>
          <w:szCs w:val="28"/>
        </w:rPr>
        <w:br/>
      </w:r>
      <w:hyperlink r:id="rId10" w:history="1">
        <w:r w:rsidRPr="0079442C">
          <w:rPr>
            <w:rStyle w:val="Hyperlink"/>
            <w:rFonts w:ascii="Times New Roman" w:hAnsi="Times New Roman"/>
            <w:color w:val="auto"/>
            <w:sz w:val="28"/>
            <w:szCs w:val="28"/>
          </w:rPr>
          <w:t>https://vietrace365.vn/tin-tuc/detail/huong-dan-dang-nhap-vietrace365</w:t>
        </w:r>
      </w:hyperlink>
    </w:p>
    <w:p w14:paraId="3599D747" w14:textId="77777777" w:rsid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Vận động cài đặt và kết nối ứng dụng </w:t>
      </w:r>
      <w:r w:rsidRPr="0079442C">
        <w:rPr>
          <w:rStyle w:val="Strong"/>
          <w:rFonts w:ascii="Times New Roman" w:hAnsi="Times New Roman"/>
          <w:sz w:val="28"/>
          <w:szCs w:val="28"/>
        </w:rPr>
        <w:t xml:space="preserve">Strava </w:t>
      </w:r>
      <w:r w:rsidRPr="0079442C">
        <w:rPr>
          <w:rFonts w:ascii="Times New Roman" w:hAnsi="Times New Roman"/>
          <w:sz w:val="28"/>
          <w:szCs w:val="28"/>
        </w:rPr>
        <w:t>với tài khoản cá nhân trên vietrace365.vn để được cập nhật kết quả tự động:</w:t>
      </w:r>
    </w:p>
    <w:p w14:paraId="70E42DE0" w14:textId="0F8106B0" w:rsidR="005D44F9" w:rsidRDefault="00814E68" w:rsidP="0079442C">
      <w:pPr>
        <w:pStyle w:val="NormalWeb"/>
        <w:shd w:val="clear" w:color="auto" w:fill="FFFFFF"/>
        <w:spacing w:before="60" w:after="60" w:line="252" w:lineRule="auto"/>
        <w:ind w:firstLine="720"/>
        <w:jc w:val="both"/>
      </w:pPr>
      <w:r w:rsidRPr="0079442C">
        <w:rPr>
          <w:rFonts w:ascii="Times New Roman" w:hAnsi="Times New Roman"/>
          <w:sz w:val="28"/>
          <w:szCs w:val="28"/>
        </w:rPr>
        <w:t>+ Xem hướng dẫn cài đặt </w:t>
      </w:r>
      <w:r w:rsidRPr="0079442C">
        <w:rPr>
          <w:rStyle w:val="Strong"/>
          <w:rFonts w:ascii="Times New Roman" w:hAnsi="Times New Roman"/>
          <w:sz w:val="28"/>
          <w:szCs w:val="28"/>
        </w:rPr>
        <w:t>Strava </w:t>
      </w:r>
      <w:r w:rsidRPr="0079442C">
        <w:rPr>
          <w:rFonts w:ascii="Times New Roman" w:hAnsi="Times New Roman"/>
          <w:sz w:val="28"/>
          <w:szCs w:val="28"/>
        </w:rPr>
        <w:t>tại đây: </w:t>
      </w:r>
    </w:p>
    <w:p w14:paraId="7FEA3FDB" w14:textId="7CC0E794" w:rsidR="00814E68" w:rsidRPr="0079442C" w:rsidRDefault="003B79D2" w:rsidP="0079442C">
      <w:pPr>
        <w:pStyle w:val="NormalWeb"/>
        <w:shd w:val="clear" w:color="auto" w:fill="FFFFFF"/>
        <w:spacing w:before="60" w:after="60" w:line="252" w:lineRule="auto"/>
        <w:ind w:firstLine="720"/>
        <w:jc w:val="both"/>
        <w:rPr>
          <w:rFonts w:ascii="Times New Roman" w:hAnsi="Times New Roman"/>
          <w:sz w:val="28"/>
          <w:szCs w:val="28"/>
        </w:rPr>
      </w:pPr>
      <w:hyperlink r:id="rId11" w:history="1">
        <w:r w:rsidR="00814E68" w:rsidRPr="0079442C">
          <w:rPr>
            <w:rStyle w:val="Hyperlink"/>
            <w:rFonts w:ascii="Times New Roman" w:hAnsi="Times New Roman"/>
            <w:color w:val="auto"/>
            <w:sz w:val="28"/>
            <w:szCs w:val="28"/>
          </w:rPr>
          <w:t>https://vietrace365.vn/tin-tuc/detail/huong-dan-ket-noi-strava-tren-viet-race-365</w:t>
        </w:r>
      </w:hyperlink>
    </w:p>
    <w:p w14:paraId="29CD3CCC" w14:textId="4BF6E71D"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Thành viên trong gia đình thống nhất gõ </w:t>
      </w:r>
      <w:r w:rsidRPr="0079442C">
        <w:rPr>
          <w:rStyle w:val="Strong"/>
          <w:rFonts w:ascii="Times New Roman" w:hAnsi="Times New Roman"/>
          <w:sz w:val="28"/>
          <w:szCs w:val="28"/>
        </w:rPr>
        <w:t>cùng TÊN GIA ĐÌNH</w:t>
      </w:r>
      <w:r w:rsidRPr="0079442C">
        <w:rPr>
          <w:rFonts w:ascii="Times New Roman" w:hAnsi="Times New Roman"/>
          <w:sz w:val="28"/>
          <w:szCs w:val="28"/>
        </w:rPr>
        <w:t> trong trường thông tin đăng ký: </w:t>
      </w:r>
      <w:r w:rsidRPr="0079442C">
        <w:rPr>
          <w:rStyle w:val="Strong"/>
          <w:rFonts w:ascii="Times New Roman" w:hAnsi="Times New Roman"/>
          <w:sz w:val="28"/>
          <w:szCs w:val="28"/>
        </w:rPr>
        <w:t>Tên gia đình </w:t>
      </w:r>
      <w:r w:rsidRPr="0079442C">
        <w:rPr>
          <w:rFonts w:ascii="Times New Roman" w:hAnsi="Times New Roman"/>
          <w:sz w:val="28"/>
          <w:szCs w:val="28"/>
        </w:rPr>
        <w:t xml:space="preserve">để </w:t>
      </w:r>
      <w:r w:rsidR="002E3574" w:rsidRPr="0079442C">
        <w:rPr>
          <w:rFonts w:ascii="Times New Roman" w:hAnsi="Times New Roman"/>
          <w:sz w:val="28"/>
          <w:szCs w:val="28"/>
        </w:rPr>
        <w:t>Ban</w:t>
      </w:r>
      <w:r w:rsidR="002E3574" w:rsidRPr="0079442C">
        <w:rPr>
          <w:rFonts w:ascii="Times New Roman" w:hAnsi="Times New Roman"/>
          <w:sz w:val="28"/>
          <w:szCs w:val="28"/>
          <w:lang w:val="vi-VN"/>
        </w:rPr>
        <w:t xml:space="preserve"> Tổ chức</w:t>
      </w:r>
      <w:r w:rsidRPr="0079442C">
        <w:rPr>
          <w:rFonts w:ascii="Times New Roman" w:hAnsi="Times New Roman"/>
          <w:sz w:val="28"/>
          <w:szCs w:val="28"/>
        </w:rPr>
        <w:t xml:space="preserve"> theo dõi và ghi nhận thành tích trao giải thưởng.</w:t>
      </w:r>
    </w:p>
    <w:p w14:paraId="1D0B331B" w14:textId="297DA996" w:rsidR="007B7772" w:rsidRPr="0079442C" w:rsidRDefault="002E3574"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Style w:val="Strong"/>
          <w:rFonts w:ascii="Times New Roman" w:hAnsi="Times New Roman"/>
          <w:i/>
          <w:iCs/>
          <w:sz w:val="28"/>
          <w:szCs w:val="28"/>
          <w:lang w:val="vi-VN"/>
        </w:rPr>
        <w:t>*</w:t>
      </w:r>
      <w:r w:rsidR="00814E68" w:rsidRPr="0079442C">
        <w:rPr>
          <w:rStyle w:val="Strong"/>
          <w:rFonts w:ascii="Times New Roman" w:hAnsi="Times New Roman"/>
          <w:i/>
          <w:iCs/>
          <w:sz w:val="28"/>
          <w:szCs w:val="28"/>
        </w:rPr>
        <w:t>Lưu ý:</w:t>
      </w:r>
      <w:r w:rsidR="00814E68" w:rsidRPr="0079442C">
        <w:rPr>
          <w:rFonts w:ascii="Times New Roman" w:hAnsi="Times New Roman"/>
          <w:sz w:val="28"/>
          <w:szCs w:val="28"/>
        </w:rPr>
        <w:t xml:space="preserve"> chọn tên đơn vị theo số thứ tự như danh sách trong mục </w:t>
      </w:r>
      <w:r w:rsidRPr="0079442C">
        <w:rPr>
          <w:rFonts w:ascii="Times New Roman" w:hAnsi="Times New Roman"/>
          <w:sz w:val="28"/>
          <w:szCs w:val="28"/>
        </w:rPr>
        <w:t>câu</w:t>
      </w:r>
      <w:r w:rsidRPr="0079442C">
        <w:rPr>
          <w:rFonts w:ascii="Times New Roman" w:hAnsi="Times New Roman"/>
          <w:sz w:val="28"/>
          <w:szCs w:val="28"/>
          <w:lang w:val="vi-VN"/>
        </w:rPr>
        <w:t xml:space="preserve"> lạc bộ</w:t>
      </w:r>
      <w:r w:rsidR="00814E68" w:rsidRPr="0079442C">
        <w:rPr>
          <w:rFonts w:ascii="Times New Roman" w:hAnsi="Times New Roman"/>
          <w:sz w:val="28"/>
          <w:szCs w:val="28"/>
        </w:rPr>
        <w:t xml:space="preserve"> khi đăng ký, thanh toán theo hướng dẫn để hoàn tất đăng ký.</w:t>
      </w:r>
    </w:p>
    <w:p w14:paraId="0D264FB8" w14:textId="77777777" w:rsidR="00814E68" w:rsidRPr="0079442C" w:rsidRDefault="00814E68" w:rsidP="0079442C">
      <w:pPr>
        <w:pStyle w:val="NormalWeb"/>
        <w:shd w:val="clear" w:color="auto" w:fill="FFFFFF"/>
        <w:spacing w:before="60" w:after="60" w:line="252" w:lineRule="auto"/>
        <w:ind w:firstLine="660"/>
        <w:jc w:val="both"/>
        <w:rPr>
          <w:rFonts w:ascii="Times New Roman" w:hAnsi="Times New Roman"/>
          <w:i/>
          <w:sz w:val="28"/>
          <w:szCs w:val="28"/>
        </w:rPr>
      </w:pPr>
      <w:r w:rsidRPr="0079442C">
        <w:rPr>
          <w:rStyle w:val="Emphasis"/>
          <w:rFonts w:ascii="Times New Roman" w:hAnsi="Times New Roman"/>
          <w:b/>
          <w:bCs/>
          <w:i w:val="0"/>
          <w:sz w:val="28"/>
          <w:szCs w:val="28"/>
        </w:rPr>
        <w:t>3. Thời gian:</w:t>
      </w:r>
    </w:p>
    <w:p w14:paraId="11CD0B75" w14:textId="1F3628AE"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38348A">
        <w:rPr>
          <w:rStyle w:val="Emphasis"/>
          <w:rFonts w:ascii="Times New Roman" w:hAnsi="Times New Roman"/>
          <w:b/>
          <w:sz w:val="28"/>
          <w:szCs w:val="28"/>
        </w:rPr>
        <w:t>- Thời hạn đăng ký:</w:t>
      </w:r>
      <w:r w:rsidRPr="0079442C">
        <w:rPr>
          <w:rFonts w:ascii="Times New Roman" w:hAnsi="Times New Roman"/>
          <w:sz w:val="28"/>
          <w:szCs w:val="28"/>
        </w:rPr>
        <w:t xml:space="preserve"> Từ 00:00 ngày </w:t>
      </w:r>
      <w:r w:rsidR="006151BD" w:rsidRPr="0079442C">
        <w:rPr>
          <w:rFonts w:ascii="Times New Roman" w:hAnsi="Times New Roman"/>
          <w:sz w:val="28"/>
          <w:szCs w:val="28"/>
        </w:rPr>
        <w:t>15/6</w:t>
      </w:r>
      <w:r w:rsidR="00447CEF" w:rsidRPr="0079442C">
        <w:rPr>
          <w:rFonts w:ascii="Times New Roman" w:hAnsi="Times New Roman"/>
          <w:sz w:val="28"/>
          <w:szCs w:val="28"/>
        </w:rPr>
        <w:t>/2022</w:t>
      </w:r>
      <w:r w:rsidRPr="0079442C">
        <w:rPr>
          <w:rFonts w:ascii="Times New Roman" w:hAnsi="Times New Roman"/>
          <w:sz w:val="28"/>
          <w:szCs w:val="28"/>
        </w:rPr>
        <w:t xml:space="preserve"> - 23:59 ngày </w:t>
      </w:r>
      <w:r w:rsidR="006151BD" w:rsidRPr="0079442C">
        <w:rPr>
          <w:rFonts w:ascii="Times New Roman" w:hAnsi="Times New Roman"/>
          <w:sz w:val="28"/>
          <w:szCs w:val="28"/>
        </w:rPr>
        <w:t>30/6</w:t>
      </w:r>
      <w:r w:rsidRPr="0079442C">
        <w:rPr>
          <w:rFonts w:ascii="Times New Roman" w:hAnsi="Times New Roman"/>
          <w:sz w:val="28"/>
          <w:szCs w:val="28"/>
        </w:rPr>
        <w:t>/202</w:t>
      </w:r>
      <w:r w:rsidR="00447CEF" w:rsidRPr="0079442C">
        <w:rPr>
          <w:rFonts w:ascii="Times New Roman" w:hAnsi="Times New Roman"/>
          <w:sz w:val="28"/>
          <w:szCs w:val="28"/>
        </w:rPr>
        <w:t>2</w:t>
      </w:r>
      <w:r w:rsidRPr="0079442C">
        <w:rPr>
          <w:rFonts w:ascii="Times New Roman" w:hAnsi="Times New Roman"/>
          <w:sz w:val="28"/>
          <w:szCs w:val="28"/>
        </w:rPr>
        <w:t>.</w:t>
      </w:r>
    </w:p>
    <w:p w14:paraId="023D312B" w14:textId="3FC4E766"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38348A">
        <w:rPr>
          <w:rStyle w:val="Emphasis"/>
          <w:rFonts w:ascii="Times New Roman" w:hAnsi="Times New Roman"/>
          <w:b/>
          <w:sz w:val="28"/>
          <w:szCs w:val="28"/>
        </w:rPr>
        <w:t>- Thời gian ghi nhận kết quả:</w:t>
      </w:r>
      <w:r w:rsidRPr="0079442C">
        <w:rPr>
          <w:rStyle w:val="Emphasis"/>
          <w:rFonts w:ascii="Times New Roman" w:hAnsi="Times New Roman"/>
          <w:sz w:val="28"/>
          <w:szCs w:val="28"/>
        </w:rPr>
        <w:t xml:space="preserve"> </w:t>
      </w:r>
      <w:r w:rsidRPr="0038348A">
        <w:rPr>
          <w:rStyle w:val="Emphasis"/>
          <w:rFonts w:ascii="Times New Roman" w:hAnsi="Times New Roman"/>
          <w:i w:val="0"/>
          <w:sz w:val="28"/>
          <w:szCs w:val="28"/>
        </w:rPr>
        <w:t>Từ lúc</w:t>
      </w:r>
      <w:r w:rsidRPr="0079442C">
        <w:rPr>
          <w:rStyle w:val="Emphasis"/>
          <w:rFonts w:ascii="Times New Roman" w:hAnsi="Times New Roman"/>
          <w:sz w:val="28"/>
          <w:szCs w:val="28"/>
        </w:rPr>
        <w:t> </w:t>
      </w:r>
      <w:r w:rsidRPr="0079442C">
        <w:rPr>
          <w:rFonts w:ascii="Times New Roman" w:hAnsi="Times New Roman"/>
          <w:sz w:val="28"/>
          <w:szCs w:val="28"/>
        </w:rPr>
        <w:t>00:00 ngày </w:t>
      </w:r>
      <w:r w:rsidR="00447CEF" w:rsidRPr="0079442C">
        <w:rPr>
          <w:rFonts w:ascii="Times New Roman" w:hAnsi="Times New Roman"/>
          <w:sz w:val="28"/>
          <w:szCs w:val="28"/>
        </w:rPr>
        <w:t>01/</w:t>
      </w:r>
      <w:r w:rsidR="006151BD" w:rsidRPr="0079442C">
        <w:rPr>
          <w:rFonts w:ascii="Times New Roman" w:hAnsi="Times New Roman"/>
          <w:sz w:val="28"/>
          <w:szCs w:val="28"/>
        </w:rPr>
        <w:t>7</w:t>
      </w:r>
      <w:r w:rsidR="00447CEF" w:rsidRPr="0079442C">
        <w:rPr>
          <w:rFonts w:ascii="Times New Roman" w:hAnsi="Times New Roman"/>
          <w:sz w:val="28"/>
          <w:szCs w:val="28"/>
        </w:rPr>
        <w:t xml:space="preserve">/2022 - 23:59 </w:t>
      </w:r>
      <w:r w:rsidR="0038348A">
        <w:rPr>
          <w:rFonts w:ascii="Times New Roman" w:hAnsi="Times New Roman"/>
          <w:sz w:val="28"/>
          <w:szCs w:val="28"/>
        </w:rPr>
        <w:t>n</w:t>
      </w:r>
      <w:r w:rsidR="00447CEF" w:rsidRPr="0079442C">
        <w:rPr>
          <w:rFonts w:ascii="Times New Roman" w:hAnsi="Times New Roman"/>
          <w:sz w:val="28"/>
          <w:szCs w:val="28"/>
        </w:rPr>
        <w:t>gày 3</w:t>
      </w:r>
      <w:r w:rsidR="006151BD" w:rsidRPr="0079442C">
        <w:rPr>
          <w:rFonts w:ascii="Times New Roman" w:hAnsi="Times New Roman"/>
          <w:sz w:val="28"/>
          <w:szCs w:val="28"/>
        </w:rPr>
        <w:t>1</w:t>
      </w:r>
      <w:r w:rsidR="00447CEF" w:rsidRPr="0079442C">
        <w:rPr>
          <w:rFonts w:ascii="Times New Roman" w:hAnsi="Times New Roman"/>
          <w:sz w:val="28"/>
          <w:szCs w:val="28"/>
        </w:rPr>
        <w:t>/</w:t>
      </w:r>
      <w:r w:rsidR="006151BD" w:rsidRPr="0079442C">
        <w:rPr>
          <w:rFonts w:ascii="Times New Roman" w:hAnsi="Times New Roman"/>
          <w:sz w:val="28"/>
          <w:szCs w:val="28"/>
        </w:rPr>
        <w:t>7</w:t>
      </w:r>
      <w:r w:rsidR="00447CEF" w:rsidRPr="0079442C">
        <w:rPr>
          <w:rFonts w:ascii="Times New Roman" w:hAnsi="Times New Roman"/>
          <w:sz w:val="28"/>
          <w:szCs w:val="28"/>
        </w:rPr>
        <w:t>/2022</w:t>
      </w:r>
      <w:r w:rsidRPr="0079442C">
        <w:rPr>
          <w:rFonts w:ascii="Times New Roman" w:hAnsi="Times New Roman"/>
          <w:sz w:val="28"/>
          <w:szCs w:val="28"/>
        </w:rPr>
        <w:t xml:space="preserve"> (tối đa </w:t>
      </w:r>
      <w:r w:rsidR="00447CEF" w:rsidRPr="0079442C">
        <w:rPr>
          <w:rFonts w:ascii="Times New Roman" w:hAnsi="Times New Roman"/>
          <w:sz w:val="28"/>
          <w:szCs w:val="28"/>
        </w:rPr>
        <w:t>3</w:t>
      </w:r>
      <w:r w:rsidR="006151BD" w:rsidRPr="0079442C">
        <w:rPr>
          <w:rFonts w:ascii="Times New Roman" w:hAnsi="Times New Roman"/>
          <w:sz w:val="28"/>
          <w:szCs w:val="28"/>
        </w:rPr>
        <w:t>1</w:t>
      </w:r>
      <w:r w:rsidRPr="0079442C">
        <w:rPr>
          <w:rFonts w:ascii="Times New Roman" w:hAnsi="Times New Roman"/>
          <w:sz w:val="28"/>
          <w:szCs w:val="28"/>
        </w:rPr>
        <w:t xml:space="preserve"> ngày).</w:t>
      </w:r>
    </w:p>
    <w:p w14:paraId="0093F1CD" w14:textId="77777777" w:rsidR="00814E68" w:rsidRPr="0079442C" w:rsidRDefault="00814E68" w:rsidP="0079442C">
      <w:pPr>
        <w:pStyle w:val="NormalWeb"/>
        <w:shd w:val="clear" w:color="auto" w:fill="FFFFFF"/>
        <w:spacing w:before="60" w:after="60" w:line="252" w:lineRule="auto"/>
        <w:ind w:firstLine="660"/>
        <w:jc w:val="both"/>
        <w:rPr>
          <w:rFonts w:ascii="Times New Roman" w:hAnsi="Times New Roman"/>
          <w:i/>
          <w:sz w:val="28"/>
          <w:szCs w:val="28"/>
        </w:rPr>
      </w:pPr>
      <w:r w:rsidRPr="0079442C">
        <w:rPr>
          <w:rStyle w:val="Emphasis"/>
          <w:rFonts w:ascii="Times New Roman" w:hAnsi="Times New Roman"/>
          <w:b/>
          <w:bCs/>
          <w:i w:val="0"/>
          <w:sz w:val="28"/>
          <w:szCs w:val="28"/>
        </w:rPr>
        <w:lastRenderedPageBreak/>
        <w:t>4. Cự ly giải chạy:</w:t>
      </w:r>
    </w:p>
    <w:p w14:paraId="03D44929" w14:textId="3540BE6C" w:rsidR="00F42FDC" w:rsidRPr="0079442C" w:rsidRDefault="00F42FDC" w:rsidP="0079442C">
      <w:pPr>
        <w:pStyle w:val="NormalWeb"/>
        <w:shd w:val="clear" w:color="auto" w:fill="FFFFFF"/>
        <w:spacing w:before="60" w:after="60" w:line="252" w:lineRule="auto"/>
        <w:ind w:firstLine="660"/>
        <w:jc w:val="both"/>
        <w:rPr>
          <w:rFonts w:ascii="Times New Roman" w:hAnsi="Times New Roman"/>
          <w:sz w:val="28"/>
          <w:szCs w:val="28"/>
          <w:lang w:val="vi-VN"/>
        </w:rPr>
      </w:pPr>
      <w:r w:rsidRPr="0079442C">
        <w:rPr>
          <w:rFonts w:ascii="Times New Roman" w:hAnsi="Times New Roman"/>
          <w:sz w:val="28"/>
          <w:szCs w:val="28"/>
          <w:lang w:val="vi-VN"/>
        </w:rPr>
        <w:t xml:space="preserve">- Đối với nữ: từ </w:t>
      </w:r>
      <w:r w:rsidR="00565A9C" w:rsidRPr="0079442C">
        <w:rPr>
          <w:rFonts w:ascii="Times New Roman" w:hAnsi="Times New Roman"/>
          <w:sz w:val="28"/>
          <w:szCs w:val="28"/>
          <w:lang w:val="vi-VN"/>
        </w:rPr>
        <w:t>50</w:t>
      </w:r>
      <w:r w:rsidRPr="0079442C">
        <w:rPr>
          <w:rFonts w:ascii="Times New Roman" w:hAnsi="Times New Roman"/>
          <w:sz w:val="28"/>
          <w:szCs w:val="28"/>
          <w:lang w:val="vi-VN"/>
        </w:rPr>
        <w:t>km trở lên</w:t>
      </w:r>
    </w:p>
    <w:p w14:paraId="00B3752F" w14:textId="1DBA6F5E" w:rsidR="00F42FDC" w:rsidRPr="0079442C" w:rsidRDefault="00F42FDC" w:rsidP="0079442C">
      <w:pPr>
        <w:pStyle w:val="NormalWeb"/>
        <w:shd w:val="clear" w:color="auto" w:fill="FFFFFF"/>
        <w:spacing w:before="60" w:after="60" w:line="252" w:lineRule="auto"/>
        <w:ind w:firstLine="660"/>
        <w:jc w:val="both"/>
        <w:rPr>
          <w:rFonts w:ascii="Times New Roman" w:hAnsi="Times New Roman"/>
          <w:sz w:val="28"/>
          <w:szCs w:val="28"/>
          <w:lang w:val="vi-VN"/>
        </w:rPr>
      </w:pPr>
      <w:r w:rsidRPr="0079442C">
        <w:rPr>
          <w:rFonts w:ascii="Times New Roman" w:hAnsi="Times New Roman"/>
          <w:sz w:val="28"/>
          <w:szCs w:val="28"/>
          <w:lang w:val="vi-VN"/>
        </w:rPr>
        <w:t xml:space="preserve">- Đối với nam: từ </w:t>
      </w:r>
      <w:r w:rsidR="00565A9C" w:rsidRPr="0079442C">
        <w:rPr>
          <w:rFonts w:ascii="Times New Roman" w:hAnsi="Times New Roman"/>
          <w:sz w:val="28"/>
          <w:szCs w:val="28"/>
          <w:lang w:val="vi-VN"/>
        </w:rPr>
        <w:t>7</w:t>
      </w:r>
      <w:r w:rsidRPr="0079442C">
        <w:rPr>
          <w:rFonts w:ascii="Times New Roman" w:hAnsi="Times New Roman"/>
          <w:sz w:val="28"/>
          <w:szCs w:val="28"/>
          <w:lang w:val="vi-VN"/>
        </w:rPr>
        <w:t>5km trở lên.</w:t>
      </w:r>
    </w:p>
    <w:p w14:paraId="600F52A2" w14:textId="77777777" w:rsidR="00814E68" w:rsidRPr="0079442C" w:rsidRDefault="00814E68" w:rsidP="0079442C">
      <w:pPr>
        <w:pStyle w:val="NormalWeb"/>
        <w:shd w:val="clear" w:color="auto" w:fill="FFFFFF"/>
        <w:spacing w:before="60" w:after="60" w:line="252" w:lineRule="auto"/>
        <w:ind w:firstLine="660"/>
        <w:jc w:val="both"/>
        <w:rPr>
          <w:rFonts w:ascii="Times New Roman" w:hAnsi="Times New Roman"/>
          <w:i/>
          <w:sz w:val="28"/>
          <w:szCs w:val="28"/>
        </w:rPr>
      </w:pPr>
      <w:r w:rsidRPr="0079442C">
        <w:rPr>
          <w:rStyle w:val="Emphasis"/>
          <w:rFonts w:ascii="Times New Roman" w:hAnsi="Times New Roman"/>
          <w:b/>
          <w:bCs/>
          <w:i w:val="0"/>
          <w:sz w:val="28"/>
          <w:szCs w:val="28"/>
        </w:rPr>
        <w:t>5. Địa điểm: </w:t>
      </w:r>
    </w:p>
    <w:p w14:paraId="46E1F6D4" w14:textId="77777777"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Vận động viên lựa chọn địa điểm đi bộ, chạy bộ phù hợp với điều kiện cá nhân, khuyến khích tại khu vực mình sinh sống, làm việc... và đảm bảo nguyên tắc 5K theo khuyến cáo của Bộ y tế về phòng chống dịch bệnh.</w:t>
      </w:r>
    </w:p>
    <w:p w14:paraId="65C70505" w14:textId="2F8E3225" w:rsidR="00814E68" w:rsidRPr="0079442C" w:rsidRDefault="00814E68" w:rsidP="0079442C">
      <w:pPr>
        <w:pStyle w:val="NormalWeb"/>
        <w:shd w:val="clear" w:color="auto" w:fill="FFFFFF"/>
        <w:spacing w:before="60" w:after="60" w:line="252" w:lineRule="auto"/>
        <w:ind w:firstLine="660"/>
        <w:jc w:val="both"/>
        <w:rPr>
          <w:rFonts w:ascii="Times New Roman" w:hAnsi="Times New Roman"/>
          <w:i/>
          <w:sz w:val="28"/>
          <w:szCs w:val="28"/>
        </w:rPr>
      </w:pPr>
      <w:r w:rsidRPr="0079442C">
        <w:rPr>
          <w:rStyle w:val="Emphasis"/>
          <w:rFonts w:ascii="Times New Roman" w:hAnsi="Times New Roman"/>
          <w:b/>
          <w:bCs/>
          <w:i w:val="0"/>
          <w:sz w:val="28"/>
          <w:szCs w:val="28"/>
        </w:rPr>
        <w:t xml:space="preserve">6. Phí tham </w:t>
      </w:r>
      <w:r w:rsidR="005D44F9">
        <w:rPr>
          <w:rStyle w:val="Emphasis"/>
          <w:rFonts w:ascii="Times New Roman" w:hAnsi="Times New Roman"/>
          <w:b/>
          <w:bCs/>
          <w:i w:val="0"/>
          <w:sz w:val="28"/>
          <w:szCs w:val="28"/>
        </w:rPr>
        <w:t>gia</w:t>
      </w:r>
      <w:r w:rsidRPr="0079442C">
        <w:rPr>
          <w:rStyle w:val="Emphasis"/>
          <w:rFonts w:ascii="Times New Roman" w:hAnsi="Times New Roman"/>
          <w:b/>
          <w:bCs/>
          <w:i w:val="0"/>
          <w:sz w:val="28"/>
          <w:szCs w:val="28"/>
        </w:rPr>
        <w:t>:</w:t>
      </w:r>
    </w:p>
    <w:p w14:paraId="1F188123" w14:textId="4C841298"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w:t>
      </w:r>
      <w:r w:rsidRPr="0079442C">
        <w:rPr>
          <w:rStyle w:val="Strong"/>
          <w:rFonts w:ascii="Times New Roman" w:hAnsi="Times New Roman"/>
          <w:sz w:val="28"/>
          <w:szCs w:val="28"/>
        </w:rPr>
        <w:t>Gói 1</w:t>
      </w:r>
      <w:r w:rsidRPr="0079442C">
        <w:rPr>
          <w:rFonts w:ascii="Times New Roman" w:hAnsi="Times New Roman"/>
          <w:sz w:val="28"/>
          <w:szCs w:val="28"/>
        </w:rPr>
        <w:t>: Phí đăng ký là </w:t>
      </w:r>
      <w:r w:rsidR="000737BA" w:rsidRPr="0079442C">
        <w:rPr>
          <w:rStyle w:val="Strong"/>
          <w:rFonts w:ascii="Times New Roman" w:hAnsi="Times New Roman"/>
          <w:sz w:val="28"/>
          <w:szCs w:val="28"/>
        </w:rPr>
        <w:t>5</w:t>
      </w:r>
      <w:r w:rsidRPr="0079442C">
        <w:rPr>
          <w:rStyle w:val="Strong"/>
          <w:rFonts w:ascii="Times New Roman" w:hAnsi="Times New Roman"/>
          <w:sz w:val="28"/>
          <w:szCs w:val="28"/>
        </w:rPr>
        <w:t>0.000 đồng/đăng ký </w:t>
      </w:r>
      <w:r w:rsidRPr="0079442C">
        <w:rPr>
          <w:rFonts w:ascii="Times New Roman" w:hAnsi="Times New Roman"/>
          <w:sz w:val="28"/>
          <w:szCs w:val="28"/>
        </w:rPr>
        <w:t xml:space="preserve">(chỉ nhận số báo danh điện tử + Giấy chứng nhận điện tử + huy chương điện tử). </w:t>
      </w:r>
      <w:r w:rsidR="00331B98" w:rsidRPr="0079442C">
        <w:rPr>
          <w:rFonts w:ascii="Times New Roman" w:hAnsi="Times New Roman"/>
          <w:sz w:val="28"/>
          <w:szCs w:val="28"/>
        </w:rPr>
        <w:t>Ban tổ chức trích</w:t>
      </w:r>
      <w:r w:rsidR="00331B98" w:rsidRPr="0079442C">
        <w:rPr>
          <w:rFonts w:ascii="Times New Roman" w:hAnsi="Times New Roman"/>
          <w:b/>
          <w:sz w:val="28"/>
          <w:szCs w:val="28"/>
        </w:rPr>
        <w:t xml:space="preserve"> </w:t>
      </w:r>
      <w:r w:rsidR="006E3C9E" w:rsidRPr="0079442C">
        <w:rPr>
          <w:rFonts w:ascii="Times New Roman" w:hAnsi="Times New Roman"/>
          <w:b/>
          <w:sz w:val="28"/>
          <w:szCs w:val="28"/>
        </w:rPr>
        <w:t>3</w:t>
      </w:r>
      <w:r w:rsidR="004252ED" w:rsidRPr="0079442C">
        <w:rPr>
          <w:rFonts w:ascii="Times New Roman" w:hAnsi="Times New Roman"/>
          <w:b/>
          <w:sz w:val="28"/>
          <w:szCs w:val="28"/>
        </w:rPr>
        <w:t>0.000 đồng/đăng ký</w:t>
      </w:r>
      <w:r w:rsidRPr="0079442C">
        <w:rPr>
          <w:rFonts w:ascii="Times New Roman" w:hAnsi="Times New Roman"/>
          <w:sz w:val="28"/>
          <w:szCs w:val="28"/>
        </w:rPr>
        <w:t xml:space="preserve"> vào quỹ </w:t>
      </w:r>
      <w:r w:rsidR="00CC4F31" w:rsidRPr="0079442C">
        <w:rPr>
          <w:rFonts w:ascii="Times New Roman" w:hAnsi="Times New Roman"/>
          <w:sz w:val="28"/>
          <w:szCs w:val="28"/>
        </w:rPr>
        <w:t>thực hiện công trình “Lớp học yêu thương”</w:t>
      </w:r>
      <w:r w:rsidRPr="0079442C">
        <w:rPr>
          <w:rFonts w:ascii="Times New Roman" w:hAnsi="Times New Roman"/>
          <w:sz w:val="28"/>
          <w:szCs w:val="28"/>
        </w:rPr>
        <w:t>.</w:t>
      </w:r>
      <w:r w:rsidR="004252ED" w:rsidRPr="0079442C">
        <w:rPr>
          <w:rFonts w:ascii="Times New Roman" w:hAnsi="Times New Roman"/>
          <w:sz w:val="28"/>
          <w:szCs w:val="28"/>
        </w:rPr>
        <w:t xml:space="preserve"> Phần kinh phí còn lại để phục vụ công tác tổ chức.</w:t>
      </w:r>
    </w:p>
    <w:p w14:paraId="06759E4F" w14:textId="7F1FEE95" w:rsidR="001E326B"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Style w:val="Strong"/>
          <w:rFonts w:ascii="Times New Roman" w:hAnsi="Times New Roman"/>
          <w:sz w:val="28"/>
          <w:szCs w:val="28"/>
        </w:rPr>
        <w:t>- Gói 2:</w:t>
      </w:r>
      <w:r w:rsidRPr="0079442C">
        <w:rPr>
          <w:rFonts w:ascii="Times New Roman" w:hAnsi="Times New Roman"/>
          <w:sz w:val="28"/>
          <w:szCs w:val="28"/>
        </w:rPr>
        <w:t> phí đăng ký là </w:t>
      </w:r>
      <w:r w:rsidR="004252ED" w:rsidRPr="0079442C">
        <w:rPr>
          <w:rStyle w:val="Strong"/>
          <w:rFonts w:ascii="Times New Roman" w:hAnsi="Times New Roman"/>
          <w:sz w:val="28"/>
          <w:szCs w:val="28"/>
        </w:rPr>
        <w:t>20</w:t>
      </w:r>
      <w:r w:rsidRPr="0079442C">
        <w:rPr>
          <w:rStyle w:val="Strong"/>
          <w:rFonts w:ascii="Times New Roman" w:hAnsi="Times New Roman"/>
          <w:sz w:val="28"/>
          <w:szCs w:val="28"/>
        </w:rPr>
        <w:t>0.000 đồng/đăng ký</w:t>
      </w:r>
      <w:r w:rsidRPr="0079442C">
        <w:rPr>
          <w:rFonts w:ascii="Times New Roman" w:hAnsi="Times New Roman"/>
          <w:sz w:val="28"/>
          <w:szCs w:val="28"/>
        </w:rPr>
        <w:t> (nhận huy chương thật + Giấy chứng nhận bản cứng + số báo danh bản cứng + gói 1). Ban tổ chức trích </w:t>
      </w:r>
      <w:r w:rsidR="004252ED" w:rsidRPr="0079442C">
        <w:rPr>
          <w:rStyle w:val="Strong"/>
          <w:rFonts w:ascii="Times New Roman" w:hAnsi="Times New Roman"/>
          <w:sz w:val="28"/>
          <w:szCs w:val="28"/>
        </w:rPr>
        <w:t>3</w:t>
      </w:r>
      <w:r w:rsidRPr="0079442C">
        <w:rPr>
          <w:rStyle w:val="Strong"/>
          <w:rFonts w:ascii="Times New Roman" w:hAnsi="Times New Roman"/>
          <w:sz w:val="28"/>
          <w:szCs w:val="28"/>
        </w:rPr>
        <w:t>0.000 đồng/đăng ký</w:t>
      </w:r>
      <w:r w:rsidRPr="0079442C">
        <w:rPr>
          <w:rFonts w:ascii="Times New Roman" w:hAnsi="Times New Roman"/>
          <w:sz w:val="28"/>
          <w:szCs w:val="28"/>
        </w:rPr>
        <w:t xml:space="preserve"> để ủng hộ vào quỹ </w:t>
      </w:r>
      <w:r w:rsidR="00CC4F31" w:rsidRPr="0079442C">
        <w:rPr>
          <w:rFonts w:ascii="Times New Roman" w:hAnsi="Times New Roman"/>
          <w:sz w:val="28"/>
          <w:szCs w:val="28"/>
        </w:rPr>
        <w:t>thực hiện công trình “Lớp học yêu thương”</w:t>
      </w:r>
      <w:r w:rsidR="004252ED" w:rsidRPr="0079442C">
        <w:rPr>
          <w:rFonts w:ascii="Times New Roman" w:hAnsi="Times New Roman"/>
          <w:sz w:val="28"/>
          <w:szCs w:val="28"/>
        </w:rPr>
        <w:t>), phần kinh phí còn lại sẽ được sử dụng để làm huy chương, công tác tổ chức.</w:t>
      </w:r>
    </w:p>
    <w:p w14:paraId="2AE08DB7" w14:textId="77777777" w:rsidR="00814E68" w:rsidRPr="0079442C" w:rsidRDefault="00814E68" w:rsidP="0079442C">
      <w:pPr>
        <w:pStyle w:val="NormalWeb"/>
        <w:shd w:val="clear" w:color="auto" w:fill="FFFFFF"/>
        <w:spacing w:before="60" w:after="60" w:line="252" w:lineRule="auto"/>
        <w:ind w:firstLine="660"/>
        <w:rPr>
          <w:rFonts w:ascii="Times New Roman" w:hAnsi="Times New Roman"/>
          <w:sz w:val="28"/>
          <w:szCs w:val="28"/>
        </w:rPr>
      </w:pPr>
      <w:r w:rsidRPr="0079442C">
        <w:rPr>
          <w:rStyle w:val="Strong"/>
          <w:rFonts w:ascii="Times New Roman" w:hAnsi="Times New Roman"/>
          <w:sz w:val="28"/>
          <w:szCs w:val="28"/>
        </w:rPr>
        <w:t>7. Hình thức thanh toán:</w:t>
      </w:r>
    </w:p>
    <w:p w14:paraId="03A95C8F" w14:textId="63A0D3F7" w:rsidR="00814E68" w:rsidRPr="0079442C" w:rsidRDefault="006A76F5" w:rsidP="0079442C">
      <w:pPr>
        <w:pStyle w:val="NormalWeb"/>
        <w:shd w:val="clear" w:color="auto" w:fill="FFFFFF"/>
        <w:spacing w:before="60" w:after="60" w:line="252" w:lineRule="auto"/>
        <w:ind w:firstLine="660"/>
        <w:jc w:val="both"/>
        <w:rPr>
          <w:rFonts w:ascii="Times New Roman" w:hAnsi="Times New Roman"/>
          <w:sz w:val="28"/>
          <w:szCs w:val="28"/>
        </w:rPr>
      </w:pPr>
      <w:r>
        <w:rPr>
          <w:rFonts w:ascii="Times New Roman" w:hAnsi="Times New Roman"/>
          <w:b/>
          <w:i/>
          <w:sz w:val="28"/>
          <w:szCs w:val="28"/>
        </w:rPr>
        <w:t xml:space="preserve">- </w:t>
      </w:r>
      <w:r w:rsidR="00814E68" w:rsidRPr="006A76F5">
        <w:rPr>
          <w:rFonts w:ascii="Times New Roman" w:hAnsi="Times New Roman"/>
          <w:b/>
          <w:i/>
          <w:sz w:val="28"/>
          <w:szCs w:val="28"/>
        </w:rPr>
        <w:t>Hình thức 1:</w:t>
      </w:r>
      <w:r w:rsidR="00814E68" w:rsidRPr="0079442C">
        <w:rPr>
          <w:rFonts w:ascii="Times New Roman" w:hAnsi="Times New Roman"/>
          <w:sz w:val="28"/>
          <w:szCs w:val="28"/>
        </w:rPr>
        <w:t xml:space="preserve"> Online qua thẻ ngân hàng nội địa hoặc thẻ Visa, Master Card, JCB</w:t>
      </w:r>
      <w:r w:rsidR="00814E68" w:rsidRPr="0079442C">
        <w:rPr>
          <w:rStyle w:val="Strong"/>
          <w:rFonts w:ascii="Times New Roman" w:hAnsi="Times New Roman"/>
          <w:sz w:val="28"/>
          <w:szCs w:val="28"/>
        </w:rPr>
        <w:t> </w:t>
      </w:r>
      <w:r w:rsidR="00814E68" w:rsidRPr="0079442C">
        <w:rPr>
          <w:rFonts w:ascii="Times New Roman" w:hAnsi="Times New Roman"/>
          <w:sz w:val="28"/>
          <w:szCs w:val="28"/>
        </w:rPr>
        <w:t>với những khách hàng có tài khoản ngân hàng và có đăng ký chuyển khoản internet banking, nên sử dụng cách này để an toàn đồng thời tài khoản sẽ tự động kích hoạt giải ngay sau khi thanh toán thành công.</w:t>
      </w:r>
    </w:p>
    <w:p w14:paraId="13507A79" w14:textId="2BF0980D" w:rsidR="00814E68" w:rsidRPr="0079442C" w:rsidRDefault="006A76F5" w:rsidP="0079442C">
      <w:pPr>
        <w:pStyle w:val="NormalWeb"/>
        <w:shd w:val="clear" w:color="auto" w:fill="FFFFFF"/>
        <w:spacing w:before="60" w:after="60" w:line="252" w:lineRule="auto"/>
        <w:ind w:firstLine="660"/>
        <w:jc w:val="both"/>
        <w:rPr>
          <w:rFonts w:ascii="Times New Roman" w:hAnsi="Times New Roman"/>
          <w:sz w:val="28"/>
          <w:szCs w:val="28"/>
        </w:rPr>
      </w:pPr>
      <w:r>
        <w:rPr>
          <w:rFonts w:ascii="Times New Roman" w:hAnsi="Times New Roman"/>
          <w:b/>
          <w:i/>
          <w:sz w:val="28"/>
          <w:szCs w:val="28"/>
        </w:rPr>
        <w:t xml:space="preserve">- </w:t>
      </w:r>
      <w:r w:rsidR="00814E68" w:rsidRPr="006A76F5">
        <w:rPr>
          <w:rFonts w:ascii="Times New Roman" w:hAnsi="Times New Roman"/>
          <w:b/>
          <w:i/>
          <w:sz w:val="28"/>
          <w:szCs w:val="28"/>
        </w:rPr>
        <w:t>Hình thức 2:</w:t>
      </w:r>
      <w:r w:rsidR="00814E68" w:rsidRPr="0079442C">
        <w:rPr>
          <w:rFonts w:ascii="Times New Roman" w:hAnsi="Times New Roman"/>
          <w:sz w:val="28"/>
          <w:szCs w:val="28"/>
        </w:rPr>
        <w:t xml:space="preserve"> Thanh toán qua ví MoMo: cách này áp dụng cho quý khách hàng đang sử dụng ví điện tử MoMo</w:t>
      </w:r>
      <w:r w:rsidR="006151BD" w:rsidRPr="0079442C">
        <w:rPr>
          <w:rFonts w:ascii="Times New Roman" w:hAnsi="Times New Roman"/>
          <w:sz w:val="28"/>
          <w:szCs w:val="28"/>
        </w:rPr>
        <w:t>.</w:t>
      </w:r>
    </w:p>
    <w:p w14:paraId="117720FE" w14:textId="48060516" w:rsidR="00814E68" w:rsidRPr="0079442C" w:rsidRDefault="006A76F5" w:rsidP="0079442C">
      <w:pPr>
        <w:pStyle w:val="NormalWeb"/>
        <w:shd w:val="clear" w:color="auto" w:fill="FFFFFF"/>
        <w:spacing w:before="60" w:after="60" w:line="252" w:lineRule="auto"/>
        <w:ind w:firstLine="660"/>
        <w:jc w:val="both"/>
        <w:rPr>
          <w:rFonts w:ascii="Times New Roman" w:hAnsi="Times New Roman"/>
          <w:sz w:val="28"/>
          <w:szCs w:val="28"/>
        </w:rPr>
      </w:pPr>
      <w:r>
        <w:rPr>
          <w:rFonts w:ascii="Times New Roman" w:hAnsi="Times New Roman"/>
          <w:b/>
          <w:i/>
          <w:sz w:val="28"/>
          <w:szCs w:val="28"/>
        </w:rPr>
        <w:t xml:space="preserve">- </w:t>
      </w:r>
      <w:r w:rsidR="00814E68" w:rsidRPr="006A76F5">
        <w:rPr>
          <w:rFonts w:ascii="Times New Roman" w:hAnsi="Times New Roman"/>
          <w:b/>
          <w:i/>
          <w:sz w:val="28"/>
          <w:szCs w:val="28"/>
        </w:rPr>
        <w:t>Hình thức 3:</w:t>
      </w:r>
      <w:r w:rsidR="00814E68" w:rsidRPr="0079442C">
        <w:rPr>
          <w:rFonts w:ascii="Times New Roman" w:hAnsi="Times New Roman"/>
          <w:sz w:val="28"/>
          <w:szCs w:val="28"/>
        </w:rPr>
        <w:t> Tự chuyển khoản qua ngân hàng: áp dụng với khách hàng không có thẻ tín dụng, nội dung chuyển khoản với cú pháp chuyển khoản: Mã đơn hàng Họ tên Số đt (Ví dụ: 14067 Le Phuc Thinh 0967711365)</w:t>
      </w:r>
      <w:r w:rsidR="006151BD" w:rsidRPr="0079442C">
        <w:rPr>
          <w:rFonts w:ascii="Times New Roman" w:hAnsi="Times New Roman"/>
          <w:sz w:val="28"/>
          <w:szCs w:val="28"/>
        </w:rPr>
        <w:t>.</w:t>
      </w:r>
    </w:p>
    <w:p w14:paraId="22396A1F" w14:textId="39BCC317"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Ngân hàng VietComBank: số TK 0441003794400 - Lê Thị Lễ (chi nhánh Tân Bình - TPHCM)</w:t>
      </w:r>
      <w:r w:rsidR="006151BD" w:rsidRPr="0079442C">
        <w:rPr>
          <w:rFonts w:ascii="Times New Roman" w:hAnsi="Times New Roman"/>
          <w:sz w:val="28"/>
          <w:szCs w:val="28"/>
        </w:rPr>
        <w:t>.</w:t>
      </w:r>
    </w:p>
    <w:p w14:paraId="0FA8E36F" w14:textId="199510B1"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Ngân hàng Agribank: số TK 6222205048575 - Lê Thị Lễ (chi nhánh Quận 5 - TPHCM)</w:t>
      </w:r>
      <w:r w:rsidR="006151BD" w:rsidRPr="0079442C">
        <w:rPr>
          <w:rFonts w:ascii="Times New Roman" w:hAnsi="Times New Roman"/>
          <w:sz w:val="28"/>
          <w:szCs w:val="28"/>
        </w:rPr>
        <w:t>.</w:t>
      </w:r>
    </w:p>
    <w:p w14:paraId="5D29C754" w14:textId="06AE06C9" w:rsidR="00814E68"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Ngân hàng Sacombank: Số TK 060009015089 - Lê Thị Lễ (chi nhánh Lãnh Binh Thăng - TPHCM)</w:t>
      </w:r>
      <w:r w:rsidR="006151BD" w:rsidRPr="0079442C">
        <w:rPr>
          <w:rFonts w:ascii="Times New Roman" w:hAnsi="Times New Roman"/>
          <w:sz w:val="28"/>
          <w:szCs w:val="28"/>
        </w:rPr>
        <w:t>.</w:t>
      </w:r>
    </w:p>
    <w:p w14:paraId="37F0B1FA" w14:textId="0EFBDC84" w:rsidR="006151BD" w:rsidRPr="0079442C" w:rsidRDefault="00814E68"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Ngân hàng Teckcombank: Số TK 14023304970017 - Lê Thị Lễ (chi nhánh Kỳ Đồng - TPHCM)</w:t>
      </w:r>
      <w:r w:rsidR="006151BD" w:rsidRPr="0079442C">
        <w:rPr>
          <w:rFonts w:ascii="Times New Roman" w:hAnsi="Times New Roman"/>
          <w:sz w:val="28"/>
          <w:szCs w:val="28"/>
        </w:rPr>
        <w:t>.</w:t>
      </w:r>
    </w:p>
    <w:p w14:paraId="3C5C4FD4" w14:textId="77777777" w:rsidR="006151BD" w:rsidRPr="0079442C" w:rsidRDefault="00024359" w:rsidP="0079442C">
      <w:pPr>
        <w:pStyle w:val="NormalWeb"/>
        <w:shd w:val="clear" w:color="auto" w:fill="FFFFFF"/>
        <w:spacing w:before="60" w:after="60" w:line="252" w:lineRule="auto"/>
        <w:ind w:firstLine="660"/>
        <w:jc w:val="both"/>
        <w:rPr>
          <w:rFonts w:ascii="Times New Roman" w:eastAsia="Times New Roman" w:hAnsi="Times New Roman"/>
          <w:b/>
          <w:sz w:val="28"/>
          <w:szCs w:val="28"/>
        </w:rPr>
      </w:pPr>
      <w:r w:rsidRPr="0079442C">
        <w:rPr>
          <w:rFonts w:ascii="Times New Roman" w:eastAsia="Times New Roman" w:hAnsi="Times New Roman"/>
          <w:b/>
          <w:sz w:val="28"/>
          <w:szCs w:val="28"/>
        </w:rPr>
        <w:t>III</w:t>
      </w:r>
      <w:r w:rsidR="00CC4F31" w:rsidRPr="0079442C">
        <w:rPr>
          <w:rFonts w:ascii="Times New Roman" w:eastAsia="Times New Roman" w:hAnsi="Times New Roman"/>
          <w:b/>
          <w:sz w:val="28"/>
          <w:szCs w:val="28"/>
        </w:rPr>
        <w:t xml:space="preserve">. </w:t>
      </w:r>
      <w:r w:rsidRPr="0079442C">
        <w:rPr>
          <w:rFonts w:ascii="Times New Roman" w:eastAsia="Times New Roman" w:hAnsi="Times New Roman"/>
          <w:b/>
          <w:sz w:val="28"/>
          <w:szCs w:val="28"/>
        </w:rPr>
        <w:t>TỔ CHỨC</w:t>
      </w:r>
      <w:r w:rsidR="00CC4F31" w:rsidRPr="0079442C">
        <w:rPr>
          <w:rFonts w:ascii="Times New Roman" w:eastAsia="Times New Roman" w:hAnsi="Times New Roman"/>
          <w:b/>
          <w:sz w:val="28"/>
          <w:szCs w:val="28"/>
        </w:rPr>
        <w:t xml:space="preserve"> THỰC HIỆN:</w:t>
      </w:r>
    </w:p>
    <w:p w14:paraId="6765F831" w14:textId="77777777" w:rsidR="006151BD" w:rsidRPr="0079442C" w:rsidRDefault="00CC4F31" w:rsidP="0079442C">
      <w:pPr>
        <w:pStyle w:val="NormalWeb"/>
        <w:shd w:val="clear" w:color="auto" w:fill="FFFFFF"/>
        <w:spacing w:before="60" w:after="60" w:line="252" w:lineRule="auto"/>
        <w:ind w:firstLine="660"/>
        <w:jc w:val="both"/>
        <w:rPr>
          <w:rFonts w:ascii="Times New Roman" w:eastAsia="Times New Roman" w:hAnsi="Times New Roman"/>
          <w:b/>
          <w:sz w:val="28"/>
          <w:szCs w:val="28"/>
        </w:rPr>
      </w:pPr>
      <w:r w:rsidRPr="0079442C">
        <w:rPr>
          <w:rFonts w:ascii="Times New Roman" w:eastAsia="Times New Roman" w:hAnsi="Times New Roman"/>
          <w:b/>
          <w:sz w:val="28"/>
          <w:szCs w:val="28"/>
        </w:rPr>
        <w:t xml:space="preserve">1. </w:t>
      </w:r>
      <w:r w:rsidR="00024359" w:rsidRPr="0079442C">
        <w:rPr>
          <w:rFonts w:ascii="Times New Roman" w:eastAsia="Times New Roman" w:hAnsi="Times New Roman"/>
          <w:b/>
          <w:sz w:val="28"/>
          <w:szCs w:val="28"/>
        </w:rPr>
        <w:t>Văn phòng Đoàn Khối</w:t>
      </w:r>
      <w:r w:rsidRPr="0079442C">
        <w:rPr>
          <w:rFonts w:ascii="Times New Roman" w:eastAsia="Times New Roman" w:hAnsi="Times New Roman"/>
          <w:b/>
          <w:sz w:val="28"/>
          <w:szCs w:val="28"/>
        </w:rPr>
        <w:t>:</w:t>
      </w:r>
    </w:p>
    <w:p w14:paraId="4195934A" w14:textId="77777777" w:rsidR="006151BD" w:rsidRPr="0079442C" w:rsidRDefault="00CC4F31"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lastRenderedPageBreak/>
        <w:t>-</w:t>
      </w:r>
      <w:r w:rsidRPr="0079442C">
        <w:rPr>
          <w:rFonts w:ascii="Times New Roman" w:hAnsi="Times New Roman"/>
          <w:b/>
          <w:sz w:val="28"/>
          <w:szCs w:val="28"/>
        </w:rPr>
        <w:t xml:space="preserve"> </w:t>
      </w:r>
      <w:r w:rsidR="00024359" w:rsidRPr="0079442C">
        <w:rPr>
          <w:rFonts w:ascii="Times New Roman" w:hAnsi="Times New Roman"/>
          <w:sz w:val="28"/>
          <w:szCs w:val="28"/>
        </w:rPr>
        <w:t>Duy trì</w:t>
      </w:r>
      <w:r w:rsidRPr="0079442C">
        <w:rPr>
          <w:rFonts w:ascii="Times New Roman" w:hAnsi="Times New Roman"/>
          <w:sz w:val="28"/>
          <w:szCs w:val="28"/>
        </w:rPr>
        <w:t>, điều hành</w:t>
      </w:r>
      <w:r w:rsidR="00024359" w:rsidRPr="0079442C">
        <w:rPr>
          <w:rFonts w:ascii="Times New Roman" w:hAnsi="Times New Roman"/>
          <w:sz w:val="28"/>
          <w:szCs w:val="28"/>
        </w:rPr>
        <w:t xml:space="preserve"> kỹ thuật</w:t>
      </w:r>
      <w:r w:rsidRPr="0079442C">
        <w:rPr>
          <w:rFonts w:ascii="Times New Roman" w:hAnsi="Times New Roman"/>
          <w:sz w:val="28"/>
          <w:szCs w:val="28"/>
        </w:rPr>
        <w:t xml:space="preserve"> toàn bộ </w:t>
      </w:r>
      <w:r w:rsidR="00024359" w:rsidRPr="0079442C">
        <w:rPr>
          <w:rFonts w:ascii="Times New Roman" w:hAnsi="Times New Roman"/>
          <w:sz w:val="28"/>
          <w:szCs w:val="28"/>
        </w:rPr>
        <w:t>giải chạy bộ online</w:t>
      </w:r>
      <w:r w:rsidRPr="0079442C">
        <w:rPr>
          <w:rFonts w:ascii="Times New Roman" w:hAnsi="Times New Roman"/>
          <w:sz w:val="28"/>
          <w:szCs w:val="28"/>
        </w:rPr>
        <w:t xml:space="preserve">. </w:t>
      </w:r>
    </w:p>
    <w:p w14:paraId="3C262A03" w14:textId="77777777" w:rsidR="006151BD" w:rsidRPr="0079442C" w:rsidRDefault="00CC4F31"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w:t>
      </w:r>
      <w:r w:rsidRPr="0079442C">
        <w:rPr>
          <w:rFonts w:ascii="Times New Roman" w:hAnsi="Times New Roman"/>
          <w:b/>
          <w:sz w:val="28"/>
          <w:szCs w:val="28"/>
        </w:rPr>
        <w:t xml:space="preserve"> </w:t>
      </w:r>
      <w:r w:rsidRPr="0079442C">
        <w:rPr>
          <w:rFonts w:ascii="Times New Roman" w:hAnsi="Times New Roman"/>
          <w:sz w:val="28"/>
          <w:szCs w:val="28"/>
        </w:rPr>
        <w:t xml:space="preserve">Triển khai, chỉ đạo và hỗ trợ cơ sở Đoàn trong quá trình thực hiện. </w:t>
      </w:r>
    </w:p>
    <w:p w14:paraId="36B9C9A9" w14:textId="77777777" w:rsidR="006151BD" w:rsidRPr="0079442C" w:rsidRDefault="00CC4F31"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xml:space="preserve">- </w:t>
      </w:r>
      <w:r w:rsidR="00024359" w:rsidRPr="0079442C">
        <w:rPr>
          <w:rFonts w:ascii="Times New Roman" w:hAnsi="Times New Roman"/>
          <w:sz w:val="28"/>
          <w:szCs w:val="28"/>
        </w:rPr>
        <w:t>Tuyên truyền, vận động đoàn viên, thanh niên và các đối tượng khác tham gia giải chạy</w:t>
      </w:r>
      <w:r w:rsidRPr="0079442C">
        <w:rPr>
          <w:rFonts w:ascii="Times New Roman" w:hAnsi="Times New Roman"/>
          <w:sz w:val="28"/>
          <w:szCs w:val="28"/>
        </w:rPr>
        <w:t>.</w:t>
      </w:r>
    </w:p>
    <w:p w14:paraId="0B931AC6" w14:textId="77777777" w:rsidR="006151BD" w:rsidRPr="0079442C" w:rsidRDefault="00CC4F31" w:rsidP="0079442C">
      <w:pPr>
        <w:pStyle w:val="NormalWeb"/>
        <w:shd w:val="clear" w:color="auto" w:fill="FFFFFF"/>
        <w:spacing w:before="60" w:after="60" w:line="252" w:lineRule="auto"/>
        <w:ind w:firstLine="660"/>
        <w:jc w:val="both"/>
        <w:rPr>
          <w:rFonts w:ascii="Times New Roman" w:hAnsi="Times New Roman"/>
          <w:b/>
          <w:i/>
          <w:sz w:val="28"/>
          <w:szCs w:val="28"/>
        </w:rPr>
      </w:pPr>
      <w:r w:rsidRPr="0079442C">
        <w:rPr>
          <w:rFonts w:ascii="Times New Roman" w:eastAsia="Times New Roman" w:hAnsi="Times New Roman"/>
          <w:b/>
          <w:i/>
          <w:sz w:val="28"/>
          <w:szCs w:val="28"/>
        </w:rPr>
        <w:t>2.2.</w:t>
      </w:r>
      <w:r w:rsidRPr="0079442C">
        <w:rPr>
          <w:rFonts w:ascii="Times New Roman" w:hAnsi="Times New Roman"/>
          <w:b/>
          <w:i/>
          <w:sz w:val="28"/>
          <w:szCs w:val="28"/>
        </w:rPr>
        <w:t xml:space="preserve"> </w:t>
      </w:r>
      <w:r w:rsidR="00024359" w:rsidRPr="0079442C">
        <w:rPr>
          <w:rFonts w:ascii="Times New Roman" w:hAnsi="Times New Roman"/>
          <w:b/>
          <w:i/>
          <w:sz w:val="28"/>
          <w:szCs w:val="28"/>
        </w:rPr>
        <w:t>C</w:t>
      </w:r>
      <w:r w:rsidRPr="0079442C">
        <w:rPr>
          <w:rFonts w:ascii="Times New Roman" w:hAnsi="Times New Roman"/>
          <w:b/>
          <w:i/>
          <w:sz w:val="28"/>
          <w:szCs w:val="28"/>
        </w:rPr>
        <w:t>ác cơ sở Đoàn:</w:t>
      </w:r>
    </w:p>
    <w:p w14:paraId="032D3C05" w14:textId="28873F43" w:rsidR="006151BD" w:rsidRPr="0079442C" w:rsidRDefault="00CC4F31"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xml:space="preserve">- </w:t>
      </w:r>
      <w:r w:rsidR="00024359" w:rsidRPr="0079442C">
        <w:rPr>
          <w:rFonts w:ascii="Times New Roman" w:hAnsi="Times New Roman"/>
          <w:sz w:val="28"/>
          <w:szCs w:val="28"/>
        </w:rPr>
        <w:t xml:space="preserve">Chủ động triển khai, tuyên truyền mục đích, ý nghĩa về giải chạy để đông đảo cán bộ, công chức, viên chức, đoàn viên, thanh niên đơn vị biết và tham gia. </w:t>
      </w:r>
      <w:r w:rsidR="00EB6D3C" w:rsidRPr="0079442C">
        <w:rPr>
          <w:rFonts w:ascii="Times New Roman" w:hAnsi="Times New Roman"/>
          <w:sz w:val="28"/>
          <w:szCs w:val="28"/>
        </w:rPr>
        <w:t>Đoàn viên, thanh niên tùy vào điều kiện thực tế và sức khỏe để tham gia giải hoặc lựa chọn hình thức vận động khác phù hợp</w:t>
      </w:r>
      <w:r w:rsidR="00024359" w:rsidRPr="0079442C">
        <w:rPr>
          <w:rFonts w:ascii="Times New Roman" w:hAnsi="Times New Roman"/>
          <w:sz w:val="28"/>
          <w:szCs w:val="28"/>
        </w:rPr>
        <w:t>.</w:t>
      </w:r>
    </w:p>
    <w:p w14:paraId="71151478" w14:textId="77777777" w:rsidR="006151BD" w:rsidRPr="0079442C" w:rsidRDefault="00024359"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sz w:val="28"/>
          <w:szCs w:val="28"/>
        </w:rPr>
        <w:t>- Vận động thêm nguồn lực để có hình thức động viên, khen thưởng phù hợp đối với các cá nhân, tập thể có thành tích xuất sắc.</w:t>
      </w:r>
    </w:p>
    <w:p w14:paraId="3CC14E31" w14:textId="198A7E1E" w:rsidR="00CC4F31" w:rsidRPr="0079442C" w:rsidRDefault="00024359" w:rsidP="0079442C">
      <w:pPr>
        <w:pStyle w:val="NormalWeb"/>
        <w:shd w:val="clear" w:color="auto" w:fill="FFFFFF"/>
        <w:spacing w:before="60" w:after="60" w:line="252" w:lineRule="auto"/>
        <w:ind w:firstLine="660"/>
        <w:jc w:val="both"/>
        <w:rPr>
          <w:rFonts w:ascii="Times New Roman" w:hAnsi="Times New Roman"/>
          <w:sz w:val="28"/>
          <w:szCs w:val="28"/>
        </w:rPr>
      </w:pPr>
      <w:r w:rsidRPr="0079442C">
        <w:rPr>
          <w:rFonts w:ascii="Times New Roman" w:hAnsi="Times New Roman"/>
          <w:b/>
          <w:sz w:val="28"/>
          <w:szCs w:val="28"/>
        </w:rPr>
        <w:t>I</w:t>
      </w:r>
      <w:r w:rsidR="00CC4F31" w:rsidRPr="0079442C">
        <w:rPr>
          <w:rFonts w:ascii="Times New Roman" w:hAnsi="Times New Roman"/>
          <w:b/>
          <w:sz w:val="28"/>
          <w:szCs w:val="28"/>
        </w:rPr>
        <w:t>V. TIẾN ĐỘ THỰC HIỆN:</w:t>
      </w:r>
    </w:p>
    <w:p w14:paraId="5EE17FD8" w14:textId="4822E54B" w:rsidR="00CC4F31" w:rsidRPr="0079442C" w:rsidRDefault="00CC4F31" w:rsidP="0079442C">
      <w:pPr>
        <w:spacing w:before="60" w:after="60" w:line="252" w:lineRule="auto"/>
        <w:ind w:firstLine="658"/>
        <w:jc w:val="both"/>
        <w:rPr>
          <w:rFonts w:ascii="Times New Roman" w:hAnsi="Times New Roman"/>
          <w:sz w:val="28"/>
          <w:szCs w:val="28"/>
        </w:rPr>
      </w:pPr>
      <w:r w:rsidRPr="0079442C">
        <w:rPr>
          <w:rFonts w:ascii="Times New Roman" w:hAnsi="Times New Roman"/>
          <w:b/>
          <w:sz w:val="28"/>
          <w:szCs w:val="28"/>
        </w:rPr>
        <w:t>-</w:t>
      </w:r>
      <w:r w:rsidRPr="0079442C">
        <w:rPr>
          <w:rFonts w:ascii="Times New Roman" w:hAnsi="Times New Roman"/>
          <w:sz w:val="28"/>
          <w:szCs w:val="28"/>
        </w:rPr>
        <w:t xml:space="preserve"> Tháng </w:t>
      </w:r>
      <w:r w:rsidR="006151BD" w:rsidRPr="0079442C">
        <w:rPr>
          <w:rFonts w:ascii="Times New Roman" w:hAnsi="Times New Roman"/>
          <w:sz w:val="28"/>
          <w:szCs w:val="28"/>
        </w:rPr>
        <w:t>5</w:t>
      </w:r>
      <w:r w:rsidRPr="0079442C">
        <w:rPr>
          <w:rFonts w:ascii="Times New Roman" w:hAnsi="Times New Roman"/>
          <w:sz w:val="28"/>
          <w:szCs w:val="28"/>
        </w:rPr>
        <w:t>/2022: Xây dựng kế hoạch</w:t>
      </w:r>
      <w:r w:rsidR="00146558">
        <w:rPr>
          <w:rFonts w:ascii="Times New Roman" w:hAnsi="Times New Roman"/>
          <w:sz w:val="28"/>
          <w:szCs w:val="28"/>
        </w:rPr>
        <w:t xml:space="preserve"> và trình xin ý kiến Ban Thường vụ Đảng ủy Khối</w:t>
      </w:r>
      <w:r w:rsidRPr="0079442C">
        <w:rPr>
          <w:rFonts w:ascii="Times New Roman" w:hAnsi="Times New Roman"/>
          <w:sz w:val="28"/>
          <w:szCs w:val="28"/>
        </w:rPr>
        <w:t>.</w:t>
      </w:r>
    </w:p>
    <w:p w14:paraId="0BF27DB4" w14:textId="025B2F3D" w:rsidR="00CC4F31" w:rsidRPr="0079442C" w:rsidRDefault="00CC4F31" w:rsidP="0079442C">
      <w:pPr>
        <w:spacing w:before="60" w:after="60" w:line="252" w:lineRule="auto"/>
        <w:ind w:firstLine="658"/>
        <w:jc w:val="both"/>
        <w:rPr>
          <w:rFonts w:ascii="Times New Roman" w:hAnsi="Times New Roman"/>
          <w:sz w:val="28"/>
          <w:szCs w:val="28"/>
        </w:rPr>
      </w:pPr>
      <w:r w:rsidRPr="0079442C">
        <w:rPr>
          <w:rFonts w:ascii="Times New Roman" w:hAnsi="Times New Roman"/>
          <w:b/>
          <w:bCs/>
          <w:sz w:val="28"/>
          <w:szCs w:val="28"/>
        </w:rPr>
        <w:t>-</w:t>
      </w:r>
      <w:r w:rsidRPr="0079442C">
        <w:rPr>
          <w:rFonts w:ascii="Times New Roman" w:hAnsi="Times New Roman"/>
          <w:sz w:val="28"/>
          <w:szCs w:val="28"/>
        </w:rPr>
        <w:t xml:space="preserve"> Từ ngày </w:t>
      </w:r>
      <w:r w:rsidR="006151BD" w:rsidRPr="0079442C">
        <w:rPr>
          <w:rFonts w:ascii="Times New Roman" w:hAnsi="Times New Roman"/>
          <w:sz w:val="28"/>
          <w:szCs w:val="28"/>
        </w:rPr>
        <w:t>15/6</w:t>
      </w:r>
      <w:r w:rsidRPr="0079442C">
        <w:rPr>
          <w:rFonts w:ascii="Times New Roman" w:hAnsi="Times New Roman"/>
          <w:sz w:val="28"/>
          <w:szCs w:val="28"/>
        </w:rPr>
        <w:t xml:space="preserve">/2022 đến ngày </w:t>
      </w:r>
      <w:r w:rsidR="006151BD" w:rsidRPr="0079442C">
        <w:rPr>
          <w:rFonts w:ascii="Times New Roman" w:hAnsi="Times New Roman"/>
          <w:sz w:val="28"/>
          <w:szCs w:val="28"/>
        </w:rPr>
        <w:t>30/6</w:t>
      </w:r>
      <w:r w:rsidRPr="0079442C">
        <w:rPr>
          <w:rFonts w:ascii="Times New Roman" w:hAnsi="Times New Roman"/>
          <w:sz w:val="28"/>
          <w:szCs w:val="28"/>
        </w:rPr>
        <w:t xml:space="preserve">/2022: </w:t>
      </w:r>
      <w:r w:rsidR="00146558">
        <w:rPr>
          <w:rFonts w:ascii="Times New Roman" w:hAnsi="Times New Roman"/>
          <w:sz w:val="28"/>
          <w:szCs w:val="28"/>
        </w:rPr>
        <w:t>T</w:t>
      </w:r>
      <w:r w:rsidR="00B025D1" w:rsidRPr="0079442C">
        <w:rPr>
          <w:rFonts w:ascii="Times New Roman" w:hAnsi="Times New Roman"/>
          <w:sz w:val="28"/>
          <w:szCs w:val="28"/>
        </w:rPr>
        <w:t xml:space="preserve">riển khai </w:t>
      </w:r>
      <w:r w:rsidR="00146558">
        <w:rPr>
          <w:rFonts w:ascii="Times New Roman" w:hAnsi="Times New Roman"/>
          <w:sz w:val="28"/>
          <w:szCs w:val="28"/>
        </w:rPr>
        <w:t xml:space="preserve">cho vận động viên </w:t>
      </w:r>
      <w:r w:rsidR="00B025D1" w:rsidRPr="0079442C">
        <w:rPr>
          <w:rFonts w:ascii="Times New Roman" w:hAnsi="Times New Roman"/>
          <w:sz w:val="28"/>
          <w:szCs w:val="28"/>
        </w:rPr>
        <w:t>đăng ký tham gia giải</w:t>
      </w:r>
      <w:r w:rsidRPr="0079442C">
        <w:rPr>
          <w:rFonts w:ascii="Times New Roman" w:hAnsi="Times New Roman"/>
          <w:sz w:val="28"/>
          <w:szCs w:val="28"/>
        </w:rPr>
        <w:t>.</w:t>
      </w:r>
    </w:p>
    <w:p w14:paraId="67245632" w14:textId="1ABA910C" w:rsidR="00B025D1" w:rsidRPr="0079442C" w:rsidRDefault="00B025D1" w:rsidP="0079442C">
      <w:pPr>
        <w:spacing w:before="60" w:after="60" w:line="252" w:lineRule="auto"/>
        <w:ind w:firstLine="658"/>
        <w:jc w:val="both"/>
        <w:rPr>
          <w:rFonts w:ascii="Times New Roman" w:hAnsi="Times New Roman"/>
          <w:sz w:val="28"/>
          <w:szCs w:val="28"/>
        </w:rPr>
      </w:pPr>
      <w:r w:rsidRPr="0079442C">
        <w:rPr>
          <w:rFonts w:ascii="Times New Roman" w:hAnsi="Times New Roman"/>
          <w:b/>
          <w:bCs/>
          <w:sz w:val="28"/>
          <w:szCs w:val="28"/>
        </w:rPr>
        <w:t>-</w:t>
      </w:r>
      <w:r w:rsidRPr="0079442C">
        <w:rPr>
          <w:rFonts w:ascii="Times New Roman" w:hAnsi="Times New Roman"/>
          <w:sz w:val="28"/>
          <w:szCs w:val="28"/>
        </w:rPr>
        <w:t xml:space="preserve"> Từ ngày 01/</w:t>
      </w:r>
      <w:r w:rsidR="006151BD" w:rsidRPr="0079442C">
        <w:rPr>
          <w:rFonts w:ascii="Times New Roman" w:hAnsi="Times New Roman"/>
          <w:sz w:val="28"/>
          <w:szCs w:val="28"/>
        </w:rPr>
        <w:t>7</w:t>
      </w:r>
      <w:r w:rsidRPr="0079442C">
        <w:rPr>
          <w:rFonts w:ascii="Times New Roman" w:hAnsi="Times New Roman"/>
          <w:sz w:val="28"/>
          <w:szCs w:val="28"/>
        </w:rPr>
        <w:t xml:space="preserve">/2022 đến ngày </w:t>
      </w:r>
      <w:r w:rsidR="006151BD" w:rsidRPr="0079442C">
        <w:rPr>
          <w:rFonts w:ascii="Times New Roman" w:hAnsi="Times New Roman"/>
          <w:sz w:val="28"/>
          <w:szCs w:val="28"/>
        </w:rPr>
        <w:t>31/7</w:t>
      </w:r>
      <w:r w:rsidRPr="0079442C">
        <w:rPr>
          <w:rFonts w:ascii="Times New Roman" w:hAnsi="Times New Roman"/>
          <w:sz w:val="28"/>
          <w:szCs w:val="28"/>
        </w:rPr>
        <w:t xml:space="preserve">/2022: </w:t>
      </w:r>
      <w:r w:rsidR="00146558">
        <w:rPr>
          <w:rFonts w:ascii="Times New Roman" w:hAnsi="Times New Roman"/>
          <w:sz w:val="28"/>
          <w:szCs w:val="28"/>
        </w:rPr>
        <w:t>G</w:t>
      </w:r>
      <w:r w:rsidRPr="0079442C">
        <w:rPr>
          <w:rFonts w:ascii="Times New Roman" w:hAnsi="Times New Roman"/>
          <w:sz w:val="28"/>
          <w:szCs w:val="28"/>
        </w:rPr>
        <w:t>hi nhận kết quả.</w:t>
      </w:r>
    </w:p>
    <w:p w14:paraId="61E25E1C" w14:textId="11A8365E" w:rsidR="00CC4F31" w:rsidRPr="0079442C" w:rsidRDefault="00CC4F31" w:rsidP="0079442C">
      <w:pPr>
        <w:spacing w:before="60" w:after="60" w:line="252" w:lineRule="auto"/>
        <w:ind w:firstLine="658"/>
        <w:jc w:val="both"/>
        <w:rPr>
          <w:rFonts w:ascii="Times New Roman" w:hAnsi="Times New Roman"/>
          <w:sz w:val="28"/>
          <w:szCs w:val="28"/>
        </w:rPr>
      </w:pPr>
      <w:r w:rsidRPr="0079442C">
        <w:rPr>
          <w:rFonts w:ascii="Times New Roman" w:hAnsi="Times New Roman"/>
          <w:b/>
          <w:sz w:val="28"/>
          <w:szCs w:val="28"/>
        </w:rPr>
        <w:t>-</w:t>
      </w:r>
      <w:r w:rsidRPr="0079442C">
        <w:rPr>
          <w:rFonts w:ascii="Times New Roman" w:hAnsi="Times New Roman"/>
          <w:sz w:val="28"/>
          <w:szCs w:val="28"/>
        </w:rPr>
        <w:t xml:space="preserve"> Tháng </w:t>
      </w:r>
      <w:r w:rsidR="006151BD" w:rsidRPr="0079442C">
        <w:rPr>
          <w:rFonts w:ascii="Times New Roman" w:hAnsi="Times New Roman"/>
          <w:sz w:val="28"/>
          <w:szCs w:val="28"/>
        </w:rPr>
        <w:t>8</w:t>
      </w:r>
      <w:r w:rsidRPr="0079442C">
        <w:rPr>
          <w:rFonts w:ascii="Times New Roman" w:hAnsi="Times New Roman"/>
          <w:sz w:val="28"/>
          <w:szCs w:val="28"/>
        </w:rPr>
        <w:t xml:space="preserve">/2022: </w:t>
      </w:r>
      <w:r w:rsidR="00146558">
        <w:rPr>
          <w:rFonts w:ascii="Times New Roman" w:hAnsi="Times New Roman"/>
          <w:sz w:val="28"/>
          <w:szCs w:val="28"/>
        </w:rPr>
        <w:t>T</w:t>
      </w:r>
      <w:r w:rsidRPr="0079442C">
        <w:rPr>
          <w:rFonts w:ascii="Times New Roman" w:hAnsi="Times New Roman"/>
          <w:sz w:val="28"/>
          <w:szCs w:val="28"/>
        </w:rPr>
        <w:t>ổng kết</w:t>
      </w:r>
      <w:r w:rsidR="00F54C21">
        <w:rPr>
          <w:rFonts w:ascii="Times New Roman" w:hAnsi="Times New Roman"/>
          <w:sz w:val="28"/>
          <w:szCs w:val="28"/>
        </w:rPr>
        <w:t xml:space="preserve"> kinh phí và rút kinh nghiệm công tác tổ chức</w:t>
      </w:r>
      <w:r w:rsidRPr="0079442C">
        <w:rPr>
          <w:rFonts w:ascii="Times New Roman" w:hAnsi="Times New Roman"/>
          <w:sz w:val="28"/>
          <w:szCs w:val="28"/>
        </w:rPr>
        <w:t>.</w:t>
      </w:r>
    </w:p>
    <w:p w14:paraId="3217DD28" w14:textId="628EF89D" w:rsidR="008359AE" w:rsidRPr="008F12CF" w:rsidRDefault="008359AE">
      <w:pPr>
        <w:spacing w:before="60" w:after="0" w:line="248" w:lineRule="auto"/>
        <w:ind w:firstLine="720"/>
        <w:jc w:val="both"/>
        <w:rPr>
          <w:rFonts w:ascii="Times New Roman" w:eastAsia="Times New Roman" w:hAnsi="Times New Roman"/>
          <w:bCs/>
          <w:spacing w:val="-6"/>
          <w:sz w:val="27"/>
          <w:szCs w:val="27"/>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53"/>
      </w:tblGrid>
      <w:tr w:rsidR="008359AE" w:rsidRPr="008F12CF" w14:paraId="782E67D1" w14:textId="77777777" w:rsidTr="00622749">
        <w:tc>
          <w:tcPr>
            <w:tcW w:w="3794" w:type="dxa"/>
          </w:tcPr>
          <w:p w14:paraId="697BC567" w14:textId="77777777" w:rsidR="008359AE" w:rsidRPr="008F12CF" w:rsidRDefault="008359AE" w:rsidP="005D44F9">
            <w:pPr>
              <w:spacing w:after="0" w:line="240" w:lineRule="auto"/>
              <w:rPr>
                <w:rFonts w:ascii="Times New Roman" w:eastAsia="Times New Roman" w:hAnsi="Times New Roman"/>
                <w:b/>
                <w:bCs/>
                <w:i/>
                <w:iCs/>
                <w:sz w:val="24"/>
                <w:szCs w:val="24"/>
              </w:rPr>
            </w:pPr>
          </w:p>
          <w:p w14:paraId="567510D1" w14:textId="6FDC176E" w:rsidR="008359AE" w:rsidRPr="005D44F9" w:rsidRDefault="008359AE" w:rsidP="005D44F9">
            <w:pPr>
              <w:spacing w:after="0" w:line="240" w:lineRule="auto"/>
              <w:rPr>
                <w:rFonts w:ascii="Times New Roman" w:eastAsia="Times New Roman" w:hAnsi="Times New Roman"/>
                <w:b/>
                <w:bCs/>
                <w:i/>
                <w:iCs/>
                <w:sz w:val="26"/>
                <w:szCs w:val="24"/>
              </w:rPr>
            </w:pPr>
            <w:r w:rsidRPr="005D44F9">
              <w:rPr>
                <w:rFonts w:ascii="Times New Roman" w:eastAsia="Times New Roman" w:hAnsi="Times New Roman"/>
                <w:b/>
                <w:bCs/>
                <w:i/>
                <w:iCs/>
                <w:sz w:val="26"/>
                <w:szCs w:val="24"/>
              </w:rPr>
              <w:t>Nơi nhận:</w:t>
            </w:r>
          </w:p>
          <w:p w14:paraId="6412F385" w14:textId="58972EE6" w:rsidR="008359AE" w:rsidRPr="005D44F9" w:rsidRDefault="008359AE" w:rsidP="005D44F9">
            <w:pPr>
              <w:spacing w:after="0" w:line="240" w:lineRule="auto"/>
              <w:ind w:right="37"/>
              <w:rPr>
                <w:rFonts w:ascii="Times New Roman" w:eastAsia="Times New Roman" w:hAnsi="Times New Roman"/>
                <w:b/>
                <w:sz w:val="24"/>
              </w:rPr>
            </w:pPr>
            <w:r w:rsidRPr="005D44F9">
              <w:rPr>
                <w:rFonts w:ascii="Times New Roman" w:eastAsia="Times New Roman" w:hAnsi="Times New Roman"/>
                <w:sz w:val="24"/>
              </w:rPr>
              <w:t>- Thành Đoàn:</w:t>
            </w:r>
            <w:r w:rsidR="003F3D0A" w:rsidRPr="005D44F9">
              <w:rPr>
                <w:rFonts w:ascii="Times New Roman" w:eastAsia="Times New Roman" w:hAnsi="Times New Roman"/>
                <w:sz w:val="24"/>
              </w:rPr>
              <w:t xml:space="preserve"> Đ/c Thường trực phụ trách,</w:t>
            </w:r>
            <w:r w:rsidRPr="005D44F9">
              <w:rPr>
                <w:rFonts w:ascii="Times New Roman" w:eastAsia="Times New Roman" w:hAnsi="Times New Roman"/>
                <w:sz w:val="24"/>
              </w:rPr>
              <w:t xml:space="preserve"> Ban CNLĐ;</w:t>
            </w:r>
          </w:p>
          <w:p w14:paraId="46152E1A" w14:textId="67E5434C" w:rsidR="008359AE" w:rsidRPr="005D44F9" w:rsidRDefault="008359AE" w:rsidP="005D44F9">
            <w:pPr>
              <w:spacing w:after="0" w:line="240" w:lineRule="auto"/>
              <w:ind w:right="-177"/>
              <w:rPr>
                <w:rFonts w:ascii="Times New Roman" w:eastAsia="Times New Roman" w:hAnsi="Times New Roman"/>
                <w:b/>
                <w:sz w:val="24"/>
              </w:rPr>
            </w:pPr>
            <w:r w:rsidRPr="005D44F9">
              <w:rPr>
                <w:rFonts w:ascii="Times New Roman" w:eastAsia="Times New Roman" w:hAnsi="Times New Roman"/>
                <w:sz w:val="24"/>
              </w:rPr>
              <w:t>- ĐUK: Thường trực, Ban Dân vận;</w:t>
            </w:r>
          </w:p>
          <w:p w14:paraId="58832B1F" w14:textId="3AEF12C9" w:rsidR="008359AE" w:rsidRPr="005D44F9" w:rsidRDefault="008359AE" w:rsidP="005D44F9">
            <w:pPr>
              <w:spacing w:after="0" w:line="240" w:lineRule="auto"/>
              <w:ind w:right="37"/>
              <w:rPr>
                <w:rFonts w:ascii="Times New Roman" w:eastAsia="Times New Roman" w:hAnsi="Times New Roman"/>
                <w:b/>
                <w:sz w:val="24"/>
              </w:rPr>
            </w:pPr>
            <w:r w:rsidRPr="005D44F9">
              <w:rPr>
                <w:rFonts w:ascii="Times New Roman" w:eastAsia="Times New Roman" w:hAnsi="Times New Roman"/>
                <w:sz w:val="24"/>
              </w:rPr>
              <w:t>- Các cơ sở Đoàn;</w:t>
            </w:r>
          </w:p>
          <w:p w14:paraId="3B1A39C0" w14:textId="77777777" w:rsidR="008359AE" w:rsidRPr="005D44F9" w:rsidRDefault="008359AE" w:rsidP="005D44F9">
            <w:pPr>
              <w:spacing w:after="0" w:line="240" w:lineRule="auto"/>
              <w:ind w:right="-177"/>
              <w:rPr>
                <w:rFonts w:ascii="Times New Roman" w:eastAsia="Times New Roman" w:hAnsi="Times New Roman"/>
                <w:b/>
                <w:sz w:val="24"/>
              </w:rPr>
            </w:pPr>
            <w:r w:rsidRPr="005D44F9">
              <w:rPr>
                <w:rFonts w:ascii="Times New Roman" w:eastAsia="Times New Roman" w:hAnsi="Times New Roman"/>
                <w:sz w:val="24"/>
              </w:rPr>
              <w:t>- Lưu VP.</w:t>
            </w:r>
          </w:p>
          <w:p w14:paraId="0571BC8C" w14:textId="77777777" w:rsidR="008359AE" w:rsidRPr="008F12CF" w:rsidRDefault="008359AE" w:rsidP="005D44F9">
            <w:pPr>
              <w:spacing w:after="0" w:line="240" w:lineRule="auto"/>
              <w:rPr>
                <w:rFonts w:ascii="Times New Roman" w:eastAsia="Times New Roman" w:hAnsi="Times New Roman"/>
                <w:bCs/>
                <w:spacing w:val="-6"/>
                <w:sz w:val="27"/>
                <w:szCs w:val="27"/>
              </w:rPr>
            </w:pPr>
          </w:p>
        </w:tc>
        <w:tc>
          <w:tcPr>
            <w:tcW w:w="5953" w:type="dxa"/>
          </w:tcPr>
          <w:p w14:paraId="288F2CC1" w14:textId="77777777" w:rsidR="008359AE" w:rsidRPr="008F12CF" w:rsidRDefault="008359AE" w:rsidP="005D44F9">
            <w:pPr>
              <w:spacing w:after="0" w:line="240" w:lineRule="auto"/>
              <w:jc w:val="center"/>
              <w:rPr>
                <w:rFonts w:ascii="Times New Roman" w:eastAsia="Times New Roman" w:hAnsi="Times New Roman"/>
                <w:b/>
                <w:bCs/>
                <w:sz w:val="28"/>
                <w:szCs w:val="28"/>
              </w:rPr>
            </w:pPr>
            <w:r w:rsidRPr="008F12CF">
              <w:rPr>
                <w:rFonts w:ascii="Times New Roman" w:eastAsia="Times New Roman" w:hAnsi="Times New Roman"/>
                <w:b/>
                <w:bCs/>
                <w:sz w:val="28"/>
                <w:szCs w:val="28"/>
              </w:rPr>
              <w:t>TM. BAN THƯỜNG VỤ ĐOÀN KHỐI</w:t>
            </w:r>
          </w:p>
          <w:p w14:paraId="6B987FA3" w14:textId="46C48356" w:rsidR="008359AE" w:rsidRPr="008F12CF" w:rsidRDefault="005D44F9" w:rsidP="005D44F9">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PHÓ </w:t>
            </w:r>
            <w:r w:rsidR="008359AE" w:rsidRPr="008F12CF">
              <w:rPr>
                <w:rFonts w:ascii="Times New Roman" w:eastAsia="Times New Roman" w:hAnsi="Times New Roman"/>
                <w:sz w:val="28"/>
                <w:szCs w:val="28"/>
              </w:rPr>
              <w:t>BÍ THƯ</w:t>
            </w:r>
          </w:p>
          <w:p w14:paraId="33DD6B56" w14:textId="77777777" w:rsidR="008359AE" w:rsidRPr="008F12CF" w:rsidRDefault="008359AE" w:rsidP="005D44F9">
            <w:pPr>
              <w:spacing w:after="0" w:line="240" w:lineRule="auto"/>
              <w:jc w:val="center"/>
              <w:rPr>
                <w:rFonts w:ascii="Times New Roman" w:eastAsia="Times New Roman" w:hAnsi="Times New Roman"/>
                <w:sz w:val="28"/>
                <w:szCs w:val="28"/>
              </w:rPr>
            </w:pPr>
          </w:p>
          <w:p w14:paraId="20C86B27" w14:textId="77777777" w:rsidR="008359AE" w:rsidRPr="008F12CF" w:rsidRDefault="008359AE" w:rsidP="005D44F9">
            <w:pPr>
              <w:spacing w:after="0" w:line="240" w:lineRule="auto"/>
              <w:jc w:val="center"/>
              <w:rPr>
                <w:rFonts w:ascii="Times New Roman" w:eastAsia="Times New Roman" w:hAnsi="Times New Roman"/>
                <w:sz w:val="28"/>
                <w:szCs w:val="28"/>
              </w:rPr>
            </w:pPr>
          </w:p>
          <w:p w14:paraId="0B20CB8F" w14:textId="50F23EF0" w:rsidR="00CC4F31" w:rsidRDefault="00CC4F31" w:rsidP="005D44F9">
            <w:pPr>
              <w:tabs>
                <w:tab w:val="center" w:pos="6750"/>
              </w:tabs>
              <w:spacing w:after="0" w:line="240" w:lineRule="auto"/>
              <w:jc w:val="center"/>
              <w:rPr>
                <w:rFonts w:ascii="Times New Roman" w:eastAsia="Times New Roman" w:hAnsi="Times New Roman"/>
                <w:b/>
                <w:bCs/>
                <w:sz w:val="28"/>
                <w:szCs w:val="28"/>
              </w:rPr>
            </w:pPr>
          </w:p>
          <w:p w14:paraId="7865524E" w14:textId="77777777" w:rsidR="006E3C9E" w:rsidRPr="008F12CF" w:rsidRDefault="006E3C9E" w:rsidP="005D44F9">
            <w:pPr>
              <w:tabs>
                <w:tab w:val="center" w:pos="6750"/>
              </w:tabs>
              <w:spacing w:after="0" w:line="240" w:lineRule="auto"/>
              <w:jc w:val="center"/>
              <w:rPr>
                <w:rFonts w:ascii="Times New Roman" w:eastAsia="Times New Roman" w:hAnsi="Times New Roman"/>
                <w:b/>
                <w:bCs/>
                <w:sz w:val="28"/>
                <w:szCs w:val="28"/>
              </w:rPr>
            </w:pPr>
          </w:p>
          <w:p w14:paraId="3B29C656" w14:textId="77777777" w:rsidR="006151BD" w:rsidRPr="008F12CF" w:rsidRDefault="006151BD" w:rsidP="005D44F9">
            <w:pPr>
              <w:tabs>
                <w:tab w:val="center" w:pos="6750"/>
              </w:tabs>
              <w:spacing w:after="0" w:line="240" w:lineRule="auto"/>
              <w:jc w:val="center"/>
              <w:rPr>
                <w:rFonts w:ascii="Times New Roman" w:eastAsia="Times New Roman" w:hAnsi="Times New Roman"/>
                <w:b/>
                <w:bCs/>
                <w:sz w:val="28"/>
                <w:szCs w:val="28"/>
              </w:rPr>
            </w:pPr>
          </w:p>
          <w:p w14:paraId="775AF9CF" w14:textId="5680C791" w:rsidR="008359AE" w:rsidRPr="008F12CF" w:rsidRDefault="008359AE" w:rsidP="005D44F9">
            <w:pPr>
              <w:tabs>
                <w:tab w:val="center" w:pos="6750"/>
              </w:tabs>
              <w:spacing w:after="0" w:line="240" w:lineRule="auto"/>
              <w:jc w:val="center"/>
            </w:pPr>
            <w:r w:rsidRPr="008F12CF">
              <w:rPr>
                <w:rFonts w:ascii="Times New Roman" w:eastAsia="Times New Roman" w:hAnsi="Times New Roman"/>
                <w:b/>
                <w:bCs/>
                <w:sz w:val="28"/>
                <w:szCs w:val="28"/>
              </w:rPr>
              <w:t xml:space="preserve">Nguyễn </w:t>
            </w:r>
            <w:r w:rsidR="005D44F9">
              <w:rPr>
                <w:rFonts w:ascii="Times New Roman" w:eastAsia="Times New Roman" w:hAnsi="Times New Roman"/>
                <w:b/>
                <w:bCs/>
                <w:sz w:val="28"/>
                <w:szCs w:val="28"/>
              </w:rPr>
              <w:t>Trường Giang</w:t>
            </w:r>
          </w:p>
        </w:tc>
      </w:tr>
    </w:tbl>
    <w:p w14:paraId="21E48C95" w14:textId="77777777" w:rsidR="008359AE" w:rsidRPr="008F12CF" w:rsidRDefault="008359AE">
      <w:pPr>
        <w:spacing w:before="60" w:after="0" w:line="248" w:lineRule="auto"/>
        <w:ind w:firstLine="720"/>
        <w:jc w:val="both"/>
        <w:rPr>
          <w:rFonts w:ascii="Times New Roman" w:eastAsia="Times New Roman" w:hAnsi="Times New Roman"/>
          <w:bCs/>
          <w:spacing w:val="-6"/>
          <w:sz w:val="27"/>
          <w:szCs w:val="27"/>
        </w:rPr>
      </w:pPr>
    </w:p>
    <w:p w14:paraId="76E39B93" w14:textId="75EB4C2C" w:rsidR="0033356A" w:rsidRPr="008F12CF" w:rsidRDefault="0033356A">
      <w:pPr>
        <w:spacing w:before="60" w:after="0" w:line="248" w:lineRule="auto"/>
        <w:ind w:firstLine="560"/>
        <w:jc w:val="both"/>
        <w:rPr>
          <w:rFonts w:ascii="Times New Roman" w:eastAsia="Times New Roman" w:hAnsi="Times New Roman"/>
          <w:sz w:val="14"/>
          <w:szCs w:val="14"/>
        </w:rPr>
      </w:pPr>
    </w:p>
    <w:p w14:paraId="14D43C75" w14:textId="3632CDB5" w:rsidR="0033356A" w:rsidRPr="008F12CF" w:rsidRDefault="00D107CC">
      <w:pPr>
        <w:tabs>
          <w:tab w:val="center" w:pos="6750"/>
        </w:tabs>
        <w:spacing w:after="0" w:line="240" w:lineRule="auto"/>
        <w:rPr>
          <w:rFonts w:ascii="Times New Roman" w:eastAsia="Times New Roman" w:hAnsi="Times New Roman"/>
          <w:b/>
          <w:bCs/>
          <w:sz w:val="26"/>
          <w:szCs w:val="26"/>
        </w:rPr>
      </w:pPr>
      <w:r w:rsidRPr="008F12CF">
        <w:rPr>
          <w:rFonts w:ascii="Times New Roman" w:eastAsia="Times New Roman" w:hAnsi="Times New Roman"/>
          <w:b/>
          <w:bCs/>
          <w:sz w:val="26"/>
          <w:szCs w:val="26"/>
        </w:rPr>
        <w:tab/>
      </w:r>
    </w:p>
    <w:p w14:paraId="2D201744" w14:textId="4B2C410D" w:rsidR="0033356A" w:rsidRPr="008F12CF" w:rsidRDefault="00D107CC">
      <w:pPr>
        <w:tabs>
          <w:tab w:val="center" w:pos="6750"/>
        </w:tabs>
        <w:spacing w:after="0" w:line="240" w:lineRule="auto"/>
        <w:rPr>
          <w:rFonts w:ascii="Times New Roman" w:eastAsia="Times New Roman" w:hAnsi="Times New Roman"/>
          <w:sz w:val="26"/>
          <w:szCs w:val="26"/>
        </w:rPr>
      </w:pPr>
      <w:r w:rsidRPr="008F12CF">
        <w:rPr>
          <w:rFonts w:ascii="Times New Roman" w:eastAsia="Times New Roman" w:hAnsi="Times New Roman"/>
          <w:sz w:val="26"/>
          <w:szCs w:val="26"/>
        </w:rPr>
        <w:tab/>
      </w:r>
    </w:p>
    <w:p w14:paraId="43295F79" w14:textId="77777777" w:rsidR="0033356A" w:rsidRPr="008F12CF" w:rsidRDefault="0033356A">
      <w:pPr>
        <w:tabs>
          <w:tab w:val="center" w:pos="6750"/>
        </w:tabs>
        <w:spacing w:after="0" w:line="240" w:lineRule="auto"/>
        <w:rPr>
          <w:rFonts w:ascii="Times New Roman" w:eastAsia="Times New Roman" w:hAnsi="Times New Roman"/>
          <w:sz w:val="26"/>
          <w:szCs w:val="26"/>
        </w:rPr>
      </w:pPr>
    </w:p>
    <w:p w14:paraId="254081A5" w14:textId="77777777" w:rsidR="0033356A" w:rsidRPr="008F12CF" w:rsidRDefault="0033356A">
      <w:pPr>
        <w:tabs>
          <w:tab w:val="center" w:pos="6750"/>
        </w:tabs>
        <w:spacing w:after="0" w:line="240" w:lineRule="auto"/>
        <w:rPr>
          <w:rFonts w:ascii="Times New Roman" w:eastAsia="Times New Roman" w:hAnsi="Times New Roman"/>
          <w:sz w:val="26"/>
          <w:szCs w:val="26"/>
        </w:rPr>
      </w:pPr>
    </w:p>
    <w:p w14:paraId="36BA64DE" w14:textId="77777777" w:rsidR="0033356A" w:rsidRPr="008F12CF" w:rsidRDefault="0033356A">
      <w:pPr>
        <w:tabs>
          <w:tab w:val="center" w:pos="6750"/>
        </w:tabs>
        <w:spacing w:after="0" w:line="240" w:lineRule="auto"/>
        <w:rPr>
          <w:rFonts w:ascii="Times New Roman" w:eastAsia="Times New Roman" w:hAnsi="Times New Roman"/>
          <w:sz w:val="26"/>
          <w:szCs w:val="26"/>
        </w:rPr>
      </w:pPr>
    </w:p>
    <w:p w14:paraId="27BC6EE5" w14:textId="77777777" w:rsidR="0033356A" w:rsidRPr="008F12CF" w:rsidRDefault="0033356A">
      <w:pPr>
        <w:tabs>
          <w:tab w:val="center" w:pos="6750"/>
        </w:tabs>
        <w:spacing w:after="0" w:line="240" w:lineRule="auto"/>
        <w:rPr>
          <w:rFonts w:ascii="Times New Roman" w:eastAsia="Times New Roman" w:hAnsi="Times New Roman"/>
          <w:sz w:val="26"/>
          <w:szCs w:val="26"/>
        </w:rPr>
      </w:pPr>
    </w:p>
    <w:p w14:paraId="02F6FD4B" w14:textId="410261A6" w:rsidR="0033356A" w:rsidRPr="008F12CF" w:rsidRDefault="00D107CC">
      <w:pPr>
        <w:tabs>
          <w:tab w:val="center" w:pos="6750"/>
        </w:tabs>
        <w:spacing w:after="0" w:line="240" w:lineRule="auto"/>
      </w:pPr>
      <w:r w:rsidRPr="008F12CF">
        <w:rPr>
          <w:rFonts w:ascii="Times New Roman" w:eastAsia="Times New Roman" w:hAnsi="Times New Roman"/>
          <w:b/>
          <w:bCs/>
          <w:sz w:val="26"/>
          <w:szCs w:val="26"/>
        </w:rPr>
        <w:tab/>
      </w:r>
    </w:p>
    <w:sectPr w:rsidR="0033356A" w:rsidRPr="008F12CF" w:rsidSect="0079442C">
      <w:headerReference w:type="default" r:id="rId12"/>
      <w:pgSz w:w="11909" w:h="16833"/>
      <w:pgMar w:top="1138" w:right="1138" w:bottom="1138" w:left="1699"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F4C22" w14:textId="77777777" w:rsidR="003B79D2" w:rsidRDefault="003B79D2">
      <w:pPr>
        <w:spacing w:line="240" w:lineRule="auto"/>
      </w:pPr>
      <w:r>
        <w:separator/>
      </w:r>
    </w:p>
  </w:endnote>
  <w:endnote w:type="continuationSeparator" w:id="0">
    <w:p w14:paraId="2F2FF593" w14:textId="77777777" w:rsidR="003B79D2" w:rsidRDefault="003B79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708CA" w14:textId="77777777" w:rsidR="003B79D2" w:rsidRDefault="003B79D2">
      <w:pPr>
        <w:spacing w:after="0" w:line="240" w:lineRule="auto"/>
      </w:pPr>
      <w:r>
        <w:separator/>
      </w:r>
    </w:p>
  </w:footnote>
  <w:footnote w:type="continuationSeparator" w:id="0">
    <w:p w14:paraId="549FF8F7" w14:textId="77777777" w:rsidR="003B79D2" w:rsidRDefault="003B7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9D8" w14:textId="77777777" w:rsidR="0033356A" w:rsidRDefault="00D107CC">
    <w:pPr>
      <w:pStyle w:val="Header"/>
    </w:pPr>
    <w:r>
      <w:rPr>
        <w:noProof/>
      </w:rPr>
      <mc:AlternateContent>
        <mc:Choice Requires="wps">
          <w:drawing>
            <wp:anchor distT="0" distB="0" distL="114300" distR="114300" simplePos="0" relativeHeight="251659264" behindDoc="0" locked="0" layoutInCell="1" allowOverlap="1" wp14:anchorId="1EA32261" wp14:editId="736AA6E5">
              <wp:simplePos x="0" y="0"/>
              <wp:positionH relativeFrom="margin">
                <wp:align>center</wp:align>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F6F527" w14:textId="0F87F543" w:rsidR="0033356A" w:rsidRDefault="0033356A">
                          <w:pPr>
                            <w:pStyle w:val="Header"/>
                            <w:rPr>
                              <w:rFonts w:ascii="Times New Roman" w:hAnsi="Times New Roman"/>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A32261" id="_x0000_t202" coordsize="21600,21600" o:spt="202" path="m,l,21600r21600,l21600,xe">
              <v:stroke joinstyle="miter"/>
              <v:path gradientshapeok="t" o:connecttype="rect"/>
            </v:shapetype>
            <v:shape id="Text Box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5m&#10;BIJSAgAACQUAAA4AAAAAAAAAAAAAAAAALgIAAGRycy9lMm9Eb2MueG1sUEsBAi0AFAAGAAgAAAAh&#10;AHGq0bnXAAAABQEAAA8AAAAAAAAAAAAAAAAArAQAAGRycy9kb3ducmV2LnhtbFBLBQYAAAAABAAE&#10;APMAAACwBQAAAAA=&#10;" filled="f" stroked="f" strokeweight=".5pt">
              <v:textbox style="mso-fit-shape-to-text:t" inset="0,0,0,0">
                <w:txbxContent>
                  <w:p w14:paraId="78F6F527" w14:textId="0F87F543" w:rsidR="0033356A" w:rsidRDefault="0033356A">
                    <w:pPr>
                      <w:pStyle w:val="Header"/>
                      <w:rPr>
                        <w:rFonts w:ascii="Times New Roman" w:hAnsi="Times New Roman"/>
                        <w:sz w:val="24"/>
                        <w:szCs w:val="24"/>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VerticalSpacing w:val="156"/>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6F4677"/>
    <w:rsid w:val="00024359"/>
    <w:rsid w:val="00031703"/>
    <w:rsid w:val="00050A31"/>
    <w:rsid w:val="000716D2"/>
    <w:rsid w:val="00071AAB"/>
    <w:rsid w:val="000737BA"/>
    <w:rsid w:val="00074039"/>
    <w:rsid w:val="000B76C4"/>
    <w:rsid w:val="000C5610"/>
    <w:rsid w:val="000E6552"/>
    <w:rsid w:val="000F3A4F"/>
    <w:rsid w:val="000F59AC"/>
    <w:rsid w:val="00103E89"/>
    <w:rsid w:val="001327F8"/>
    <w:rsid w:val="001364FE"/>
    <w:rsid w:val="001368DD"/>
    <w:rsid w:val="00146558"/>
    <w:rsid w:val="00147DB3"/>
    <w:rsid w:val="001518A5"/>
    <w:rsid w:val="00170095"/>
    <w:rsid w:val="00170E4F"/>
    <w:rsid w:val="00172106"/>
    <w:rsid w:val="001743F4"/>
    <w:rsid w:val="00187C33"/>
    <w:rsid w:val="00190951"/>
    <w:rsid w:val="001936B7"/>
    <w:rsid w:val="00196AB1"/>
    <w:rsid w:val="001A081F"/>
    <w:rsid w:val="001A575E"/>
    <w:rsid w:val="001B5AA1"/>
    <w:rsid w:val="001E326B"/>
    <w:rsid w:val="00201333"/>
    <w:rsid w:val="00210FA7"/>
    <w:rsid w:val="00216417"/>
    <w:rsid w:val="0026522A"/>
    <w:rsid w:val="0026631D"/>
    <w:rsid w:val="00270832"/>
    <w:rsid w:val="00281B79"/>
    <w:rsid w:val="002C2F53"/>
    <w:rsid w:val="002E3574"/>
    <w:rsid w:val="00302197"/>
    <w:rsid w:val="0033009D"/>
    <w:rsid w:val="00331B98"/>
    <w:rsid w:val="0033356A"/>
    <w:rsid w:val="0033518C"/>
    <w:rsid w:val="003437C2"/>
    <w:rsid w:val="00356D5D"/>
    <w:rsid w:val="00377186"/>
    <w:rsid w:val="0038348A"/>
    <w:rsid w:val="00392BB0"/>
    <w:rsid w:val="003A1C03"/>
    <w:rsid w:val="003B79D2"/>
    <w:rsid w:val="003D040F"/>
    <w:rsid w:val="003F3D0A"/>
    <w:rsid w:val="003F4A5E"/>
    <w:rsid w:val="00406DD2"/>
    <w:rsid w:val="00414627"/>
    <w:rsid w:val="004252ED"/>
    <w:rsid w:val="00425D63"/>
    <w:rsid w:val="00447CEF"/>
    <w:rsid w:val="004643D8"/>
    <w:rsid w:val="00494437"/>
    <w:rsid w:val="00497C24"/>
    <w:rsid w:val="00497DB0"/>
    <w:rsid w:val="004C7BA5"/>
    <w:rsid w:val="004E7628"/>
    <w:rsid w:val="004F48F2"/>
    <w:rsid w:val="005149B1"/>
    <w:rsid w:val="0051570B"/>
    <w:rsid w:val="005647F2"/>
    <w:rsid w:val="00565A9C"/>
    <w:rsid w:val="005662D1"/>
    <w:rsid w:val="00573A09"/>
    <w:rsid w:val="00576E24"/>
    <w:rsid w:val="0059476E"/>
    <w:rsid w:val="005A321C"/>
    <w:rsid w:val="005A4526"/>
    <w:rsid w:val="005C1907"/>
    <w:rsid w:val="005C1B16"/>
    <w:rsid w:val="005D44F9"/>
    <w:rsid w:val="005D4AFD"/>
    <w:rsid w:val="005E53D0"/>
    <w:rsid w:val="005E697D"/>
    <w:rsid w:val="006002EB"/>
    <w:rsid w:val="006128EF"/>
    <w:rsid w:val="006151BD"/>
    <w:rsid w:val="00622749"/>
    <w:rsid w:val="006264B4"/>
    <w:rsid w:val="00643033"/>
    <w:rsid w:val="00644CC3"/>
    <w:rsid w:val="00653C98"/>
    <w:rsid w:val="00661468"/>
    <w:rsid w:val="006649F0"/>
    <w:rsid w:val="0067245D"/>
    <w:rsid w:val="0068470E"/>
    <w:rsid w:val="00695DCD"/>
    <w:rsid w:val="006A05CC"/>
    <w:rsid w:val="006A35A7"/>
    <w:rsid w:val="006A76F5"/>
    <w:rsid w:val="006D734E"/>
    <w:rsid w:val="006E3C9E"/>
    <w:rsid w:val="00703C70"/>
    <w:rsid w:val="007152D7"/>
    <w:rsid w:val="00737B89"/>
    <w:rsid w:val="00746C14"/>
    <w:rsid w:val="00776283"/>
    <w:rsid w:val="0079442C"/>
    <w:rsid w:val="007B7772"/>
    <w:rsid w:val="007C2C59"/>
    <w:rsid w:val="00801F23"/>
    <w:rsid w:val="00814E68"/>
    <w:rsid w:val="008359AE"/>
    <w:rsid w:val="00837632"/>
    <w:rsid w:val="0085640F"/>
    <w:rsid w:val="008567AA"/>
    <w:rsid w:val="00892712"/>
    <w:rsid w:val="008A680A"/>
    <w:rsid w:val="008B0BB0"/>
    <w:rsid w:val="008C61ED"/>
    <w:rsid w:val="008E6C4B"/>
    <w:rsid w:val="008E7378"/>
    <w:rsid w:val="008F12CF"/>
    <w:rsid w:val="008F18C0"/>
    <w:rsid w:val="00907648"/>
    <w:rsid w:val="009234C2"/>
    <w:rsid w:val="00930FDE"/>
    <w:rsid w:val="00936B16"/>
    <w:rsid w:val="0098181C"/>
    <w:rsid w:val="00984C93"/>
    <w:rsid w:val="009877E8"/>
    <w:rsid w:val="00987CE1"/>
    <w:rsid w:val="0099405C"/>
    <w:rsid w:val="009C600F"/>
    <w:rsid w:val="009D3723"/>
    <w:rsid w:val="009E04F2"/>
    <w:rsid w:val="00A03B7B"/>
    <w:rsid w:val="00A200C9"/>
    <w:rsid w:val="00A213D6"/>
    <w:rsid w:val="00A250D5"/>
    <w:rsid w:val="00A32F56"/>
    <w:rsid w:val="00A36028"/>
    <w:rsid w:val="00A36712"/>
    <w:rsid w:val="00A643C2"/>
    <w:rsid w:val="00A80215"/>
    <w:rsid w:val="00A91424"/>
    <w:rsid w:val="00AA2C77"/>
    <w:rsid w:val="00AC3FB9"/>
    <w:rsid w:val="00AC702A"/>
    <w:rsid w:val="00AD226F"/>
    <w:rsid w:val="00B025D1"/>
    <w:rsid w:val="00B13A52"/>
    <w:rsid w:val="00B24CF4"/>
    <w:rsid w:val="00B26993"/>
    <w:rsid w:val="00B4570C"/>
    <w:rsid w:val="00B5208C"/>
    <w:rsid w:val="00B74876"/>
    <w:rsid w:val="00BB7C2B"/>
    <w:rsid w:val="00BC1664"/>
    <w:rsid w:val="00BC2546"/>
    <w:rsid w:val="00C05085"/>
    <w:rsid w:val="00C1593D"/>
    <w:rsid w:val="00C50636"/>
    <w:rsid w:val="00C56C7E"/>
    <w:rsid w:val="00C776A4"/>
    <w:rsid w:val="00CA2C6C"/>
    <w:rsid w:val="00CC0600"/>
    <w:rsid w:val="00CC4F31"/>
    <w:rsid w:val="00CC78AC"/>
    <w:rsid w:val="00CF5ECB"/>
    <w:rsid w:val="00CF6FC8"/>
    <w:rsid w:val="00CF7953"/>
    <w:rsid w:val="00D07232"/>
    <w:rsid w:val="00D10245"/>
    <w:rsid w:val="00D107CC"/>
    <w:rsid w:val="00D12F3B"/>
    <w:rsid w:val="00D21BDD"/>
    <w:rsid w:val="00D2323E"/>
    <w:rsid w:val="00D56033"/>
    <w:rsid w:val="00D65F07"/>
    <w:rsid w:val="00D81252"/>
    <w:rsid w:val="00D83D27"/>
    <w:rsid w:val="00D92BB7"/>
    <w:rsid w:val="00D972B3"/>
    <w:rsid w:val="00D97955"/>
    <w:rsid w:val="00DC76D2"/>
    <w:rsid w:val="00DD30ED"/>
    <w:rsid w:val="00E574CF"/>
    <w:rsid w:val="00E61EF1"/>
    <w:rsid w:val="00E64C21"/>
    <w:rsid w:val="00EB2C69"/>
    <w:rsid w:val="00EB504A"/>
    <w:rsid w:val="00EB6D3C"/>
    <w:rsid w:val="00EC24C6"/>
    <w:rsid w:val="00ED2892"/>
    <w:rsid w:val="00EF2933"/>
    <w:rsid w:val="00F03B4E"/>
    <w:rsid w:val="00F05146"/>
    <w:rsid w:val="00F1115D"/>
    <w:rsid w:val="00F3513C"/>
    <w:rsid w:val="00F42FDC"/>
    <w:rsid w:val="00F465C5"/>
    <w:rsid w:val="00F5180D"/>
    <w:rsid w:val="00F51B21"/>
    <w:rsid w:val="00F51D87"/>
    <w:rsid w:val="00F54C21"/>
    <w:rsid w:val="00F8455C"/>
    <w:rsid w:val="00F94B96"/>
    <w:rsid w:val="00FA1524"/>
    <w:rsid w:val="02086292"/>
    <w:rsid w:val="023121BB"/>
    <w:rsid w:val="030C76F6"/>
    <w:rsid w:val="03420E9C"/>
    <w:rsid w:val="036462B5"/>
    <w:rsid w:val="0538717F"/>
    <w:rsid w:val="05FC327C"/>
    <w:rsid w:val="061457D1"/>
    <w:rsid w:val="065F608A"/>
    <w:rsid w:val="08666D53"/>
    <w:rsid w:val="08F5541F"/>
    <w:rsid w:val="092754DA"/>
    <w:rsid w:val="09624492"/>
    <w:rsid w:val="0B8C6F41"/>
    <w:rsid w:val="0BE3050B"/>
    <w:rsid w:val="0CEB1E58"/>
    <w:rsid w:val="0D9D5FDF"/>
    <w:rsid w:val="0DA36F39"/>
    <w:rsid w:val="0DD31883"/>
    <w:rsid w:val="0E056367"/>
    <w:rsid w:val="0E480E0D"/>
    <w:rsid w:val="0FF21F39"/>
    <w:rsid w:val="11591855"/>
    <w:rsid w:val="118C4792"/>
    <w:rsid w:val="121A7104"/>
    <w:rsid w:val="132607C3"/>
    <w:rsid w:val="133D13E6"/>
    <w:rsid w:val="1471490F"/>
    <w:rsid w:val="16212858"/>
    <w:rsid w:val="185E2E2D"/>
    <w:rsid w:val="197618DC"/>
    <w:rsid w:val="19816957"/>
    <w:rsid w:val="1BF116DB"/>
    <w:rsid w:val="1DDB6A15"/>
    <w:rsid w:val="1DF80DCA"/>
    <w:rsid w:val="1EE50ACA"/>
    <w:rsid w:val="1EFF4EB4"/>
    <w:rsid w:val="1F5D18BC"/>
    <w:rsid w:val="1F841D74"/>
    <w:rsid w:val="22683F93"/>
    <w:rsid w:val="236B17EC"/>
    <w:rsid w:val="24163970"/>
    <w:rsid w:val="258E200C"/>
    <w:rsid w:val="25B71B46"/>
    <w:rsid w:val="268762AA"/>
    <w:rsid w:val="2A0B1593"/>
    <w:rsid w:val="2A2427A8"/>
    <w:rsid w:val="2B455758"/>
    <w:rsid w:val="2E8A5D1D"/>
    <w:rsid w:val="2F2F54CE"/>
    <w:rsid w:val="2F850407"/>
    <w:rsid w:val="2FA55338"/>
    <w:rsid w:val="31671FCC"/>
    <w:rsid w:val="34AF5A36"/>
    <w:rsid w:val="36F8574A"/>
    <w:rsid w:val="37A70E83"/>
    <w:rsid w:val="396F4677"/>
    <w:rsid w:val="39792EBA"/>
    <w:rsid w:val="3B0B019A"/>
    <w:rsid w:val="3D256E47"/>
    <w:rsid w:val="3D4A6B74"/>
    <w:rsid w:val="3FAC4943"/>
    <w:rsid w:val="405A1017"/>
    <w:rsid w:val="4113027E"/>
    <w:rsid w:val="44097FAE"/>
    <w:rsid w:val="445276C3"/>
    <w:rsid w:val="445A1A10"/>
    <w:rsid w:val="44977FD5"/>
    <w:rsid w:val="45D12965"/>
    <w:rsid w:val="489A3C78"/>
    <w:rsid w:val="489F2D5F"/>
    <w:rsid w:val="498F6ACD"/>
    <w:rsid w:val="4A6B4C52"/>
    <w:rsid w:val="4A775969"/>
    <w:rsid w:val="4AAB0208"/>
    <w:rsid w:val="4AD46B9B"/>
    <w:rsid w:val="4B8C697C"/>
    <w:rsid w:val="4BE86BE4"/>
    <w:rsid w:val="4C353F2C"/>
    <w:rsid w:val="4D84554D"/>
    <w:rsid w:val="4ED14109"/>
    <w:rsid w:val="522D12FF"/>
    <w:rsid w:val="52CE5564"/>
    <w:rsid w:val="53617213"/>
    <w:rsid w:val="54B81306"/>
    <w:rsid w:val="55A42AA6"/>
    <w:rsid w:val="565563C6"/>
    <w:rsid w:val="5721153B"/>
    <w:rsid w:val="58415FAE"/>
    <w:rsid w:val="5BF061BF"/>
    <w:rsid w:val="5D3428AC"/>
    <w:rsid w:val="5D680C26"/>
    <w:rsid w:val="5D7F365A"/>
    <w:rsid w:val="5E57484D"/>
    <w:rsid w:val="5E640FBC"/>
    <w:rsid w:val="5F0E4D3E"/>
    <w:rsid w:val="64AB4A3F"/>
    <w:rsid w:val="6581600A"/>
    <w:rsid w:val="66C21402"/>
    <w:rsid w:val="67BE32DD"/>
    <w:rsid w:val="69B30A65"/>
    <w:rsid w:val="69F5519E"/>
    <w:rsid w:val="6A90688E"/>
    <w:rsid w:val="6B0A6548"/>
    <w:rsid w:val="6B7540EC"/>
    <w:rsid w:val="6B7A1EB4"/>
    <w:rsid w:val="6BF974E2"/>
    <w:rsid w:val="6DD74E60"/>
    <w:rsid w:val="6DFE27E7"/>
    <w:rsid w:val="6EA33BD8"/>
    <w:rsid w:val="70C60173"/>
    <w:rsid w:val="71721A92"/>
    <w:rsid w:val="73F10308"/>
    <w:rsid w:val="74C405AC"/>
    <w:rsid w:val="755A048E"/>
    <w:rsid w:val="760B357A"/>
    <w:rsid w:val="78432F9E"/>
    <w:rsid w:val="787F08AC"/>
    <w:rsid w:val="78B06BE1"/>
    <w:rsid w:val="78E614B8"/>
    <w:rsid w:val="79B5024D"/>
    <w:rsid w:val="7BC03AD1"/>
    <w:rsid w:val="7CC766F6"/>
    <w:rsid w:val="7CDA0A36"/>
    <w:rsid w:val="7D8857DB"/>
    <w:rsid w:val="7EA11533"/>
    <w:rsid w:val="7F430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A9BB2C"/>
  <w15:docId w15:val="{E01FBBC8-729E-4562-8575-E04CF19E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qFormat="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qFormat="1"/>
    <w:lsdException w:name="Table Theme" w:semiHidden="1" w:unhideWhenUsed="1" w:qFormat="1"/>
    <w:lsdException w:name="Placeholder Text" w:semiHidden="1" w:uiPriority="99"/>
    <w:lsdException w:name="No Spacing" w:uiPriority="99"/>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Times New Roman"/>
      <w:sz w:val="22"/>
      <w:szCs w:val="22"/>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uiPriority w:val="20"/>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uiPriority w:val="99"/>
    <w:qFormat/>
    <w:rPr>
      <w:sz w:val="24"/>
      <w:szCs w:val="24"/>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uiPriority w:val="22"/>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834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trace365.vn/tin-tuc/detail/huong-dan-dang-nhap-vietrace3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trace365.vn/tin-tuc/detail/huong-dan-ket-noi-strava-tren-viet-race-365" TargetMode="External"/><Relationship Id="rId5" Type="http://schemas.openxmlformats.org/officeDocument/2006/relationships/webSettings" Target="webSettings.xml"/><Relationship Id="rId10" Type="http://schemas.openxmlformats.org/officeDocument/2006/relationships/hyperlink" Target="https://vietrace365.vn/tin-tuc/detail/huong-dan-dang-nhap-vietrace365" TargetMode="External"/><Relationship Id="rId4" Type="http://schemas.openxmlformats.org/officeDocument/2006/relationships/settings" Target="settings.xml"/><Relationship Id="rId9" Type="http://schemas.openxmlformats.org/officeDocument/2006/relationships/hyperlink" Target="https://vietrace365.vn/tin-tuc/detail/huong-dan-ket-noi-strava-tren-viet-race-365"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34</cp:revision>
  <cp:lastPrinted>2022-05-13T04:13:00Z</cp:lastPrinted>
  <dcterms:created xsi:type="dcterms:W3CDTF">2021-08-03T01:16:00Z</dcterms:created>
  <dcterms:modified xsi:type="dcterms:W3CDTF">2022-05-13T07:11:00Z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