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jc w:val="center"/>
        <w:tblLook w:val="04A0" w:firstRow="1" w:lastRow="0" w:firstColumn="1" w:lastColumn="0" w:noHBand="0" w:noVBand="1"/>
      </w:tblPr>
      <w:tblGrid>
        <w:gridCol w:w="5035"/>
        <w:gridCol w:w="4760"/>
      </w:tblGrid>
      <w:tr w:rsidR="0033356A" w14:paraId="5B9C55B4" w14:textId="77777777">
        <w:trPr>
          <w:jc w:val="center"/>
        </w:trPr>
        <w:tc>
          <w:tcPr>
            <w:tcW w:w="5035" w:type="dxa"/>
          </w:tcPr>
          <w:p w14:paraId="0B4413CE" w14:textId="77777777" w:rsidR="0033356A" w:rsidRDefault="00D107C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THÀNH ĐOÀN TP. HỒ CHÍ MINH</w:t>
            </w:r>
          </w:p>
          <w:p w14:paraId="4DB87484" w14:textId="77777777" w:rsidR="0033356A" w:rsidRDefault="00D107C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pacing w:val="-12"/>
                <w:sz w:val="26"/>
                <w:szCs w:val="26"/>
              </w:rPr>
              <w:t>BCH ĐOÀN KHỐI DÂN - CHÍNH - ĐẢNG TP</w:t>
            </w:r>
          </w:p>
          <w:p w14:paraId="385ACC03" w14:textId="77777777" w:rsidR="0033356A" w:rsidRDefault="00D107CC">
            <w:pPr>
              <w:tabs>
                <w:tab w:val="center" w:pos="2860"/>
                <w:tab w:val="left" w:pos="4820"/>
                <w:tab w:val="right" w:pos="14560"/>
              </w:tabs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***</w:t>
            </w:r>
          </w:p>
          <w:p w14:paraId="0E5163B0" w14:textId="3B840631" w:rsidR="0033356A" w:rsidRDefault="00D107CC" w:rsidP="00446384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="00446384">
              <w:rPr>
                <w:rFonts w:ascii="Times New Roman" w:eastAsia="Times New Roman" w:hAnsi="Times New Roman"/>
                <w:sz w:val="28"/>
                <w:szCs w:val="28"/>
              </w:rPr>
              <w:t xml:space="preserve"> 631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-TB/ĐTN</w:t>
            </w:r>
          </w:p>
        </w:tc>
        <w:tc>
          <w:tcPr>
            <w:tcW w:w="4760" w:type="dxa"/>
          </w:tcPr>
          <w:p w14:paraId="636A0D2F" w14:textId="77777777" w:rsidR="0033356A" w:rsidRDefault="00D107C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14:paraId="7688B164" w14:textId="77777777" w:rsidR="0033356A" w:rsidRDefault="0033356A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</w:pPr>
          </w:p>
          <w:p w14:paraId="750A4A0D" w14:textId="77777777" w:rsidR="0033356A" w:rsidRDefault="0033356A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</w:pPr>
          </w:p>
          <w:p w14:paraId="26C7D753" w14:textId="2A306029" w:rsidR="0033356A" w:rsidRPr="008E7378" w:rsidRDefault="00D107CC" w:rsidP="00A80215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pacing w:val="-6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TP.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 Minh,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r w:rsidR="00620F40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25</w:t>
            </w:r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r w:rsidR="00392BB0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 202</w:t>
            </w:r>
            <w:r w:rsidR="008E7378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  <w:lang w:val="vi-VN"/>
              </w:rPr>
              <w:t>2</w:t>
            </w:r>
          </w:p>
        </w:tc>
      </w:tr>
    </w:tbl>
    <w:p w14:paraId="1790D055" w14:textId="401125D3" w:rsidR="0033356A" w:rsidRDefault="0033356A">
      <w:pPr>
        <w:tabs>
          <w:tab w:val="center" w:pos="-2990"/>
          <w:tab w:val="center" w:pos="2520"/>
          <w:tab w:val="center" w:pos="7920"/>
        </w:tabs>
        <w:spacing w:after="0" w:line="248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2994FC9C" w14:textId="77777777" w:rsidR="0033356A" w:rsidRDefault="00D107CC">
      <w:pPr>
        <w:tabs>
          <w:tab w:val="center" w:pos="-2990"/>
          <w:tab w:val="center" w:pos="2520"/>
          <w:tab w:val="center" w:pos="7920"/>
        </w:tabs>
        <w:spacing w:after="0" w:line="248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THÔNG BÁO</w:t>
      </w:r>
    </w:p>
    <w:p w14:paraId="43E0A74C" w14:textId="7952A5FC" w:rsidR="00EB2C69" w:rsidRDefault="00D107CC" w:rsidP="00494437">
      <w:pPr>
        <w:tabs>
          <w:tab w:val="center" w:pos="3060"/>
        </w:tabs>
        <w:spacing w:after="0" w:line="248" w:lineRule="auto"/>
        <w:ind w:right="-3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việc</w:t>
      </w:r>
      <w:proofErr w:type="spellEnd"/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494437">
        <w:rPr>
          <w:rFonts w:ascii="Times New Roman" w:eastAsia="Times New Roman" w:hAnsi="Times New Roman"/>
          <w:b/>
          <w:bCs/>
          <w:sz w:val="28"/>
          <w:szCs w:val="28"/>
        </w:rPr>
        <w:t>tổ</w:t>
      </w:r>
      <w:proofErr w:type="spellEnd"/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494437">
        <w:rPr>
          <w:rFonts w:ascii="Times New Roman" w:eastAsia="Times New Roman" w:hAnsi="Times New Roman"/>
          <w:b/>
          <w:bCs/>
          <w:sz w:val="28"/>
          <w:szCs w:val="28"/>
        </w:rPr>
        <w:t>chức</w:t>
      </w:r>
      <w:proofErr w:type="spellEnd"/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D02F7C">
        <w:rPr>
          <w:rFonts w:ascii="Times New Roman" w:eastAsia="Times New Roman" w:hAnsi="Times New Roman"/>
          <w:b/>
          <w:bCs/>
          <w:sz w:val="28"/>
          <w:szCs w:val="28"/>
        </w:rPr>
        <w:t>thực</w:t>
      </w:r>
      <w:proofErr w:type="spellEnd"/>
      <w:r w:rsidR="00D02F7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D02F7C">
        <w:rPr>
          <w:rFonts w:ascii="Times New Roman" w:eastAsia="Times New Roman" w:hAnsi="Times New Roman"/>
          <w:b/>
          <w:bCs/>
          <w:sz w:val="28"/>
          <w:szCs w:val="28"/>
        </w:rPr>
        <w:t>hiện</w:t>
      </w:r>
      <w:proofErr w:type="spellEnd"/>
      <w:r w:rsidR="00EB2C6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EB2C69">
        <w:rPr>
          <w:rFonts w:ascii="Times New Roman" w:eastAsia="Times New Roman" w:hAnsi="Times New Roman"/>
          <w:b/>
          <w:bCs/>
          <w:sz w:val="28"/>
          <w:szCs w:val="28"/>
        </w:rPr>
        <w:t>c</w:t>
      </w:r>
      <w:r w:rsidR="00494437">
        <w:rPr>
          <w:rFonts w:ascii="Times New Roman" w:eastAsia="Times New Roman" w:hAnsi="Times New Roman"/>
          <w:b/>
          <w:bCs/>
          <w:sz w:val="28"/>
          <w:szCs w:val="28"/>
        </w:rPr>
        <w:t>ông</w:t>
      </w:r>
      <w:proofErr w:type="spellEnd"/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494437">
        <w:rPr>
          <w:rFonts w:ascii="Times New Roman" w:eastAsia="Times New Roman" w:hAnsi="Times New Roman"/>
          <w:b/>
          <w:bCs/>
          <w:sz w:val="28"/>
          <w:szCs w:val="28"/>
        </w:rPr>
        <w:t>trình</w:t>
      </w:r>
      <w:proofErr w:type="spellEnd"/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494437">
        <w:rPr>
          <w:rFonts w:ascii="Times New Roman" w:eastAsia="Times New Roman" w:hAnsi="Times New Roman"/>
          <w:b/>
          <w:bCs/>
          <w:sz w:val="28"/>
          <w:szCs w:val="28"/>
        </w:rPr>
        <w:t>Thanh</w:t>
      </w:r>
      <w:proofErr w:type="spellEnd"/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494437">
        <w:rPr>
          <w:rFonts w:ascii="Times New Roman" w:eastAsia="Times New Roman" w:hAnsi="Times New Roman"/>
          <w:b/>
          <w:bCs/>
          <w:sz w:val="28"/>
          <w:szCs w:val="28"/>
        </w:rPr>
        <w:t>niên</w:t>
      </w:r>
      <w:proofErr w:type="spellEnd"/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202</w:t>
      </w:r>
      <w:r w:rsidR="008E7378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2</w:t>
      </w:r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7E3954C9" w14:textId="6546E6AC" w:rsidR="0033356A" w:rsidRDefault="00D107CC" w:rsidP="00494437">
      <w:pPr>
        <w:tabs>
          <w:tab w:val="center" w:pos="3060"/>
        </w:tabs>
        <w:spacing w:after="0" w:line="248" w:lineRule="auto"/>
        <w:ind w:right="-3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“</w:t>
      </w:r>
      <w:proofErr w:type="spellStart"/>
      <w:r w:rsidR="008E7378">
        <w:rPr>
          <w:rFonts w:ascii="Times New Roman" w:eastAsia="Times New Roman" w:hAnsi="Times New Roman"/>
          <w:b/>
          <w:bCs/>
          <w:sz w:val="28"/>
          <w:szCs w:val="28"/>
        </w:rPr>
        <w:t>Lớp</w:t>
      </w:r>
      <w:proofErr w:type="spellEnd"/>
      <w:r w:rsidR="008E7378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 học yêu thương</w:t>
      </w:r>
      <w:r w:rsidR="00494437">
        <w:rPr>
          <w:rFonts w:ascii="Times New Roman" w:eastAsia="Times New Roman" w:hAnsi="Times New Roman"/>
          <w:b/>
          <w:bCs/>
          <w:sz w:val="28"/>
          <w:szCs w:val="28"/>
        </w:rPr>
        <w:t>”</w:t>
      </w:r>
      <w:r w:rsidR="00EB2C69">
        <w:rPr>
          <w:rFonts w:ascii="Times New Roman" w:eastAsia="Times New Roman" w:hAnsi="Times New Roman"/>
          <w:b/>
          <w:bCs/>
          <w:sz w:val="28"/>
          <w:szCs w:val="28"/>
        </w:rPr>
        <w:t xml:space="preserve"> (</w:t>
      </w:r>
      <w:proofErr w:type="spellStart"/>
      <w:r w:rsidR="00EB2C69">
        <w:rPr>
          <w:rFonts w:ascii="Times New Roman" w:eastAsia="Times New Roman" w:hAnsi="Times New Roman"/>
          <w:b/>
          <w:bCs/>
          <w:sz w:val="28"/>
          <w:szCs w:val="28"/>
        </w:rPr>
        <w:t>đợt</w:t>
      </w:r>
      <w:proofErr w:type="spellEnd"/>
      <w:r w:rsidR="00EB2C69">
        <w:rPr>
          <w:rFonts w:ascii="Times New Roman" w:eastAsia="Times New Roman" w:hAnsi="Times New Roman"/>
          <w:b/>
          <w:bCs/>
          <w:sz w:val="28"/>
          <w:szCs w:val="28"/>
        </w:rPr>
        <w:t xml:space="preserve"> 0</w:t>
      </w:r>
      <w:r w:rsidR="00D02F7C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EB2C69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14:paraId="596E3672" w14:textId="3BA5A972" w:rsidR="00622749" w:rsidRPr="00620F40" w:rsidRDefault="00D107CC" w:rsidP="00620F40">
      <w:pPr>
        <w:spacing w:after="0" w:line="248" w:lineRule="auto"/>
        <w:ind w:right="7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-------</w:t>
      </w:r>
    </w:p>
    <w:p w14:paraId="7B9425B0" w14:textId="6E22D0D9" w:rsidR="0033356A" w:rsidRPr="00620F40" w:rsidRDefault="00D107CC">
      <w:pPr>
        <w:spacing w:before="120" w:after="0" w:line="247" w:lineRule="auto"/>
        <w:ind w:firstLine="660"/>
        <w:jc w:val="both"/>
        <w:rPr>
          <w:rFonts w:ascii="Times New Roman" w:hAnsi="Times New Roman"/>
          <w:bCs/>
          <w:spacing w:val="-4"/>
          <w:sz w:val="26"/>
          <w:szCs w:val="26"/>
        </w:rPr>
      </w:pPr>
      <w:proofErr w:type="spellStart"/>
      <w:r w:rsidRPr="00620F40">
        <w:rPr>
          <w:rFonts w:ascii="Times New Roman" w:eastAsia="Times New Roman" w:hAnsi="Times New Roman"/>
          <w:bCs/>
          <w:sz w:val="26"/>
          <w:szCs w:val="26"/>
        </w:rPr>
        <w:t>Thực</w:t>
      </w:r>
      <w:proofErr w:type="spellEnd"/>
      <w:r w:rsidRPr="00620F4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z w:val="26"/>
          <w:szCs w:val="26"/>
        </w:rPr>
        <w:t>hiện</w:t>
      </w:r>
      <w:proofErr w:type="spellEnd"/>
      <w:r w:rsidRPr="00620F4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z w:val="26"/>
          <w:szCs w:val="26"/>
        </w:rPr>
        <w:t>Kế</w:t>
      </w:r>
      <w:proofErr w:type="spellEnd"/>
      <w:r w:rsidRPr="00620F4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z w:val="26"/>
          <w:szCs w:val="26"/>
        </w:rPr>
        <w:t>hoạch</w:t>
      </w:r>
      <w:proofErr w:type="spellEnd"/>
      <w:r w:rsidRPr="00620F4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z w:val="26"/>
          <w:szCs w:val="26"/>
        </w:rPr>
        <w:t>số</w:t>
      </w:r>
      <w:proofErr w:type="spellEnd"/>
      <w:r w:rsidRPr="00620F40">
        <w:rPr>
          <w:rFonts w:ascii="Times New Roman" w:eastAsia="Times New Roman" w:hAnsi="Times New Roman"/>
          <w:bCs/>
          <w:sz w:val="26"/>
          <w:szCs w:val="26"/>
        </w:rPr>
        <w:t xml:space="preserve"> 1</w:t>
      </w:r>
      <w:r w:rsidR="00103E89" w:rsidRPr="00620F40">
        <w:rPr>
          <w:rFonts w:ascii="Times New Roman" w:eastAsia="Times New Roman" w:hAnsi="Times New Roman"/>
          <w:bCs/>
          <w:sz w:val="26"/>
          <w:szCs w:val="26"/>
          <w:lang w:val="vi-VN"/>
        </w:rPr>
        <w:t>91</w:t>
      </w:r>
      <w:r w:rsidRPr="00620F40">
        <w:rPr>
          <w:rFonts w:ascii="Times New Roman" w:eastAsia="Times New Roman" w:hAnsi="Times New Roman"/>
          <w:bCs/>
          <w:sz w:val="26"/>
          <w:szCs w:val="26"/>
        </w:rPr>
        <w:t xml:space="preserve">-KH/ĐTN </w:t>
      </w:r>
      <w:proofErr w:type="spellStart"/>
      <w:r w:rsidRPr="00620F40">
        <w:rPr>
          <w:rFonts w:ascii="Times New Roman" w:eastAsia="Times New Roman" w:hAnsi="Times New Roman"/>
          <w:bCs/>
          <w:sz w:val="26"/>
          <w:szCs w:val="26"/>
        </w:rPr>
        <w:t>ngày</w:t>
      </w:r>
      <w:proofErr w:type="spellEnd"/>
      <w:r w:rsidRPr="00620F4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103E89" w:rsidRPr="00620F40">
        <w:rPr>
          <w:rFonts w:ascii="Times New Roman" w:eastAsia="Times New Roman" w:hAnsi="Times New Roman"/>
          <w:bCs/>
          <w:sz w:val="26"/>
          <w:szCs w:val="26"/>
          <w:lang w:val="vi-VN"/>
        </w:rPr>
        <w:t>17/01</w:t>
      </w:r>
      <w:r w:rsidRPr="00620F40">
        <w:rPr>
          <w:rFonts w:ascii="Times New Roman" w:eastAsia="Times New Roman" w:hAnsi="Times New Roman"/>
          <w:bCs/>
          <w:sz w:val="26"/>
          <w:szCs w:val="26"/>
        </w:rPr>
        <w:t>/202</w:t>
      </w:r>
      <w:r w:rsidR="00446384">
        <w:rPr>
          <w:rFonts w:ascii="Times New Roman" w:eastAsia="Times New Roman" w:hAnsi="Times New Roman"/>
          <w:bCs/>
          <w:sz w:val="26"/>
          <w:szCs w:val="26"/>
        </w:rPr>
        <w:t>2</w:t>
      </w:r>
      <w:r w:rsidRPr="00620F4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z w:val="26"/>
          <w:szCs w:val="26"/>
        </w:rPr>
        <w:t>của</w:t>
      </w:r>
      <w:proofErr w:type="spellEnd"/>
      <w:r w:rsidRPr="00620F40">
        <w:rPr>
          <w:rFonts w:ascii="Times New Roman" w:eastAsia="Times New Roman" w:hAnsi="Times New Roman"/>
          <w:bCs/>
          <w:sz w:val="26"/>
          <w:szCs w:val="26"/>
        </w:rPr>
        <w:t xml:space="preserve"> Ban </w:t>
      </w:r>
      <w:proofErr w:type="spellStart"/>
      <w:r w:rsidRPr="00620F40">
        <w:rPr>
          <w:rFonts w:ascii="Times New Roman" w:eastAsia="Times New Roman" w:hAnsi="Times New Roman"/>
          <w:bCs/>
          <w:sz w:val="26"/>
          <w:szCs w:val="26"/>
        </w:rPr>
        <w:t>Thường</w:t>
      </w:r>
      <w:proofErr w:type="spellEnd"/>
      <w:r w:rsidRPr="00620F4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z w:val="26"/>
          <w:szCs w:val="26"/>
        </w:rPr>
        <w:t>vụ</w:t>
      </w:r>
      <w:proofErr w:type="spellEnd"/>
      <w:r w:rsidRPr="00620F4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z w:val="26"/>
          <w:szCs w:val="26"/>
        </w:rPr>
        <w:t>Đoàn</w:t>
      </w:r>
      <w:proofErr w:type="spellEnd"/>
      <w:r w:rsidRPr="00620F4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z w:val="26"/>
          <w:szCs w:val="26"/>
        </w:rPr>
        <w:t>Khối</w:t>
      </w:r>
      <w:proofErr w:type="spellEnd"/>
      <w:r w:rsidRPr="00620F4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z w:val="26"/>
          <w:szCs w:val="26"/>
        </w:rPr>
        <w:t>về</w:t>
      </w:r>
      <w:proofErr w:type="spellEnd"/>
      <w:r w:rsidRPr="00620F4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thực</w:t>
      </w:r>
      <w:proofErr w:type="spellEnd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hiện</w:t>
      </w:r>
      <w:proofErr w:type="spellEnd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công</w:t>
      </w:r>
      <w:proofErr w:type="spellEnd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trình</w:t>
      </w:r>
      <w:proofErr w:type="spellEnd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thanh</w:t>
      </w:r>
      <w:proofErr w:type="spellEnd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niên</w:t>
      </w:r>
      <w:proofErr w:type="spellEnd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cấp</w:t>
      </w:r>
      <w:proofErr w:type="spellEnd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Khối</w:t>
      </w:r>
      <w:proofErr w:type="spellEnd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và</w:t>
      </w:r>
      <w:proofErr w:type="spellEnd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triển</w:t>
      </w:r>
      <w:proofErr w:type="spellEnd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khai</w:t>
      </w:r>
      <w:proofErr w:type="spellEnd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thực</w:t>
      </w:r>
      <w:proofErr w:type="spellEnd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hiện</w:t>
      </w:r>
      <w:proofErr w:type="spellEnd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công</w:t>
      </w:r>
      <w:proofErr w:type="spellEnd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trình</w:t>
      </w:r>
      <w:proofErr w:type="spellEnd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thanh</w:t>
      </w:r>
      <w:proofErr w:type="spellEnd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niên</w:t>
      </w:r>
      <w:proofErr w:type="spellEnd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cấp</w:t>
      </w:r>
      <w:proofErr w:type="spellEnd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cơ</w:t>
      </w:r>
      <w:proofErr w:type="spellEnd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sở</w:t>
      </w:r>
      <w:proofErr w:type="spellEnd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năm</w:t>
      </w:r>
      <w:proofErr w:type="spellEnd"/>
      <w:r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202</w:t>
      </w:r>
      <w:r w:rsidR="00103E89" w:rsidRPr="00620F40">
        <w:rPr>
          <w:rFonts w:ascii="Times New Roman" w:eastAsia="Times New Roman" w:hAnsi="Times New Roman"/>
          <w:bCs/>
          <w:spacing w:val="-4"/>
          <w:sz w:val="26"/>
          <w:szCs w:val="26"/>
          <w:lang w:val="vi-VN"/>
        </w:rPr>
        <w:t>2</w:t>
      </w:r>
      <w:r w:rsidR="00446384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; </w:t>
      </w:r>
      <w:proofErr w:type="spellStart"/>
      <w:r w:rsidR="00EB2C69"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thiết</w:t>
      </w:r>
      <w:proofErr w:type="spellEnd"/>
      <w:r w:rsidR="00EB2C69"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EB2C69"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thực</w:t>
      </w:r>
      <w:proofErr w:type="spellEnd"/>
      <w:r w:rsidR="00EB2C69"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EB2C69"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chào</w:t>
      </w:r>
      <w:proofErr w:type="spellEnd"/>
      <w:r w:rsidR="00EB2C69"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EB2C69"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mừng</w:t>
      </w:r>
      <w:proofErr w:type="spellEnd"/>
      <w:r w:rsidR="00EB2C69"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EB2C69"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kỷ</w:t>
      </w:r>
      <w:proofErr w:type="spellEnd"/>
      <w:r w:rsidR="00EB2C69"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EB2C69"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niệm</w:t>
      </w:r>
      <w:proofErr w:type="spellEnd"/>
      <w:r w:rsidR="00EB2C69"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91 </w:t>
      </w:r>
      <w:proofErr w:type="spellStart"/>
      <w:r w:rsidR="00EB2C69"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năm</w:t>
      </w:r>
      <w:proofErr w:type="spellEnd"/>
      <w:r w:rsidR="00EB2C69"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EB2C69"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Ngày</w:t>
      </w:r>
      <w:proofErr w:type="spellEnd"/>
      <w:r w:rsidR="00EB2C69"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EB2C69"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thành</w:t>
      </w:r>
      <w:proofErr w:type="spellEnd"/>
      <w:r w:rsidR="00EB2C69"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EB2C69"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lập</w:t>
      </w:r>
      <w:proofErr w:type="spellEnd"/>
      <w:r w:rsidR="00EB2C69"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EB2C69"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Đoàn</w:t>
      </w:r>
      <w:proofErr w:type="spellEnd"/>
      <w:r w:rsidR="00EB2C69"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TNCS </w:t>
      </w:r>
      <w:proofErr w:type="spellStart"/>
      <w:r w:rsidR="00EB2C69"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Hồ</w:t>
      </w:r>
      <w:proofErr w:type="spellEnd"/>
      <w:r w:rsidR="00EB2C69"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EB2C69"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>Chí</w:t>
      </w:r>
      <w:proofErr w:type="spellEnd"/>
      <w:r w:rsidR="00EB2C69" w:rsidRPr="00620F40">
        <w:rPr>
          <w:rFonts w:ascii="Times New Roman" w:eastAsia="Times New Roman" w:hAnsi="Times New Roman"/>
          <w:bCs/>
          <w:spacing w:val="-4"/>
          <w:sz w:val="26"/>
          <w:szCs w:val="26"/>
        </w:rPr>
        <w:t xml:space="preserve"> Minh (26/3/1931 – 26/3/2022)</w:t>
      </w:r>
      <w:r w:rsidR="00446384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446384">
        <w:rPr>
          <w:rFonts w:ascii="Times New Roman" w:hAnsi="Times New Roman"/>
          <w:bCs/>
          <w:spacing w:val="-4"/>
          <w:sz w:val="26"/>
          <w:szCs w:val="26"/>
        </w:rPr>
        <w:t>và</w:t>
      </w:r>
      <w:proofErr w:type="spellEnd"/>
      <w:r w:rsidR="00446384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>chào</w:t>
      </w:r>
      <w:proofErr w:type="spellEnd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>mừng</w:t>
      </w:r>
      <w:proofErr w:type="spellEnd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>Đại</w:t>
      </w:r>
      <w:proofErr w:type="spellEnd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>hội</w:t>
      </w:r>
      <w:proofErr w:type="spellEnd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>đại</w:t>
      </w:r>
      <w:proofErr w:type="spellEnd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>biểu</w:t>
      </w:r>
      <w:proofErr w:type="spellEnd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>Đoàn</w:t>
      </w:r>
      <w:proofErr w:type="spellEnd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 xml:space="preserve"> TNCS </w:t>
      </w:r>
      <w:proofErr w:type="spellStart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>Hồ</w:t>
      </w:r>
      <w:proofErr w:type="spellEnd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>Chí</w:t>
      </w:r>
      <w:proofErr w:type="spellEnd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 xml:space="preserve"> Minh </w:t>
      </w:r>
      <w:proofErr w:type="spellStart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>Khối</w:t>
      </w:r>
      <w:proofErr w:type="spellEnd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>Dân</w:t>
      </w:r>
      <w:proofErr w:type="spellEnd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 xml:space="preserve"> – </w:t>
      </w:r>
      <w:proofErr w:type="spellStart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>Chính</w:t>
      </w:r>
      <w:proofErr w:type="spellEnd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 xml:space="preserve"> – </w:t>
      </w:r>
      <w:proofErr w:type="spellStart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>Đảng</w:t>
      </w:r>
      <w:proofErr w:type="spellEnd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>Thành</w:t>
      </w:r>
      <w:proofErr w:type="spellEnd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>phố</w:t>
      </w:r>
      <w:proofErr w:type="spellEnd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>Hồ</w:t>
      </w:r>
      <w:proofErr w:type="spellEnd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>Chí</w:t>
      </w:r>
      <w:proofErr w:type="spellEnd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 xml:space="preserve"> Minh </w:t>
      </w:r>
      <w:proofErr w:type="spellStart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>lần</w:t>
      </w:r>
      <w:proofErr w:type="spellEnd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>thứ</w:t>
      </w:r>
      <w:proofErr w:type="spellEnd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 xml:space="preserve"> IV, </w:t>
      </w:r>
      <w:proofErr w:type="spellStart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>nhiệm</w:t>
      </w:r>
      <w:proofErr w:type="spellEnd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>kỳ</w:t>
      </w:r>
      <w:proofErr w:type="spellEnd"/>
      <w:r w:rsidR="00D02F7C" w:rsidRPr="00620F40">
        <w:rPr>
          <w:rFonts w:ascii="Times New Roman" w:hAnsi="Times New Roman"/>
          <w:bCs/>
          <w:spacing w:val="-4"/>
          <w:sz w:val="26"/>
          <w:szCs w:val="26"/>
        </w:rPr>
        <w:t xml:space="preserve"> 2022 – 2027,</w:t>
      </w:r>
      <w:r w:rsidRPr="00620F40">
        <w:rPr>
          <w:rFonts w:ascii="Times New Roman" w:hAnsi="Times New Roman"/>
          <w:bCs/>
          <w:spacing w:val="-4"/>
          <w:sz w:val="26"/>
          <w:szCs w:val="26"/>
        </w:rPr>
        <w:t xml:space="preserve"> Ban </w:t>
      </w:r>
      <w:proofErr w:type="spellStart"/>
      <w:r w:rsidRPr="00620F40">
        <w:rPr>
          <w:rFonts w:ascii="Times New Roman" w:hAnsi="Times New Roman"/>
          <w:bCs/>
          <w:spacing w:val="-4"/>
          <w:sz w:val="26"/>
          <w:szCs w:val="26"/>
        </w:rPr>
        <w:t>Thường</w:t>
      </w:r>
      <w:proofErr w:type="spellEnd"/>
      <w:r w:rsidRPr="00620F40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pacing w:val="-4"/>
          <w:sz w:val="26"/>
          <w:szCs w:val="26"/>
        </w:rPr>
        <w:t>vụ</w:t>
      </w:r>
      <w:proofErr w:type="spellEnd"/>
      <w:r w:rsidRPr="00620F40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pacing w:val="-4"/>
          <w:sz w:val="26"/>
          <w:szCs w:val="26"/>
        </w:rPr>
        <w:t>Đoàn</w:t>
      </w:r>
      <w:proofErr w:type="spellEnd"/>
      <w:r w:rsidRPr="00620F40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pacing w:val="-4"/>
          <w:sz w:val="26"/>
          <w:szCs w:val="26"/>
        </w:rPr>
        <w:t>Khối</w:t>
      </w:r>
      <w:proofErr w:type="spellEnd"/>
      <w:r w:rsidR="00494437" w:rsidRPr="00620F40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494437" w:rsidRPr="00620F40">
        <w:rPr>
          <w:rFonts w:ascii="Times New Roman" w:hAnsi="Times New Roman"/>
          <w:bCs/>
          <w:spacing w:val="-4"/>
          <w:sz w:val="26"/>
          <w:szCs w:val="26"/>
        </w:rPr>
        <w:t>thông</w:t>
      </w:r>
      <w:proofErr w:type="spellEnd"/>
      <w:r w:rsidR="00494437" w:rsidRPr="00620F40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494437" w:rsidRPr="00620F40">
        <w:rPr>
          <w:rFonts w:ascii="Times New Roman" w:hAnsi="Times New Roman"/>
          <w:bCs/>
          <w:spacing w:val="-4"/>
          <w:sz w:val="26"/>
          <w:szCs w:val="26"/>
        </w:rPr>
        <w:t>báo</w:t>
      </w:r>
      <w:proofErr w:type="spellEnd"/>
      <w:r w:rsidR="00494437" w:rsidRPr="00620F40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494437" w:rsidRPr="00620F40">
        <w:rPr>
          <w:rFonts w:ascii="Times New Roman" w:hAnsi="Times New Roman"/>
          <w:bCs/>
          <w:spacing w:val="-4"/>
          <w:sz w:val="26"/>
          <w:szCs w:val="26"/>
        </w:rPr>
        <w:t>về</w:t>
      </w:r>
      <w:proofErr w:type="spellEnd"/>
      <w:r w:rsidR="00494437" w:rsidRPr="00620F40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494437" w:rsidRPr="00620F40">
        <w:rPr>
          <w:rFonts w:ascii="Times New Roman" w:hAnsi="Times New Roman"/>
          <w:bCs/>
          <w:spacing w:val="-4"/>
          <w:sz w:val="26"/>
          <w:szCs w:val="26"/>
        </w:rPr>
        <w:t>việc</w:t>
      </w:r>
      <w:proofErr w:type="spellEnd"/>
      <w:r w:rsidR="00494437" w:rsidRPr="00620F40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EB2C69" w:rsidRPr="00620F40">
        <w:rPr>
          <w:rFonts w:ascii="Times New Roman" w:eastAsia="Times New Roman" w:hAnsi="Times New Roman"/>
          <w:bCs/>
          <w:sz w:val="26"/>
          <w:szCs w:val="26"/>
        </w:rPr>
        <w:t>thực</w:t>
      </w:r>
      <w:proofErr w:type="spellEnd"/>
      <w:r w:rsidR="00EB2C69" w:rsidRPr="00620F4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EB2C69" w:rsidRPr="00620F40">
        <w:rPr>
          <w:rFonts w:ascii="Times New Roman" w:eastAsia="Times New Roman" w:hAnsi="Times New Roman"/>
          <w:bCs/>
          <w:sz w:val="26"/>
          <w:szCs w:val="26"/>
        </w:rPr>
        <w:t>hiện</w:t>
      </w:r>
      <w:proofErr w:type="spellEnd"/>
      <w:r w:rsidR="00494437" w:rsidRPr="00620F4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494437" w:rsidRPr="00620F40">
        <w:rPr>
          <w:rFonts w:ascii="Times New Roman" w:eastAsia="Times New Roman" w:hAnsi="Times New Roman"/>
          <w:bCs/>
          <w:sz w:val="26"/>
          <w:szCs w:val="26"/>
        </w:rPr>
        <w:t>công</w:t>
      </w:r>
      <w:proofErr w:type="spellEnd"/>
      <w:r w:rsidR="00494437" w:rsidRPr="00620F4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494437" w:rsidRPr="00620F40">
        <w:rPr>
          <w:rFonts w:ascii="Times New Roman" w:eastAsia="Times New Roman" w:hAnsi="Times New Roman"/>
          <w:bCs/>
          <w:sz w:val="26"/>
          <w:szCs w:val="26"/>
        </w:rPr>
        <w:t>trình</w:t>
      </w:r>
      <w:proofErr w:type="spellEnd"/>
      <w:r w:rsidR="00D02F7C" w:rsidRPr="00620F4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eastAsia="Times New Roman" w:hAnsi="Times New Roman"/>
          <w:bCs/>
          <w:sz w:val="26"/>
          <w:szCs w:val="26"/>
        </w:rPr>
        <w:t>thanh</w:t>
      </w:r>
      <w:proofErr w:type="spellEnd"/>
      <w:r w:rsidR="00D02F7C" w:rsidRPr="00620F4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eastAsia="Times New Roman" w:hAnsi="Times New Roman"/>
          <w:bCs/>
          <w:sz w:val="26"/>
          <w:szCs w:val="26"/>
        </w:rPr>
        <w:t>niên</w:t>
      </w:r>
      <w:proofErr w:type="spellEnd"/>
      <w:r w:rsidR="00D02F7C" w:rsidRPr="00620F4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eastAsia="Times New Roman" w:hAnsi="Times New Roman"/>
          <w:bCs/>
          <w:sz w:val="26"/>
          <w:szCs w:val="26"/>
        </w:rPr>
        <w:t>năm</w:t>
      </w:r>
      <w:proofErr w:type="spellEnd"/>
      <w:r w:rsidR="00D02F7C" w:rsidRPr="00620F40">
        <w:rPr>
          <w:rFonts w:ascii="Times New Roman" w:eastAsia="Times New Roman" w:hAnsi="Times New Roman"/>
          <w:bCs/>
          <w:sz w:val="26"/>
          <w:szCs w:val="26"/>
        </w:rPr>
        <w:t xml:space="preserve"> 2022</w:t>
      </w:r>
      <w:r w:rsidR="00494437" w:rsidRPr="00620F40">
        <w:rPr>
          <w:rFonts w:ascii="Times New Roman" w:eastAsia="Times New Roman" w:hAnsi="Times New Roman"/>
          <w:bCs/>
          <w:sz w:val="26"/>
          <w:szCs w:val="26"/>
        </w:rPr>
        <w:t xml:space="preserve"> “</w:t>
      </w:r>
      <w:proofErr w:type="spellStart"/>
      <w:r w:rsidR="00494437" w:rsidRPr="00620F40">
        <w:rPr>
          <w:rFonts w:ascii="Times New Roman" w:eastAsia="Times New Roman" w:hAnsi="Times New Roman"/>
          <w:bCs/>
          <w:sz w:val="26"/>
          <w:szCs w:val="26"/>
        </w:rPr>
        <w:t>Lớp</w:t>
      </w:r>
      <w:proofErr w:type="spellEnd"/>
      <w:r w:rsidR="00494437" w:rsidRPr="00620F40">
        <w:rPr>
          <w:rFonts w:ascii="Times New Roman" w:eastAsia="Times New Roman" w:hAnsi="Times New Roman"/>
          <w:bCs/>
          <w:sz w:val="26"/>
          <w:szCs w:val="26"/>
          <w:lang w:val="vi-VN"/>
        </w:rPr>
        <w:t xml:space="preserve"> học yêu thương</w:t>
      </w:r>
      <w:r w:rsidR="00494437" w:rsidRPr="00620F40">
        <w:rPr>
          <w:rFonts w:ascii="Times New Roman" w:eastAsia="Times New Roman" w:hAnsi="Times New Roman"/>
          <w:bCs/>
          <w:sz w:val="26"/>
          <w:szCs w:val="26"/>
        </w:rPr>
        <w:t>”</w:t>
      </w:r>
      <w:r w:rsidR="00D02F7C" w:rsidRPr="00620F40">
        <w:rPr>
          <w:rFonts w:ascii="Times New Roman" w:eastAsia="Times New Roman" w:hAnsi="Times New Roman"/>
          <w:bCs/>
          <w:sz w:val="26"/>
          <w:szCs w:val="26"/>
        </w:rPr>
        <w:t xml:space="preserve"> (</w:t>
      </w:r>
      <w:proofErr w:type="spellStart"/>
      <w:r w:rsidR="00D02F7C" w:rsidRPr="00620F40">
        <w:rPr>
          <w:rFonts w:ascii="Times New Roman" w:eastAsia="Times New Roman" w:hAnsi="Times New Roman"/>
          <w:bCs/>
          <w:sz w:val="26"/>
          <w:szCs w:val="26"/>
        </w:rPr>
        <w:t>đợt</w:t>
      </w:r>
      <w:proofErr w:type="spellEnd"/>
      <w:r w:rsidR="00D02F7C" w:rsidRPr="00620F40">
        <w:rPr>
          <w:rFonts w:ascii="Times New Roman" w:eastAsia="Times New Roman" w:hAnsi="Times New Roman"/>
          <w:bCs/>
          <w:sz w:val="26"/>
          <w:szCs w:val="26"/>
        </w:rPr>
        <w:t xml:space="preserve"> 02)</w:t>
      </w:r>
      <w:r w:rsidR="00EB2C69" w:rsidRPr="00620F40">
        <w:rPr>
          <w:rFonts w:ascii="Times New Roman" w:eastAsia="Times New Roman" w:hAnsi="Times New Roman"/>
          <w:bCs/>
          <w:sz w:val="26"/>
          <w:szCs w:val="26"/>
        </w:rPr>
        <w:t>,</w:t>
      </w:r>
      <w:r w:rsidRPr="00620F40">
        <w:rPr>
          <w:rFonts w:ascii="Times New Roman" w:hAnsi="Times New Roman"/>
          <w:bCs/>
          <w:spacing w:val="-4"/>
          <w:sz w:val="26"/>
          <w:szCs w:val="26"/>
        </w:rPr>
        <w:t xml:space="preserve"> cụ </w:t>
      </w:r>
      <w:proofErr w:type="spellStart"/>
      <w:r w:rsidRPr="00620F40">
        <w:rPr>
          <w:rFonts w:ascii="Times New Roman" w:hAnsi="Times New Roman"/>
          <w:bCs/>
          <w:spacing w:val="-4"/>
          <w:sz w:val="26"/>
          <w:szCs w:val="26"/>
        </w:rPr>
        <w:t>thê</w:t>
      </w:r>
      <w:proofErr w:type="spellEnd"/>
      <w:r w:rsidRPr="00620F40">
        <w:rPr>
          <w:rFonts w:ascii="Times New Roman" w:hAnsi="Times New Roman"/>
          <w:bCs/>
          <w:spacing w:val="-4"/>
          <w:sz w:val="26"/>
          <w:szCs w:val="26"/>
        </w:rPr>
        <w:t xml:space="preserve">̉ </w:t>
      </w:r>
      <w:proofErr w:type="spellStart"/>
      <w:r w:rsidRPr="00620F40">
        <w:rPr>
          <w:rFonts w:ascii="Times New Roman" w:hAnsi="Times New Roman"/>
          <w:bCs/>
          <w:spacing w:val="-4"/>
          <w:sz w:val="26"/>
          <w:szCs w:val="26"/>
        </w:rPr>
        <w:t>như</w:t>
      </w:r>
      <w:proofErr w:type="spellEnd"/>
      <w:r w:rsidRPr="00620F40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pacing w:val="-4"/>
          <w:sz w:val="26"/>
          <w:szCs w:val="26"/>
        </w:rPr>
        <w:t>sau</w:t>
      </w:r>
      <w:proofErr w:type="spellEnd"/>
      <w:r w:rsidRPr="00620F40">
        <w:rPr>
          <w:rFonts w:ascii="Times New Roman" w:hAnsi="Times New Roman"/>
          <w:bCs/>
          <w:spacing w:val="-4"/>
          <w:sz w:val="26"/>
          <w:szCs w:val="26"/>
        </w:rPr>
        <w:t>:</w:t>
      </w:r>
    </w:p>
    <w:p w14:paraId="7D76CBBE" w14:textId="4BB7BA17" w:rsidR="0033356A" w:rsidRPr="00620F40" w:rsidRDefault="00D107CC">
      <w:pPr>
        <w:spacing w:before="120" w:after="0" w:line="247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620F40">
        <w:rPr>
          <w:rFonts w:ascii="Times New Roman" w:hAnsi="Times New Roman"/>
          <w:b/>
          <w:bCs/>
          <w:sz w:val="26"/>
          <w:szCs w:val="26"/>
        </w:rPr>
        <w:t xml:space="preserve">1. </w:t>
      </w:r>
      <w:proofErr w:type="spellStart"/>
      <w:r w:rsidRPr="00620F40">
        <w:rPr>
          <w:rFonts w:ascii="Times New Roman" w:hAnsi="Times New Roman"/>
          <w:b/>
          <w:bCs/>
          <w:sz w:val="26"/>
          <w:szCs w:val="26"/>
        </w:rPr>
        <w:t>Thời</w:t>
      </w:r>
      <w:proofErr w:type="spellEnd"/>
      <w:r w:rsidRPr="00620F4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/>
          <w:bCs/>
          <w:sz w:val="26"/>
          <w:szCs w:val="26"/>
        </w:rPr>
        <w:t>gian</w:t>
      </w:r>
      <w:proofErr w:type="spellEnd"/>
      <w:r w:rsidRPr="00620F40"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 w:rsidRPr="00620F40">
        <w:rPr>
          <w:rFonts w:ascii="Times New Roman" w:hAnsi="Times New Roman"/>
          <w:b/>
          <w:bCs/>
          <w:sz w:val="26"/>
          <w:szCs w:val="26"/>
        </w:rPr>
        <w:t>địa</w:t>
      </w:r>
      <w:proofErr w:type="spellEnd"/>
      <w:r w:rsidRPr="00620F4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/>
          <w:bCs/>
          <w:sz w:val="26"/>
          <w:szCs w:val="26"/>
        </w:rPr>
        <w:t>điểm</w:t>
      </w:r>
      <w:proofErr w:type="spellEnd"/>
      <w:r w:rsidR="00EB2C69" w:rsidRPr="00620F40"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 w:rsidR="00EB2C69" w:rsidRPr="00620F40">
        <w:rPr>
          <w:rFonts w:ascii="Times New Roman" w:hAnsi="Times New Roman"/>
          <w:b/>
          <w:bCs/>
          <w:sz w:val="26"/>
          <w:szCs w:val="26"/>
        </w:rPr>
        <w:t>thành</w:t>
      </w:r>
      <w:proofErr w:type="spellEnd"/>
      <w:r w:rsidR="00EB2C69" w:rsidRPr="00620F4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EB2C69" w:rsidRPr="00620F40">
        <w:rPr>
          <w:rFonts w:ascii="Times New Roman" w:hAnsi="Times New Roman"/>
          <w:b/>
          <w:bCs/>
          <w:sz w:val="26"/>
          <w:szCs w:val="26"/>
        </w:rPr>
        <w:t>phần</w:t>
      </w:r>
      <w:proofErr w:type="spellEnd"/>
      <w:r w:rsidRPr="00620F40">
        <w:rPr>
          <w:rFonts w:ascii="Times New Roman" w:hAnsi="Times New Roman"/>
          <w:b/>
          <w:bCs/>
          <w:sz w:val="26"/>
          <w:szCs w:val="26"/>
        </w:rPr>
        <w:t>:</w:t>
      </w:r>
    </w:p>
    <w:p w14:paraId="3636DA9A" w14:textId="1C62B862" w:rsidR="00ED2892" w:rsidRPr="00620F40" w:rsidRDefault="00ED2892">
      <w:pPr>
        <w:spacing w:before="120" w:after="0" w:line="247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620F40">
        <w:rPr>
          <w:rFonts w:ascii="Times New Roman" w:hAnsi="Times New Roman"/>
          <w:b/>
          <w:bCs/>
          <w:sz w:val="26"/>
          <w:szCs w:val="26"/>
        </w:rPr>
        <w:t xml:space="preserve">- </w:t>
      </w:r>
      <w:proofErr w:type="spellStart"/>
      <w:r w:rsidRPr="00620F40">
        <w:rPr>
          <w:rFonts w:ascii="Times New Roman" w:hAnsi="Times New Roman"/>
          <w:b/>
          <w:bCs/>
          <w:sz w:val="26"/>
          <w:szCs w:val="26"/>
        </w:rPr>
        <w:t>Thời</w:t>
      </w:r>
      <w:proofErr w:type="spellEnd"/>
      <w:r w:rsidRPr="00620F4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/>
          <w:bCs/>
          <w:sz w:val="26"/>
          <w:szCs w:val="26"/>
        </w:rPr>
        <w:t>gian</w:t>
      </w:r>
      <w:proofErr w:type="spellEnd"/>
      <w:r w:rsidRPr="00620F40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D02F7C" w:rsidRPr="00620F40">
        <w:rPr>
          <w:rFonts w:ascii="Times New Roman" w:hAnsi="Times New Roman"/>
          <w:bCs/>
          <w:sz w:val="26"/>
          <w:szCs w:val="26"/>
        </w:rPr>
        <w:t>09g00,</w:t>
      </w:r>
      <w:r w:rsidR="00D02F7C" w:rsidRPr="00620F4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ngày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r w:rsidR="00D02F7C" w:rsidRPr="00620F40">
        <w:rPr>
          <w:rFonts w:ascii="Times New Roman" w:hAnsi="Times New Roman"/>
          <w:bCs/>
          <w:sz w:val="26"/>
          <w:szCs w:val="26"/>
        </w:rPr>
        <w:t>31</w:t>
      </w:r>
      <w:r w:rsidRPr="00620F40">
        <w:rPr>
          <w:rFonts w:ascii="Times New Roman" w:hAnsi="Times New Roman"/>
          <w:bCs/>
          <w:sz w:val="26"/>
          <w:szCs w:val="26"/>
        </w:rPr>
        <w:t>/3/2022 (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Thứ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97955" w:rsidRPr="00620F40">
        <w:rPr>
          <w:rFonts w:ascii="Times New Roman" w:hAnsi="Times New Roman"/>
          <w:bCs/>
          <w:sz w:val="26"/>
          <w:szCs w:val="26"/>
        </w:rPr>
        <w:t>Năm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>)</w:t>
      </w:r>
    </w:p>
    <w:p w14:paraId="1D14D582" w14:textId="0256AC1A" w:rsidR="00ED2892" w:rsidRPr="00620F40" w:rsidRDefault="00ED2892" w:rsidP="00494437">
      <w:pPr>
        <w:spacing w:before="120" w:after="0" w:line="247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620F40">
        <w:rPr>
          <w:rFonts w:ascii="Times New Roman" w:hAnsi="Times New Roman"/>
          <w:b/>
          <w:bCs/>
          <w:sz w:val="26"/>
          <w:szCs w:val="26"/>
        </w:rPr>
        <w:t xml:space="preserve">- </w:t>
      </w:r>
      <w:proofErr w:type="spellStart"/>
      <w:r w:rsidRPr="00620F40">
        <w:rPr>
          <w:rFonts w:ascii="Times New Roman" w:hAnsi="Times New Roman"/>
          <w:b/>
          <w:bCs/>
          <w:sz w:val="26"/>
          <w:szCs w:val="26"/>
        </w:rPr>
        <w:t>Địa</w:t>
      </w:r>
      <w:proofErr w:type="spellEnd"/>
      <w:r w:rsidRPr="00620F4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/>
          <w:bCs/>
          <w:sz w:val="26"/>
          <w:szCs w:val="26"/>
        </w:rPr>
        <w:t>điểm</w:t>
      </w:r>
      <w:proofErr w:type="spellEnd"/>
      <w:r w:rsidRPr="00620F40">
        <w:rPr>
          <w:rFonts w:ascii="Times New Roman" w:hAnsi="Times New Roman"/>
          <w:b/>
          <w:bCs/>
          <w:sz w:val="26"/>
          <w:szCs w:val="26"/>
        </w:rPr>
        <w:t>:</w:t>
      </w:r>
      <w:r w:rsidR="00D02F7C" w:rsidRPr="00620F4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sz w:val="26"/>
          <w:szCs w:val="26"/>
        </w:rPr>
        <w:t>Trường</w:t>
      </w:r>
      <w:proofErr w:type="spellEnd"/>
      <w:r w:rsidR="00D02F7C"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sz w:val="26"/>
          <w:szCs w:val="26"/>
        </w:rPr>
        <w:t>mầm</w:t>
      </w:r>
      <w:proofErr w:type="spellEnd"/>
      <w:r w:rsidR="00D02F7C" w:rsidRPr="00620F40">
        <w:rPr>
          <w:rFonts w:ascii="Times New Roman" w:hAnsi="Times New Roman"/>
          <w:bCs/>
          <w:sz w:val="26"/>
          <w:szCs w:val="26"/>
        </w:rPr>
        <w:t xml:space="preserve"> non </w:t>
      </w:r>
      <w:proofErr w:type="spellStart"/>
      <w:r w:rsidR="00D02F7C" w:rsidRPr="00620F40">
        <w:rPr>
          <w:rFonts w:ascii="Times New Roman" w:hAnsi="Times New Roman"/>
          <w:bCs/>
          <w:sz w:val="26"/>
          <w:szCs w:val="26"/>
        </w:rPr>
        <w:t>Khu</w:t>
      </w:r>
      <w:proofErr w:type="spellEnd"/>
      <w:r w:rsidR="00D02F7C"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sz w:val="26"/>
          <w:szCs w:val="26"/>
        </w:rPr>
        <w:t>Công</w:t>
      </w:r>
      <w:proofErr w:type="spellEnd"/>
      <w:r w:rsidR="00D02F7C"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sz w:val="26"/>
          <w:szCs w:val="26"/>
        </w:rPr>
        <w:t>nghệ</w:t>
      </w:r>
      <w:proofErr w:type="spellEnd"/>
      <w:r w:rsidR="00D02F7C"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sz w:val="26"/>
          <w:szCs w:val="26"/>
        </w:rPr>
        <w:t>cao</w:t>
      </w:r>
      <w:proofErr w:type="spellEnd"/>
      <w:r w:rsidR="00D02F7C" w:rsidRPr="00620F40">
        <w:rPr>
          <w:rFonts w:ascii="Times New Roman" w:hAnsi="Times New Roman"/>
          <w:bCs/>
          <w:sz w:val="26"/>
          <w:szCs w:val="26"/>
        </w:rPr>
        <w:t xml:space="preserve"> </w:t>
      </w:r>
      <w:r w:rsidR="00D02F7C" w:rsidRPr="00620F40">
        <w:rPr>
          <w:rFonts w:ascii="Times New Roman" w:hAnsi="Times New Roman"/>
          <w:bCs/>
          <w:i/>
          <w:sz w:val="26"/>
          <w:szCs w:val="26"/>
        </w:rPr>
        <w:t xml:space="preserve">(T2-1.1a, </w:t>
      </w:r>
      <w:proofErr w:type="spellStart"/>
      <w:r w:rsidR="00D02F7C" w:rsidRPr="00620F40">
        <w:rPr>
          <w:rFonts w:ascii="Times New Roman" w:hAnsi="Times New Roman"/>
          <w:bCs/>
          <w:i/>
          <w:sz w:val="26"/>
          <w:szCs w:val="26"/>
        </w:rPr>
        <w:t>đường</w:t>
      </w:r>
      <w:proofErr w:type="spellEnd"/>
      <w:r w:rsidR="00D02F7C" w:rsidRPr="00620F40">
        <w:rPr>
          <w:rFonts w:ascii="Times New Roman" w:hAnsi="Times New Roman"/>
          <w:bCs/>
          <w:i/>
          <w:sz w:val="26"/>
          <w:szCs w:val="26"/>
        </w:rPr>
        <w:t xml:space="preserve"> D1, </w:t>
      </w:r>
      <w:proofErr w:type="spellStart"/>
      <w:r w:rsidR="00D02F7C" w:rsidRPr="00620F40">
        <w:rPr>
          <w:rFonts w:ascii="Times New Roman" w:hAnsi="Times New Roman"/>
          <w:bCs/>
          <w:i/>
          <w:sz w:val="26"/>
          <w:szCs w:val="26"/>
        </w:rPr>
        <w:t>Khu</w:t>
      </w:r>
      <w:proofErr w:type="spellEnd"/>
      <w:r w:rsidR="00D02F7C" w:rsidRPr="00620F40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i/>
          <w:sz w:val="26"/>
          <w:szCs w:val="26"/>
        </w:rPr>
        <w:t>Công</w:t>
      </w:r>
      <w:proofErr w:type="spellEnd"/>
      <w:r w:rsidR="00D02F7C" w:rsidRPr="00620F40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i/>
          <w:sz w:val="26"/>
          <w:szCs w:val="26"/>
        </w:rPr>
        <w:t>nghệ</w:t>
      </w:r>
      <w:proofErr w:type="spellEnd"/>
      <w:r w:rsidR="00D02F7C" w:rsidRPr="00620F40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i/>
          <w:sz w:val="26"/>
          <w:szCs w:val="26"/>
        </w:rPr>
        <w:t>cao</w:t>
      </w:r>
      <w:proofErr w:type="spellEnd"/>
      <w:r w:rsidR="00D02F7C" w:rsidRPr="00620F40">
        <w:rPr>
          <w:rFonts w:ascii="Times New Roman" w:hAnsi="Times New Roman"/>
          <w:bCs/>
          <w:i/>
          <w:sz w:val="26"/>
          <w:szCs w:val="26"/>
        </w:rPr>
        <w:t xml:space="preserve">, </w:t>
      </w:r>
      <w:proofErr w:type="spellStart"/>
      <w:r w:rsidR="00D02F7C" w:rsidRPr="00620F40">
        <w:rPr>
          <w:rFonts w:ascii="Times New Roman" w:hAnsi="Times New Roman"/>
          <w:bCs/>
          <w:i/>
          <w:sz w:val="26"/>
          <w:szCs w:val="26"/>
        </w:rPr>
        <w:t>phường</w:t>
      </w:r>
      <w:proofErr w:type="spellEnd"/>
      <w:r w:rsidR="00D02F7C" w:rsidRPr="00620F40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i/>
          <w:sz w:val="26"/>
          <w:szCs w:val="26"/>
        </w:rPr>
        <w:t>Tân</w:t>
      </w:r>
      <w:proofErr w:type="spellEnd"/>
      <w:r w:rsidR="00D02F7C" w:rsidRPr="00620F40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i/>
          <w:sz w:val="26"/>
          <w:szCs w:val="26"/>
        </w:rPr>
        <w:t>Phú</w:t>
      </w:r>
      <w:proofErr w:type="spellEnd"/>
      <w:r w:rsidR="00D02F7C" w:rsidRPr="00620F40">
        <w:rPr>
          <w:rFonts w:ascii="Times New Roman" w:hAnsi="Times New Roman"/>
          <w:bCs/>
          <w:i/>
          <w:sz w:val="26"/>
          <w:szCs w:val="26"/>
        </w:rPr>
        <w:t xml:space="preserve">, </w:t>
      </w:r>
      <w:proofErr w:type="spellStart"/>
      <w:r w:rsidR="00D02F7C" w:rsidRPr="00620F40">
        <w:rPr>
          <w:rFonts w:ascii="Times New Roman" w:hAnsi="Times New Roman"/>
          <w:bCs/>
          <w:i/>
          <w:sz w:val="26"/>
          <w:szCs w:val="26"/>
        </w:rPr>
        <w:t>Thành</w:t>
      </w:r>
      <w:proofErr w:type="spellEnd"/>
      <w:r w:rsidR="00D02F7C" w:rsidRPr="00620F40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i/>
          <w:sz w:val="26"/>
          <w:szCs w:val="26"/>
        </w:rPr>
        <w:t>phố</w:t>
      </w:r>
      <w:proofErr w:type="spellEnd"/>
      <w:r w:rsidR="00D02F7C" w:rsidRPr="00620F40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i/>
          <w:sz w:val="26"/>
          <w:szCs w:val="26"/>
        </w:rPr>
        <w:t>Thủ</w:t>
      </w:r>
      <w:proofErr w:type="spellEnd"/>
      <w:r w:rsidR="00D02F7C" w:rsidRPr="00620F40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D02F7C" w:rsidRPr="00620F40">
        <w:rPr>
          <w:rFonts w:ascii="Times New Roman" w:hAnsi="Times New Roman"/>
          <w:bCs/>
          <w:i/>
          <w:sz w:val="26"/>
          <w:szCs w:val="26"/>
        </w:rPr>
        <w:t>Đức</w:t>
      </w:r>
      <w:proofErr w:type="spellEnd"/>
      <w:r w:rsidR="00D02F7C" w:rsidRPr="00620F40">
        <w:rPr>
          <w:rFonts w:ascii="Times New Roman" w:hAnsi="Times New Roman"/>
          <w:bCs/>
          <w:i/>
          <w:sz w:val="26"/>
          <w:szCs w:val="26"/>
        </w:rPr>
        <w:t>)</w:t>
      </w:r>
      <w:r w:rsidR="00D02F7C" w:rsidRPr="00620F40">
        <w:rPr>
          <w:rFonts w:ascii="Times New Roman" w:hAnsi="Times New Roman"/>
          <w:bCs/>
          <w:sz w:val="26"/>
          <w:szCs w:val="26"/>
        </w:rPr>
        <w:t>.</w:t>
      </w:r>
    </w:p>
    <w:p w14:paraId="52150F27" w14:textId="3924942F" w:rsidR="00D02F7C" w:rsidRPr="00620F40" w:rsidRDefault="00D02F7C" w:rsidP="00494437">
      <w:pPr>
        <w:spacing w:before="120" w:after="0" w:line="247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620F40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lượng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: 150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thiếu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nhi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r w:rsidRPr="00620F40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Pr="00620F40">
        <w:rPr>
          <w:rFonts w:ascii="Times New Roman" w:hAnsi="Times New Roman"/>
          <w:bCs/>
          <w:i/>
          <w:sz w:val="26"/>
          <w:szCs w:val="26"/>
        </w:rPr>
        <w:t>độ</w:t>
      </w:r>
      <w:proofErr w:type="spellEnd"/>
      <w:r w:rsidRPr="00620F40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i/>
          <w:sz w:val="26"/>
          <w:szCs w:val="26"/>
        </w:rPr>
        <w:t>tuổi</w:t>
      </w:r>
      <w:proofErr w:type="spellEnd"/>
      <w:r w:rsidRPr="00620F40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i/>
          <w:sz w:val="26"/>
          <w:szCs w:val="26"/>
        </w:rPr>
        <w:t>từ</w:t>
      </w:r>
      <w:proofErr w:type="spellEnd"/>
      <w:r w:rsidRPr="00620F40">
        <w:rPr>
          <w:rFonts w:ascii="Times New Roman" w:hAnsi="Times New Roman"/>
          <w:bCs/>
          <w:i/>
          <w:sz w:val="26"/>
          <w:szCs w:val="26"/>
        </w:rPr>
        <w:t xml:space="preserve"> 19 </w:t>
      </w:r>
      <w:proofErr w:type="spellStart"/>
      <w:r w:rsidRPr="00620F40">
        <w:rPr>
          <w:rFonts w:ascii="Times New Roman" w:hAnsi="Times New Roman"/>
          <w:bCs/>
          <w:i/>
          <w:sz w:val="26"/>
          <w:szCs w:val="26"/>
        </w:rPr>
        <w:t>tháng</w:t>
      </w:r>
      <w:proofErr w:type="spellEnd"/>
      <w:r w:rsidRPr="00620F40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i/>
          <w:sz w:val="26"/>
          <w:szCs w:val="26"/>
        </w:rPr>
        <w:t>tuổi</w:t>
      </w:r>
      <w:proofErr w:type="spellEnd"/>
      <w:r w:rsidRPr="00620F40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i/>
          <w:sz w:val="26"/>
          <w:szCs w:val="26"/>
        </w:rPr>
        <w:t>đến</w:t>
      </w:r>
      <w:proofErr w:type="spellEnd"/>
      <w:r w:rsidRPr="00620F40">
        <w:rPr>
          <w:rFonts w:ascii="Times New Roman" w:hAnsi="Times New Roman"/>
          <w:bCs/>
          <w:i/>
          <w:sz w:val="26"/>
          <w:szCs w:val="26"/>
        </w:rPr>
        <w:t xml:space="preserve"> 5 </w:t>
      </w:r>
      <w:proofErr w:type="spellStart"/>
      <w:r w:rsidRPr="00620F40">
        <w:rPr>
          <w:rFonts w:ascii="Times New Roman" w:hAnsi="Times New Roman"/>
          <w:bCs/>
          <w:i/>
          <w:sz w:val="26"/>
          <w:szCs w:val="26"/>
        </w:rPr>
        <w:t>tuổi</w:t>
      </w:r>
      <w:proofErr w:type="spellEnd"/>
      <w:r w:rsidRPr="00620F40">
        <w:rPr>
          <w:rFonts w:ascii="Times New Roman" w:hAnsi="Times New Roman"/>
          <w:bCs/>
          <w:i/>
          <w:sz w:val="26"/>
          <w:szCs w:val="26"/>
        </w:rPr>
        <w:t>)</w:t>
      </w:r>
      <w:r w:rsidRPr="00620F40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là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thanh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niên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công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nhân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46384">
        <w:rPr>
          <w:rFonts w:ascii="Times New Roman" w:hAnsi="Times New Roman"/>
          <w:bCs/>
          <w:sz w:val="26"/>
          <w:szCs w:val="26"/>
        </w:rPr>
        <w:t>có</w:t>
      </w:r>
      <w:proofErr w:type="spellEnd"/>
      <w:r w:rsidR="0044638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46384">
        <w:rPr>
          <w:rFonts w:ascii="Times New Roman" w:hAnsi="Times New Roman"/>
          <w:bCs/>
          <w:sz w:val="26"/>
          <w:szCs w:val="26"/>
        </w:rPr>
        <w:t>hoàn</w:t>
      </w:r>
      <w:proofErr w:type="spellEnd"/>
      <w:r w:rsidR="0044638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46384">
        <w:rPr>
          <w:rFonts w:ascii="Times New Roman" w:hAnsi="Times New Roman"/>
          <w:bCs/>
          <w:sz w:val="26"/>
          <w:szCs w:val="26"/>
        </w:rPr>
        <w:t>cảnh</w:t>
      </w:r>
      <w:proofErr w:type="spellEnd"/>
      <w:r w:rsidR="0044638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46384">
        <w:rPr>
          <w:rFonts w:ascii="Times New Roman" w:hAnsi="Times New Roman"/>
          <w:bCs/>
          <w:sz w:val="26"/>
          <w:szCs w:val="26"/>
        </w:rPr>
        <w:t>khó</w:t>
      </w:r>
      <w:proofErr w:type="spellEnd"/>
      <w:r w:rsidR="0044638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46384">
        <w:rPr>
          <w:rFonts w:ascii="Times New Roman" w:hAnsi="Times New Roman"/>
          <w:bCs/>
          <w:sz w:val="26"/>
          <w:szCs w:val="26"/>
        </w:rPr>
        <w:t>khăn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>.</w:t>
      </w:r>
    </w:p>
    <w:p w14:paraId="3BDD532D" w14:textId="2FF36389" w:rsidR="00EB2C69" w:rsidRPr="00620F40" w:rsidRDefault="00EB2C69">
      <w:pPr>
        <w:spacing w:before="60" w:after="0" w:line="248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620F40">
        <w:rPr>
          <w:rFonts w:ascii="Times New Roman" w:hAnsi="Times New Roman"/>
          <w:b/>
          <w:bCs/>
          <w:sz w:val="26"/>
          <w:szCs w:val="26"/>
        </w:rPr>
        <w:t xml:space="preserve">- </w:t>
      </w:r>
      <w:proofErr w:type="spellStart"/>
      <w:r w:rsidRPr="00620F40">
        <w:rPr>
          <w:rFonts w:ascii="Times New Roman" w:hAnsi="Times New Roman"/>
          <w:b/>
          <w:bCs/>
          <w:sz w:val="26"/>
          <w:szCs w:val="26"/>
        </w:rPr>
        <w:t>Thành</w:t>
      </w:r>
      <w:proofErr w:type="spellEnd"/>
      <w:r w:rsidRPr="00620F4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/>
          <w:bCs/>
          <w:sz w:val="26"/>
          <w:szCs w:val="26"/>
        </w:rPr>
        <w:t>phần</w:t>
      </w:r>
      <w:proofErr w:type="spellEnd"/>
      <w:r w:rsidR="003F3D0A" w:rsidRPr="00620F4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3F3D0A" w:rsidRPr="00620F40">
        <w:rPr>
          <w:rFonts w:ascii="Times New Roman" w:hAnsi="Times New Roman"/>
          <w:b/>
          <w:bCs/>
          <w:sz w:val="26"/>
          <w:szCs w:val="26"/>
        </w:rPr>
        <w:t>tham</w:t>
      </w:r>
      <w:proofErr w:type="spellEnd"/>
      <w:r w:rsidR="003F3D0A" w:rsidRPr="00620F4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3F3D0A" w:rsidRPr="00620F40">
        <w:rPr>
          <w:rFonts w:ascii="Times New Roman" w:hAnsi="Times New Roman"/>
          <w:b/>
          <w:bCs/>
          <w:sz w:val="26"/>
          <w:szCs w:val="26"/>
        </w:rPr>
        <w:t>dự</w:t>
      </w:r>
      <w:proofErr w:type="spellEnd"/>
      <w:r w:rsidRPr="00620F40">
        <w:rPr>
          <w:rFonts w:ascii="Times New Roman" w:hAnsi="Times New Roman"/>
          <w:b/>
          <w:bCs/>
          <w:sz w:val="26"/>
          <w:szCs w:val="26"/>
        </w:rPr>
        <w:t>:</w:t>
      </w:r>
    </w:p>
    <w:p w14:paraId="6B3CDC3D" w14:textId="0CE39708" w:rsidR="00EB2C69" w:rsidRPr="00620F40" w:rsidRDefault="00EB2C69">
      <w:pPr>
        <w:spacing w:before="60" w:after="0" w:line="248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620F40">
        <w:rPr>
          <w:rFonts w:ascii="Times New Roman" w:hAnsi="Times New Roman"/>
          <w:bCs/>
          <w:sz w:val="26"/>
          <w:szCs w:val="26"/>
        </w:rPr>
        <w:t xml:space="preserve">+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Kính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mời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đại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diện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lãnh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đạo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Ban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Công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nhân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lao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động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Thành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Đoàn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, Ban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Thiếu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nhi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Thành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Đoàn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>;</w:t>
      </w:r>
    </w:p>
    <w:p w14:paraId="1225CEF3" w14:textId="42B130DC" w:rsidR="00EB2C69" w:rsidRPr="00620F40" w:rsidRDefault="00EB2C69">
      <w:pPr>
        <w:spacing w:before="60" w:after="0" w:line="248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620F40">
        <w:rPr>
          <w:rFonts w:ascii="Times New Roman" w:hAnsi="Times New Roman"/>
          <w:bCs/>
          <w:sz w:val="26"/>
          <w:szCs w:val="26"/>
        </w:rPr>
        <w:t xml:space="preserve">+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Kính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mời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đại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diện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lãnh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đạo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r w:rsidR="003F3D0A" w:rsidRPr="00620F40">
        <w:rPr>
          <w:rFonts w:ascii="Times New Roman" w:hAnsi="Times New Roman"/>
          <w:bCs/>
          <w:sz w:val="26"/>
          <w:szCs w:val="26"/>
        </w:rPr>
        <w:t xml:space="preserve">Ban </w:t>
      </w:r>
      <w:proofErr w:type="spellStart"/>
      <w:r w:rsidR="003F3D0A" w:rsidRPr="00620F40">
        <w:rPr>
          <w:rFonts w:ascii="Times New Roman" w:hAnsi="Times New Roman"/>
          <w:bCs/>
          <w:sz w:val="26"/>
          <w:szCs w:val="26"/>
        </w:rPr>
        <w:t>Dân</w:t>
      </w:r>
      <w:proofErr w:type="spellEnd"/>
      <w:r w:rsidR="003F3D0A"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3F3D0A" w:rsidRPr="00620F40">
        <w:rPr>
          <w:rFonts w:ascii="Times New Roman" w:hAnsi="Times New Roman"/>
          <w:bCs/>
          <w:sz w:val="26"/>
          <w:szCs w:val="26"/>
        </w:rPr>
        <w:t>vận</w:t>
      </w:r>
      <w:proofErr w:type="spellEnd"/>
      <w:r w:rsidR="003F3D0A"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3F3D0A" w:rsidRPr="00620F40">
        <w:rPr>
          <w:rFonts w:ascii="Times New Roman" w:hAnsi="Times New Roman"/>
          <w:bCs/>
          <w:sz w:val="26"/>
          <w:szCs w:val="26"/>
        </w:rPr>
        <w:t>Đảng</w:t>
      </w:r>
      <w:proofErr w:type="spellEnd"/>
      <w:r w:rsidR="003F3D0A"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3F3D0A" w:rsidRPr="00620F40">
        <w:rPr>
          <w:rFonts w:ascii="Times New Roman" w:hAnsi="Times New Roman"/>
          <w:bCs/>
          <w:sz w:val="26"/>
          <w:szCs w:val="26"/>
        </w:rPr>
        <w:t>ủy</w:t>
      </w:r>
      <w:proofErr w:type="spellEnd"/>
      <w:r w:rsidR="003F3D0A"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3F3D0A" w:rsidRPr="00620F40">
        <w:rPr>
          <w:rFonts w:ascii="Times New Roman" w:hAnsi="Times New Roman"/>
          <w:bCs/>
          <w:sz w:val="26"/>
          <w:szCs w:val="26"/>
        </w:rPr>
        <w:t>Khối</w:t>
      </w:r>
      <w:proofErr w:type="spellEnd"/>
      <w:r w:rsidR="003F3D0A" w:rsidRPr="00620F40">
        <w:rPr>
          <w:rFonts w:ascii="Times New Roman" w:hAnsi="Times New Roman"/>
          <w:bCs/>
          <w:sz w:val="26"/>
          <w:szCs w:val="26"/>
        </w:rPr>
        <w:t>;</w:t>
      </w:r>
    </w:p>
    <w:p w14:paraId="22AC3746" w14:textId="5800057E" w:rsidR="003F3D0A" w:rsidRPr="00620F40" w:rsidRDefault="003F3D0A">
      <w:pPr>
        <w:spacing w:before="60" w:after="0" w:line="248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620F40">
        <w:rPr>
          <w:rFonts w:ascii="Times New Roman" w:hAnsi="Times New Roman"/>
          <w:bCs/>
          <w:sz w:val="26"/>
          <w:szCs w:val="26"/>
        </w:rPr>
        <w:t xml:space="preserve">+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Kính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mời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đại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diện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Ban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Thường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vụ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Thành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Đoàn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Thủ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Đức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>;</w:t>
      </w:r>
    </w:p>
    <w:p w14:paraId="5BCB8AED" w14:textId="687E4F77" w:rsidR="003F3D0A" w:rsidRPr="00620F40" w:rsidRDefault="003F3D0A">
      <w:pPr>
        <w:spacing w:before="60" w:after="0" w:line="248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620F40">
        <w:rPr>
          <w:rFonts w:ascii="Times New Roman" w:hAnsi="Times New Roman"/>
          <w:bCs/>
          <w:sz w:val="26"/>
          <w:szCs w:val="26"/>
        </w:rPr>
        <w:t xml:space="preserve">+ Ban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Thường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vụ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Đoàn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Khối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>;</w:t>
      </w:r>
    </w:p>
    <w:p w14:paraId="55431F6B" w14:textId="452C29DE" w:rsidR="00A80215" w:rsidRPr="00620F40" w:rsidRDefault="003F3D0A" w:rsidP="00D02F7C">
      <w:pPr>
        <w:spacing w:before="60" w:after="0" w:line="248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620F40">
        <w:rPr>
          <w:rFonts w:ascii="Times New Roman" w:hAnsi="Times New Roman"/>
          <w:bCs/>
          <w:sz w:val="26"/>
          <w:szCs w:val="26"/>
        </w:rPr>
        <w:t xml:space="preserve">+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Đại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diện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="00620F40"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620F40" w:rsidRPr="00620F40">
        <w:rPr>
          <w:rFonts w:ascii="Times New Roman" w:hAnsi="Times New Roman"/>
          <w:bCs/>
          <w:sz w:val="26"/>
          <w:szCs w:val="26"/>
        </w:rPr>
        <w:t>đơn</w:t>
      </w:r>
      <w:proofErr w:type="spellEnd"/>
      <w:r w:rsidR="00620F40"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620F40" w:rsidRPr="00620F40">
        <w:rPr>
          <w:rFonts w:ascii="Times New Roman" w:hAnsi="Times New Roman"/>
          <w:bCs/>
          <w:sz w:val="26"/>
          <w:szCs w:val="26"/>
        </w:rPr>
        <w:t>vị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Cụm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hoạt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động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Pr="00620F40">
        <w:rPr>
          <w:rFonts w:ascii="Times New Roman" w:hAnsi="Times New Roman"/>
          <w:bCs/>
          <w:sz w:val="26"/>
          <w:szCs w:val="26"/>
        </w:rPr>
        <w:t xml:space="preserve"> </w:t>
      </w:r>
      <w:r w:rsidR="00D02F7C" w:rsidRPr="00620F40">
        <w:rPr>
          <w:rFonts w:ascii="Times New Roman" w:hAnsi="Times New Roman"/>
          <w:bCs/>
          <w:sz w:val="26"/>
          <w:szCs w:val="26"/>
        </w:rPr>
        <w:t>5</w:t>
      </w:r>
      <w:r w:rsidRPr="00620F40">
        <w:rPr>
          <w:rFonts w:ascii="Times New Roman" w:hAnsi="Times New Roman"/>
          <w:bCs/>
          <w:sz w:val="26"/>
          <w:szCs w:val="26"/>
        </w:rPr>
        <w:t>.</w:t>
      </w:r>
    </w:p>
    <w:p w14:paraId="2226A41B" w14:textId="0D06B464" w:rsidR="0033356A" w:rsidRPr="00620F40" w:rsidRDefault="00D107CC">
      <w:pPr>
        <w:spacing w:before="60" w:after="0" w:line="248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620F40">
        <w:rPr>
          <w:rFonts w:ascii="Times New Roman" w:hAnsi="Times New Roman"/>
          <w:b/>
          <w:bCs/>
          <w:sz w:val="26"/>
          <w:szCs w:val="26"/>
        </w:rPr>
        <w:t xml:space="preserve">2. </w:t>
      </w:r>
      <w:proofErr w:type="spellStart"/>
      <w:r w:rsidRPr="00620F40">
        <w:rPr>
          <w:rFonts w:ascii="Times New Roman" w:hAnsi="Times New Roman"/>
          <w:b/>
          <w:bCs/>
          <w:sz w:val="26"/>
          <w:szCs w:val="26"/>
        </w:rPr>
        <w:t>Nội</w:t>
      </w:r>
      <w:proofErr w:type="spellEnd"/>
      <w:r w:rsidRPr="00620F40">
        <w:rPr>
          <w:rFonts w:ascii="Times New Roman" w:hAnsi="Times New Roman"/>
          <w:b/>
          <w:bCs/>
          <w:sz w:val="26"/>
          <w:szCs w:val="26"/>
        </w:rPr>
        <w:t xml:space="preserve"> dung </w:t>
      </w:r>
      <w:proofErr w:type="spellStart"/>
      <w:r w:rsidRPr="00620F40">
        <w:rPr>
          <w:rFonts w:ascii="Times New Roman" w:hAnsi="Times New Roman"/>
          <w:b/>
          <w:bCs/>
          <w:sz w:val="26"/>
          <w:szCs w:val="26"/>
        </w:rPr>
        <w:t>chương</w:t>
      </w:r>
      <w:proofErr w:type="spellEnd"/>
      <w:r w:rsidRPr="00620F4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/>
          <w:bCs/>
          <w:sz w:val="26"/>
          <w:szCs w:val="26"/>
        </w:rPr>
        <w:t>trình</w:t>
      </w:r>
      <w:proofErr w:type="spellEnd"/>
      <w:r w:rsidRPr="00620F40">
        <w:rPr>
          <w:rFonts w:ascii="Times New Roman" w:hAnsi="Times New Roman"/>
          <w:b/>
          <w:bCs/>
          <w:sz w:val="26"/>
          <w:szCs w:val="26"/>
        </w:rPr>
        <w:t>:</w:t>
      </w:r>
    </w:p>
    <w:p w14:paraId="35515CD1" w14:textId="06A3407C" w:rsidR="00494437" w:rsidRPr="00620F40" w:rsidRDefault="00494437">
      <w:pPr>
        <w:spacing w:before="60" w:after="0" w:line="24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20F40">
        <w:rPr>
          <w:rFonts w:ascii="Times New Roman" w:hAnsi="Times New Roman"/>
          <w:bCs/>
          <w:sz w:val="26"/>
          <w:szCs w:val="26"/>
        </w:rPr>
        <w:t>-</w:t>
      </w:r>
      <w:r w:rsidRPr="00620F4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Tập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trung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20F40">
        <w:rPr>
          <w:rFonts w:ascii="Times New Roman" w:hAnsi="Times New Roman"/>
          <w:sz w:val="26"/>
          <w:szCs w:val="26"/>
        </w:rPr>
        <w:t>ổn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định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20F40">
        <w:rPr>
          <w:rFonts w:ascii="Times New Roman" w:hAnsi="Times New Roman"/>
          <w:sz w:val="26"/>
          <w:szCs w:val="26"/>
        </w:rPr>
        <w:t>kiểm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tra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công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tác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chuẩn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bị</w:t>
      </w:r>
      <w:proofErr w:type="spellEnd"/>
      <w:r w:rsidRPr="00620F40">
        <w:rPr>
          <w:rFonts w:ascii="Times New Roman" w:hAnsi="Times New Roman"/>
          <w:sz w:val="26"/>
          <w:szCs w:val="26"/>
        </w:rPr>
        <w:t>;</w:t>
      </w:r>
    </w:p>
    <w:p w14:paraId="248A6A48" w14:textId="528AFDE4" w:rsidR="00494437" w:rsidRPr="00620F40" w:rsidRDefault="00494437" w:rsidP="00494437">
      <w:pPr>
        <w:spacing w:before="60" w:after="0" w:line="24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20F4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20F40">
        <w:rPr>
          <w:rFonts w:ascii="Times New Roman" w:hAnsi="Times New Roman"/>
          <w:sz w:val="26"/>
          <w:szCs w:val="26"/>
        </w:rPr>
        <w:t>Tuyên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bô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́ </w:t>
      </w:r>
      <w:proofErr w:type="spellStart"/>
      <w:r w:rsidRPr="00620F40">
        <w:rPr>
          <w:rFonts w:ascii="Times New Roman" w:hAnsi="Times New Roman"/>
          <w:sz w:val="26"/>
          <w:szCs w:val="26"/>
        </w:rPr>
        <w:t>ly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́ do, </w:t>
      </w:r>
      <w:proofErr w:type="spellStart"/>
      <w:r w:rsidRPr="00620F40">
        <w:rPr>
          <w:rFonts w:ascii="Times New Roman" w:hAnsi="Times New Roman"/>
          <w:sz w:val="26"/>
          <w:szCs w:val="26"/>
        </w:rPr>
        <w:t>giới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thiệu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đại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biểu</w:t>
      </w:r>
      <w:proofErr w:type="spellEnd"/>
      <w:r w:rsidRPr="00620F40">
        <w:rPr>
          <w:rFonts w:ascii="Times New Roman" w:hAnsi="Times New Roman"/>
          <w:sz w:val="26"/>
          <w:szCs w:val="26"/>
        </w:rPr>
        <w:t>;</w:t>
      </w:r>
    </w:p>
    <w:p w14:paraId="393B04BF" w14:textId="25DC829C" w:rsidR="00494437" w:rsidRPr="00620F40" w:rsidRDefault="00494437" w:rsidP="00494437">
      <w:pPr>
        <w:spacing w:before="60" w:after="0" w:line="24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20F4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20F40">
        <w:rPr>
          <w:rFonts w:ascii="Times New Roman" w:hAnsi="Times New Roman"/>
          <w:sz w:val="26"/>
          <w:szCs w:val="26"/>
        </w:rPr>
        <w:t>Đại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diện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Thường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trực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Đoàn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Khối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phát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biểu</w:t>
      </w:r>
      <w:proofErr w:type="spellEnd"/>
      <w:r w:rsidRPr="00620F40">
        <w:rPr>
          <w:rFonts w:ascii="Times New Roman" w:hAnsi="Times New Roman"/>
          <w:sz w:val="26"/>
          <w:szCs w:val="26"/>
        </w:rPr>
        <w:t>;</w:t>
      </w:r>
    </w:p>
    <w:p w14:paraId="1FFC1A9A" w14:textId="312BA001" w:rsidR="00494437" w:rsidRPr="00620F40" w:rsidRDefault="00494437" w:rsidP="00494437">
      <w:pPr>
        <w:spacing w:before="60" w:after="0" w:line="248" w:lineRule="auto"/>
        <w:ind w:firstLine="720"/>
        <w:jc w:val="both"/>
        <w:rPr>
          <w:rFonts w:ascii="Times New Roman" w:hAnsi="Times New Roman"/>
          <w:spacing w:val="2"/>
          <w:sz w:val="26"/>
          <w:szCs w:val="26"/>
        </w:rPr>
      </w:pPr>
      <w:r w:rsidRPr="00620F4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20F40">
        <w:rPr>
          <w:rFonts w:ascii="Times New Roman" w:hAnsi="Times New Roman"/>
          <w:spacing w:val="2"/>
          <w:sz w:val="26"/>
          <w:szCs w:val="26"/>
        </w:rPr>
        <w:t>Đại</w:t>
      </w:r>
      <w:proofErr w:type="spellEnd"/>
      <w:r w:rsidRPr="00620F40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2"/>
          <w:sz w:val="26"/>
          <w:szCs w:val="26"/>
        </w:rPr>
        <w:t>diện</w:t>
      </w:r>
      <w:proofErr w:type="spellEnd"/>
      <w:r w:rsidRPr="00620F40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2"/>
          <w:sz w:val="26"/>
          <w:szCs w:val="26"/>
        </w:rPr>
        <w:t>Cụm</w:t>
      </w:r>
      <w:proofErr w:type="spellEnd"/>
      <w:r w:rsidRPr="00620F40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2"/>
          <w:sz w:val="26"/>
          <w:szCs w:val="26"/>
        </w:rPr>
        <w:t>hoạt</w:t>
      </w:r>
      <w:proofErr w:type="spellEnd"/>
      <w:r w:rsidRPr="00620F40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2"/>
          <w:sz w:val="26"/>
          <w:szCs w:val="26"/>
        </w:rPr>
        <w:t>động</w:t>
      </w:r>
      <w:proofErr w:type="spellEnd"/>
      <w:r w:rsidR="00620F40" w:rsidRPr="00620F40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="00620F40" w:rsidRPr="00620F40">
        <w:rPr>
          <w:rFonts w:ascii="Times New Roman" w:hAnsi="Times New Roman"/>
          <w:spacing w:val="2"/>
          <w:sz w:val="26"/>
          <w:szCs w:val="26"/>
        </w:rPr>
        <w:t>số</w:t>
      </w:r>
      <w:proofErr w:type="spellEnd"/>
      <w:r w:rsidR="00620F40" w:rsidRPr="00620F40">
        <w:rPr>
          <w:rFonts w:ascii="Times New Roman" w:hAnsi="Times New Roman"/>
          <w:spacing w:val="2"/>
          <w:sz w:val="26"/>
          <w:szCs w:val="26"/>
        </w:rPr>
        <w:t xml:space="preserve"> 5</w:t>
      </w:r>
      <w:r w:rsidRPr="00620F40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2"/>
          <w:sz w:val="26"/>
          <w:szCs w:val="26"/>
        </w:rPr>
        <w:t>phát</w:t>
      </w:r>
      <w:proofErr w:type="spellEnd"/>
      <w:r w:rsidRPr="00620F40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2"/>
          <w:sz w:val="26"/>
          <w:szCs w:val="26"/>
        </w:rPr>
        <w:t>biểu</w:t>
      </w:r>
      <w:proofErr w:type="spellEnd"/>
      <w:r w:rsidRPr="00620F40">
        <w:rPr>
          <w:rFonts w:ascii="Times New Roman" w:hAnsi="Times New Roman"/>
          <w:spacing w:val="2"/>
          <w:sz w:val="26"/>
          <w:szCs w:val="26"/>
        </w:rPr>
        <w:t>;</w:t>
      </w:r>
    </w:p>
    <w:p w14:paraId="019371B9" w14:textId="222B3518" w:rsidR="00494437" w:rsidRPr="00620F40" w:rsidRDefault="00494437" w:rsidP="00494437">
      <w:pPr>
        <w:spacing w:before="60" w:after="0" w:line="248" w:lineRule="auto"/>
        <w:ind w:firstLine="720"/>
        <w:jc w:val="both"/>
        <w:rPr>
          <w:rFonts w:ascii="Times New Roman" w:hAnsi="Times New Roman"/>
          <w:spacing w:val="2"/>
          <w:sz w:val="26"/>
          <w:szCs w:val="26"/>
        </w:rPr>
      </w:pPr>
      <w:r w:rsidRPr="00620F40">
        <w:rPr>
          <w:rFonts w:ascii="Times New Roman" w:hAnsi="Times New Roman"/>
          <w:spacing w:val="2"/>
          <w:sz w:val="26"/>
          <w:szCs w:val="26"/>
        </w:rPr>
        <w:t xml:space="preserve">- </w:t>
      </w:r>
      <w:proofErr w:type="spellStart"/>
      <w:r w:rsidRPr="00620F40">
        <w:rPr>
          <w:rFonts w:ascii="Times New Roman" w:hAnsi="Times New Roman"/>
          <w:spacing w:val="2"/>
          <w:sz w:val="26"/>
          <w:szCs w:val="26"/>
        </w:rPr>
        <w:t>Đại</w:t>
      </w:r>
      <w:proofErr w:type="spellEnd"/>
      <w:r w:rsidRPr="00620F40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2"/>
          <w:sz w:val="26"/>
          <w:szCs w:val="26"/>
        </w:rPr>
        <w:t>diện</w:t>
      </w:r>
      <w:proofErr w:type="spellEnd"/>
      <w:r w:rsidRPr="00620F40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="00620F40" w:rsidRPr="00620F40">
        <w:rPr>
          <w:rFonts w:ascii="Times New Roman" w:hAnsi="Times New Roman"/>
          <w:spacing w:val="2"/>
          <w:sz w:val="26"/>
          <w:szCs w:val="26"/>
        </w:rPr>
        <w:t>Trường</w:t>
      </w:r>
      <w:proofErr w:type="spellEnd"/>
      <w:r w:rsidR="00620F40" w:rsidRPr="00620F40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="00620F40" w:rsidRPr="00620F40">
        <w:rPr>
          <w:rFonts w:ascii="Times New Roman" w:hAnsi="Times New Roman"/>
          <w:spacing w:val="2"/>
          <w:sz w:val="26"/>
          <w:szCs w:val="26"/>
        </w:rPr>
        <w:t>mầm</w:t>
      </w:r>
      <w:proofErr w:type="spellEnd"/>
      <w:r w:rsidR="00620F40" w:rsidRPr="00620F40">
        <w:rPr>
          <w:rFonts w:ascii="Times New Roman" w:hAnsi="Times New Roman"/>
          <w:spacing w:val="2"/>
          <w:sz w:val="26"/>
          <w:szCs w:val="26"/>
        </w:rPr>
        <w:t xml:space="preserve"> non </w:t>
      </w:r>
      <w:proofErr w:type="spellStart"/>
      <w:r w:rsidR="00620F40" w:rsidRPr="00620F40">
        <w:rPr>
          <w:rFonts w:ascii="Times New Roman" w:hAnsi="Times New Roman"/>
          <w:spacing w:val="2"/>
          <w:sz w:val="26"/>
          <w:szCs w:val="26"/>
        </w:rPr>
        <w:t>Khu</w:t>
      </w:r>
      <w:proofErr w:type="spellEnd"/>
      <w:r w:rsidR="00620F40" w:rsidRPr="00620F40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="00620F40" w:rsidRPr="00620F40">
        <w:rPr>
          <w:rFonts w:ascii="Times New Roman" w:hAnsi="Times New Roman"/>
          <w:spacing w:val="2"/>
          <w:sz w:val="26"/>
          <w:szCs w:val="26"/>
        </w:rPr>
        <w:t>Công</w:t>
      </w:r>
      <w:proofErr w:type="spellEnd"/>
      <w:r w:rsidR="00620F40" w:rsidRPr="00620F40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="00620F40" w:rsidRPr="00620F40">
        <w:rPr>
          <w:rFonts w:ascii="Times New Roman" w:hAnsi="Times New Roman"/>
          <w:spacing w:val="2"/>
          <w:sz w:val="26"/>
          <w:szCs w:val="26"/>
        </w:rPr>
        <w:t>nghệ</w:t>
      </w:r>
      <w:proofErr w:type="spellEnd"/>
      <w:r w:rsidR="00620F40" w:rsidRPr="00620F40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="00620F40" w:rsidRPr="00620F40">
        <w:rPr>
          <w:rFonts w:ascii="Times New Roman" w:hAnsi="Times New Roman"/>
          <w:spacing w:val="2"/>
          <w:sz w:val="26"/>
          <w:szCs w:val="26"/>
        </w:rPr>
        <w:t>cao</w:t>
      </w:r>
      <w:proofErr w:type="spellEnd"/>
      <w:r w:rsidRPr="00620F40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2"/>
          <w:sz w:val="26"/>
          <w:szCs w:val="26"/>
        </w:rPr>
        <w:t>phát</w:t>
      </w:r>
      <w:proofErr w:type="spellEnd"/>
      <w:r w:rsidRPr="00620F40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2"/>
          <w:sz w:val="26"/>
          <w:szCs w:val="26"/>
        </w:rPr>
        <w:t>biểu</w:t>
      </w:r>
      <w:proofErr w:type="spellEnd"/>
      <w:r w:rsidRPr="00620F40">
        <w:rPr>
          <w:rFonts w:ascii="Times New Roman" w:hAnsi="Times New Roman"/>
          <w:spacing w:val="2"/>
          <w:sz w:val="26"/>
          <w:szCs w:val="26"/>
        </w:rPr>
        <w:t>;</w:t>
      </w:r>
    </w:p>
    <w:p w14:paraId="17650824" w14:textId="36DA4964" w:rsidR="00494437" w:rsidRPr="00620F40" w:rsidRDefault="00494437" w:rsidP="00494437">
      <w:pPr>
        <w:spacing w:before="60" w:after="0" w:line="248" w:lineRule="auto"/>
        <w:ind w:firstLine="720"/>
        <w:jc w:val="both"/>
        <w:rPr>
          <w:rFonts w:ascii="Times New Roman" w:hAnsi="Times New Roman"/>
          <w:spacing w:val="2"/>
          <w:sz w:val="26"/>
          <w:szCs w:val="26"/>
          <w:lang w:val="vi-VN"/>
        </w:rPr>
      </w:pPr>
      <w:r w:rsidRPr="00620F4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20F40">
        <w:rPr>
          <w:rFonts w:ascii="Times New Roman" w:hAnsi="Times New Roman"/>
          <w:sz w:val="26"/>
          <w:szCs w:val="26"/>
        </w:rPr>
        <w:t>Trao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tặng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quà </w:t>
      </w:r>
      <w:proofErr w:type="spellStart"/>
      <w:r w:rsidRPr="00620F40">
        <w:rPr>
          <w:rFonts w:ascii="Times New Roman" w:hAnsi="Times New Roman"/>
          <w:sz w:val="26"/>
          <w:szCs w:val="26"/>
        </w:rPr>
        <w:t>cho</w:t>
      </w:r>
      <w:proofErr w:type="spellEnd"/>
      <w:r w:rsidR="00620F40"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0F40" w:rsidRPr="00620F40">
        <w:rPr>
          <w:rFonts w:ascii="Times New Roman" w:hAnsi="Times New Roman"/>
          <w:sz w:val="26"/>
          <w:szCs w:val="26"/>
        </w:rPr>
        <w:t>các</w:t>
      </w:r>
      <w:proofErr w:type="spellEnd"/>
      <w:r w:rsidR="00620F40"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0F40" w:rsidRPr="00620F40">
        <w:rPr>
          <w:rFonts w:ascii="Times New Roman" w:hAnsi="Times New Roman"/>
          <w:sz w:val="26"/>
          <w:szCs w:val="26"/>
        </w:rPr>
        <w:t>em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thiếu</w:t>
      </w:r>
      <w:proofErr w:type="spellEnd"/>
      <w:r w:rsidRPr="00620F40">
        <w:rPr>
          <w:rFonts w:ascii="Times New Roman" w:hAnsi="Times New Roman"/>
          <w:sz w:val="26"/>
          <w:szCs w:val="26"/>
          <w:lang w:val="vi-VN"/>
        </w:rPr>
        <w:t xml:space="preserve"> nhi</w:t>
      </w:r>
      <w:r w:rsidR="00D81252" w:rsidRPr="00620F40">
        <w:rPr>
          <w:rFonts w:ascii="Times New Roman" w:hAnsi="Times New Roman"/>
          <w:spacing w:val="2"/>
          <w:sz w:val="26"/>
          <w:szCs w:val="26"/>
          <w:lang w:val="vi-VN"/>
        </w:rPr>
        <w:t>;</w:t>
      </w:r>
    </w:p>
    <w:p w14:paraId="43D24E19" w14:textId="1CDD3A9A" w:rsidR="00620F40" w:rsidRPr="00620F40" w:rsidRDefault="00D107CC" w:rsidP="00620F40">
      <w:pPr>
        <w:spacing w:before="60" w:after="0" w:line="24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20F4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20F40">
        <w:rPr>
          <w:rFonts w:ascii="Times New Roman" w:hAnsi="Times New Roman"/>
          <w:sz w:val="26"/>
          <w:szCs w:val="26"/>
        </w:rPr>
        <w:t>Kết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thúc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chương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trình</w:t>
      </w:r>
      <w:proofErr w:type="spellEnd"/>
      <w:r w:rsidRPr="00620F40">
        <w:rPr>
          <w:rFonts w:ascii="Times New Roman" w:hAnsi="Times New Roman"/>
          <w:sz w:val="26"/>
          <w:szCs w:val="26"/>
        </w:rPr>
        <w:t>.</w:t>
      </w:r>
    </w:p>
    <w:p w14:paraId="700F3E45" w14:textId="015C335A" w:rsidR="00494437" w:rsidRPr="00620F40" w:rsidRDefault="00494437" w:rsidP="00494437">
      <w:pPr>
        <w:spacing w:before="60" w:after="60" w:line="252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620F40">
        <w:rPr>
          <w:rFonts w:ascii="Times New Roman" w:hAnsi="Times New Roman"/>
          <w:b/>
          <w:bCs/>
          <w:sz w:val="26"/>
          <w:szCs w:val="26"/>
          <w:lang w:val="vi-VN"/>
        </w:rPr>
        <w:t>3. Tổ chức thực hiện:</w:t>
      </w:r>
    </w:p>
    <w:p w14:paraId="13D4D481" w14:textId="515DE454" w:rsidR="00494437" w:rsidRPr="00620F40" w:rsidRDefault="00494437" w:rsidP="00494437">
      <w:pPr>
        <w:spacing w:before="60" w:after="60" w:line="252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620F40"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  <w:t>3.1. Văn phòng Đoàn Khối:</w:t>
      </w:r>
    </w:p>
    <w:p w14:paraId="66E92104" w14:textId="0496B691" w:rsidR="00494437" w:rsidRPr="00620F40" w:rsidRDefault="00494437" w:rsidP="00494437">
      <w:pPr>
        <w:spacing w:before="60" w:after="60" w:line="252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620F4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20F40">
        <w:rPr>
          <w:rFonts w:ascii="Times New Roman" w:hAnsi="Times New Roman"/>
          <w:sz w:val="26"/>
          <w:szCs w:val="26"/>
        </w:rPr>
        <w:t>Thống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nhất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thời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gian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20F40">
        <w:rPr>
          <w:rFonts w:ascii="Times New Roman" w:hAnsi="Times New Roman"/>
          <w:sz w:val="26"/>
          <w:szCs w:val="26"/>
        </w:rPr>
        <w:t>địa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điểm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20F40">
        <w:rPr>
          <w:rFonts w:ascii="Times New Roman" w:hAnsi="Times New Roman"/>
          <w:sz w:val="26"/>
          <w:szCs w:val="26"/>
        </w:rPr>
        <w:t>nguồn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lực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20F40">
        <w:rPr>
          <w:rFonts w:ascii="Times New Roman" w:hAnsi="Times New Roman"/>
          <w:sz w:val="26"/>
          <w:szCs w:val="26"/>
        </w:rPr>
        <w:t>phương</w:t>
      </w:r>
      <w:proofErr w:type="spellEnd"/>
      <w:r w:rsidR="00737B89"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7B89" w:rsidRPr="00620F40">
        <w:rPr>
          <w:rFonts w:ascii="Times New Roman" w:hAnsi="Times New Roman"/>
          <w:sz w:val="26"/>
          <w:szCs w:val="26"/>
        </w:rPr>
        <w:t>thức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thực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hiện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để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tổ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chức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các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nội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dung</w:t>
      </w:r>
      <w:r w:rsidRPr="00620F40">
        <w:rPr>
          <w:rFonts w:ascii="Times New Roman" w:hAnsi="Times New Roman"/>
          <w:sz w:val="26"/>
          <w:szCs w:val="26"/>
          <w:lang w:val="vi-VN"/>
        </w:rPr>
        <w:t>.</w:t>
      </w:r>
    </w:p>
    <w:p w14:paraId="24E697EB" w14:textId="4A29AEAC" w:rsidR="00737B89" w:rsidRPr="00620F40" w:rsidRDefault="00737B89" w:rsidP="00494437">
      <w:pPr>
        <w:spacing w:before="60" w:after="60" w:line="25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20F40"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spellStart"/>
      <w:r w:rsidRPr="00620F40">
        <w:rPr>
          <w:rFonts w:ascii="Times New Roman" w:hAnsi="Times New Roman"/>
          <w:sz w:val="26"/>
          <w:szCs w:val="26"/>
        </w:rPr>
        <w:t>Thiết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kế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phông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chữ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với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nội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dung: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37B89" w:rsidRPr="008A4314" w14:paraId="76CC1141" w14:textId="77777777" w:rsidTr="00620F40">
        <w:tc>
          <w:tcPr>
            <w:tcW w:w="9639" w:type="dxa"/>
            <w:shd w:val="clear" w:color="auto" w:fill="auto"/>
          </w:tcPr>
          <w:p w14:paraId="3BA0629F" w14:textId="77777777" w:rsidR="003F3D0A" w:rsidRDefault="003F3D0A" w:rsidP="00737B89">
            <w:pPr>
              <w:widowControl w:val="0"/>
              <w:jc w:val="center"/>
              <w:rPr>
                <w:sz w:val="27"/>
                <w:szCs w:val="27"/>
                <w:lang w:val="sv-SE"/>
              </w:rPr>
            </w:pPr>
            <w:r w:rsidRPr="003F3D0A">
              <w:rPr>
                <w:noProof/>
                <w:sz w:val="27"/>
                <w:szCs w:val="27"/>
              </w:rPr>
              <w:drawing>
                <wp:inline distT="0" distB="0" distL="0" distR="0" wp14:anchorId="782EB89F" wp14:editId="1614F654">
                  <wp:extent cx="977071" cy="977071"/>
                  <wp:effectExtent l="0" t="0" r="0" b="0"/>
                  <wp:docPr id="4" name="Picture 4" descr="C:\Users\Administrator\Downloads\logo DCD T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ownloads\logo DCD T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365" cy="97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D0A">
              <w:rPr>
                <w:sz w:val="27"/>
                <w:szCs w:val="27"/>
                <w:lang w:val="sv-SE"/>
              </w:rPr>
              <w:t xml:space="preserve"> </w:t>
            </w:r>
          </w:p>
          <w:p w14:paraId="0170B000" w14:textId="16C910AB" w:rsidR="00CF5ECB" w:rsidRDefault="00737B89" w:rsidP="00CF5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CÔNG TRÌNH THANH NIÊN NĂM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029C7333" w14:textId="34CDDFCA" w:rsidR="00737B89" w:rsidRPr="00737B89" w:rsidRDefault="00737B89" w:rsidP="00CF5E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“LỚP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HỌC YÊU THƯƠNG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”</w:t>
            </w:r>
          </w:p>
          <w:p w14:paraId="51D0D471" w14:textId="6E76C616" w:rsidR="00737B89" w:rsidRPr="003F3D0A" w:rsidRDefault="00737B89" w:rsidP="003F3D0A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737B89">
              <w:rPr>
                <w:rFonts w:ascii="Times New Roman" w:hAnsi="Times New Roman"/>
                <w:i/>
                <w:kern w:val="2"/>
                <w:sz w:val="28"/>
                <w:szCs w:val="28"/>
              </w:rPr>
              <w:t>(</w:t>
            </w:r>
            <w:proofErr w:type="spellStart"/>
            <w:r w:rsidRPr="00737B89">
              <w:rPr>
                <w:rFonts w:ascii="Times New Roman" w:hAnsi="Times New Roman"/>
                <w:i/>
                <w:kern w:val="2"/>
                <w:sz w:val="28"/>
                <w:szCs w:val="28"/>
              </w:rPr>
              <w:t>Đơn</w:t>
            </w:r>
            <w:proofErr w:type="spellEnd"/>
            <w:r w:rsidRPr="00737B89"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 </w:t>
            </w:r>
            <w:proofErr w:type="spellStart"/>
            <w:r w:rsidRPr="00737B89">
              <w:rPr>
                <w:rFonts w:ascii="Times New Roman" w:hAnsi="Times New Roman"/>
                <w:i/>
                <w:kern w:val="2"/>
                <w:sz w:val="28"/>
                <w:szCs w:val="28"/>
              </w:rPr>
              <w:t>vị</w:t>
            </w:r>
            <w:proofErr w:type="spellEnd"/>
            <w:r w:rsidRPr="00737B89"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 </w:t>
            </w:r>
            <w:proofErr w:type="spellStart"/>
            <w:r w:rsidRPr="00737B89">
              <w:rPr>
                <w:rFonts w:ascii="Times New Roman" w:hAnsi="Times New Roman"/>
                <w:i/>
                <w:kern w:val="2"/>
                <w:sz w:val="28"/>
                <w:szCs w:val="28"/>
              </w:rPr>
              <w:t>thực</w:t>
            </w:r>
            <w:proofErr w:type="spellEnd"/>
            <w:r w:rsidRPr="00737B89"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 </w:t>
            </w:r>
            <w:proofErr w:type="spellStart"/>
            <w:r w:rsidRPr="00737B89">
              <w:rPr>
                <w:rFonts w:ascii="Times New Roman" w:hAnsi="Times New Roman"/>
                <w:i/>
                <w:kern w:val="2"/>
                <w:sz w:val="28"/>
                <w:szCs w:val="28"/>
              </w:rPr>
              <w:t>hiện</w:t>
            </w:r>
            <w:proofErr w:type="spellEnd"/>
            <w:r w:rsidRPr="00737B89"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>Cụm</w:t>
            </w:r>
            <w:proofErr w:type="spellEnd"/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 </w:t>
            </w:r>
            <w:r w:rsidR="00D02F7C">
              <w:rPr>
                <w:rFonts w:ascii="Times New Roman" w:hAnsi="Times New Roman"/>
                <w:i/>
                <w:kern w:val="2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>)</w:t>
            </w:r>
          </w:p>
          <w:p w14:paraId="5372D116" w14:textId="2A53D67A" w:rsidR="00737B89" w:rsidRPr="008A4314" w:rsidRDefault="00737B89" w:rsidP="00D02F7C">
            <w:pPr>
              <w:widowControl w:val="0"/>
              <w:spacing w:before="120" w:after="120"/>
              <w:jc w:val="center"/>
              <w:rPr>
                <w:sz w:val="20"/>
                <w:szCs w:val="20"/>
                <w:lang w:val="sv-SE"/>
              </w:rPr>
            </w:pPr>
            <w:r w:rsidRPr="00737B89">
              <w:rPr>
                <w:rFonts w:ascii="Times New Roman" w:hAnsi="Times New Roman"/>
                <w:i/>
                <w:iCs/>
                <w:sz w:val="20"/>
                <w:szCs w:val="20"/>
                <w:lang w:val="sv-SE"/>
              </w:rPr>
              <w:t>TP. Hồ</w:t>
            </w:r>
            <w:r w:rsidR="00D97955">
              <w:rPr>
                <w:rFonts w:ascii="Times New Roman" w:hAnsi="Times New Roman"/>
                <w:i/>
                <w:iCs/>
                <w:sz w:val="20"/>
                <w:szCs w:val="20"/>
                <w:lang w:val="sv-SE"/>
              </w:rPr>
              <w:t xml:space="preserve"> Chí Minh, ngày </w:t>
            </w:r>
            <w:r w:rsidR="00D02F7C">
              <w:rPr>
                <w:rFonts w:ascii="Times New Roman" w:hAnsi="Times New Roman"/>
                <w:i/>
                <w:iCs/>
                <w:sz w:val="20"/>
                <w:szCs w:val="20"/>
                <w:lang w:val="sv-SE"/>
              </w:rPr>
              <w:t>31</w:t>
            </w:r>
            <w:r w:rsidR="00D97955">
              <w:rPr>
                <w:rFonts w:ascii="Times New Roman" w:hAnsi="Times New Roman"/>
                <w:i/>
                <w:iCs/>
                <w:sz w:val="20"/>
                <w:szCs w:val="20"/>
                <w:lang w:val="sv-SE"/>
              </w:rPr>
              <w:t xml:space="preserve"> tháng 3</w:t>
            </w:r>
            <w:r w:rsidRPr="00737B89">
              <w:rPr>
                <w:rFonts w:ascii="Times New Roman" w:hAnsi="Times New Roman"/>
                <w:i/>
                <w:iCs/>
                <w:sz w:val="20"/>
                <w:szCs w:val="20"/>
                <w:lang w:val="sv-SE"/>
              </w:rPr>
              <w:t xml:space="preserve"> năm 2022</w:t>
            </w:r>
          </w:p>
        </w:tc>
      </w:tr>
    </w:tbl>
    <w:p w14:paraId="18A49396" w14:textId="5B2905A4" w:rsidR="00494437" w:rsidRPr="00620F40" w:rsidRDefault="00494437" w:rsidP="00494437">
      <w:pPr>
        <w:spacing w:before="60" w:after="60" w:line="252" w:lineRule="auto"/>
        <w:ind w:firstLine="720"/>
        <w:jc w:val="both"/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</w:pPr>
      <w:r w:rsidRPr="00620F40"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  <w:t>3</w:t>
      </w:r>
      <w:r w:rsidR="00737B89" w:rsidRPr="00620F40"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  <w:t xml:space="preserve">.2. </w:t>
      </w:r>
      <w:proofErr w:type="spellStart"/>
      <w:r w:rsidR="00737B89" w:rsidRPr="00620F40">
        <w:rPr>
          <w:rFonts w:ascii="Times New Roman" w:hAnsi="Times New Roman"/>
          <w:b/>
          <w:bCs/>
          <w:i/>
          <w:iCs/>
          <w:sz w:val="26"/>
          <w:szCs w:val="26"/>
        </w:rPr>
        <w:t>Cụm</w:t>
      </w:r>
      <w:proofErr w:type="spellEnd"/>
      <w:r w:rsidR="00737B89" w:rsidRPr="00620F40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737B89" w:rsidRPr="00620F40">
        <w:rPr>
          <w:rFonts w:ascii="Times New Roman" w:hAnsi="Times New Roman"/>
          <w:b/>
          <w:bCs/>
          <w:i/>
          <w:iCs/>
          <w:sz w:val="26"/>
          <w:szCs w:val="26"/>
        </w:rPr>
        <w:t>hoạt</w:t>
      </w:r>
      <w:proofErr w:type="spellEnd"/>
      <w:r w:rsidR="00737B89" w:rsidRPr="00620F40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737B89" w:rsidRPr="00620F40">
        <w:rPr>
          <w:rFonts w:ascii="Times New Roman" w:hAnsi="Times New Roman"/>
          <w:b/>
          <w:bCs/>
          <w:i/>
          <w:iCs/>
          <w:sz w:val="26"/>
          <w:szCs w:val="26"/>
        </w:rPr>
        <w:t>động</w:t>
      </w:r>
      <w:proofErr w:type="spellEnd"/>
      <w:r w:rsidR="00737B89" w:rsidRPr="00620F40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737B89" w:rsidRPr="00620F40">
        <w:rPr>
          <w:rFonts w:ascii="Times New Roman" w:hAnsi="Times New Roman"/>
          <w:b/>
          <w:bCs/>
          <w:i/>
          <w:iCs/>
          <w:sz w:val="26"/>
          <w:szCs w:val="26"/>
        </w:rPr>
        <w:t>số</w:t>
      </w:r>
      <w:proofErr w:type="spellEnd"/>
      <w:r w:rsidR="00737B89" w:rsidRPr="00620F40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D02F7C" w:rsidRPr="00620F40">
        <w:rPr>
          <w:rFonts w:ascii="Times New Roman" w:hAnsi="Times New Roman"/>
          <w:b/>
          <w:bCs/>
          <w:i/>
          <w:iCs/>
          <w:sz w:val="26"/>
          <w:szCs w:val="26"/>
        </w:rPr>
        <w:t>5</w:t>
      </w:r>
      <w:r w:rsidRPr="00620F40"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  <w:t>:</w:t>
      </w:r>
    </w:p>
    <w:p w14:paraId="0098617B" w14:textId="5170C63B" w:rsidR="00737B89" w:rsidRPr="00620F40" w:rsidRDefault="00737B89" w:rsidP="00737B89">
      <w:pPr>
        <w:spacing w:before="60" w:after="0" w:line="248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620F40">
        <w:rPr>
          <w:rFonts w:ascii="Times New Roman" w:hAnsi="Times New Roman"/>
          <w:b/>
          <w:bCs/>
          <w:spacing w:val="-4"/>
          <w:sz w:val="26"/>
          <w:szCs w:val="26"/>
        </w:rPr>
        <w:t xml:space="preserve">- </w:t>
      </w:r>
      <w:proofErr w:type="spellStart"/>
      <w:r w:rsidRPr="00620F40">
        <w:rPr>
          <w:rFonts w:ascii="Times New Roman" w:hAnsi="Times New Roman"/>
          <w:b/>
          <w:bCs/>
          <w:spacing w:val="-4"/>
          <w:sz w:val="26"/>
          <w:szCs w:val="26"/>
        </w:rPr>
        <w:t>Cụm</w:t>
      </w:r>
      <w:proofErr w:type="spellEnd"/>
      <w:r w:rsidRPr="00620F40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/>
          <w:bCs/>
          <w:spacing w:val="-4"/>
          <w:sz w:val="26"/>
          <w:szCs w:val="26"/>
        </w:rPr>
        <w:t>trưởng</w:t>
      </w:r>
      <w:proofErr w:type="spellEnd"/>
      <w:r w:rsidRPr="00620F40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/>
          <w:bCs/>
          <w:spacing w:val="-4"/>
          <w:sz w:val="26"/>
          <w:szCs w:val="26"/>
        </w:rPr>
        <w:t>Cụm</w:t>
      </w:r>
      <w:proofErr w:type="spellEnd"/>
      <w:r w:rsidRPr="00620F40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/>
          <w:bCs/>
          <w:spacing w:val="-4"/>
          <w:sz w:val="26"/>
          <w:szCs w:val="26"/>
        </w:rPr>
        <w:t>hoạt</w:t>
      </w:r>
      <w:proofErr w:type="spellEnd"/>
      <w:r w:rsidRPr="00620F40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/>
          <w:bCs/>
          <w:spacing w:val="-4"/>
          <w:sz w:val="26"/>
          <w:szCs w:val="26"/>
        </w:rPr>
        <w:t>động</w:t>
      </w:r>
      <w:proofErr w:type="spellEnd"/>
      <w:r w:rsidR="00620F40" w:rsidRPr="00620F40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620F40" w:rsidRPr="00620F40">
        <w:rPr>
          <w:rFonts w:ascii="Times New Roman" w:hAnsi="Times New Roman"/>
          <w:b/>
          <w:bCs/>
          <w:spacing w:val="-4"/>
          <w:sz w:val="26"/>
          <w:szCs w:val="26"/>
        </w:rPr>
        <w:t>số</w:t>
      </w:r>
      <w:proofErr w:type="spellEnd"/>
      <w:r w:rsidR="00620F40" w:rsidRPr="00620F40">
        <w:rPr>
          <w:rFonts w:ascii="Times New Roman" w:hAnsi="Times New Roman"/>
          <w:b/>
          <w:bCs/>
          <w:spacing w:val="-4"/>
          <w:sz w:val="26"/>
          <w:szCs w:val="26"/>
        </w:rPr>
        <w:t xml:space="preserve"> 5</w:t>
      </w:r>
      <w:r w:rsidRPr="00620F40">
        <w:rPr>
          <w:rFonts w:ascii="Times New Roman" w:hAnsi="Times New Roman"/>
          <w:b/>
          <w:bCs/>
          <w:spacing w:val="-4"/>
          <w:sz w:val="26"/>
          <w:szCs w:val="26"/>
        </w:rPr>
        <w:t>:</w:t>
      </w:r>
      <w:r w:rsidRPr="00620F40">
        <w:rPr>
          <w:rFonts w:ascii="Times New Roman" w:hAnsi="Times New Roman"/>
          <w:spacing w:val="-4"/>
          <w:sz w:val="26"/>
          <w:szCs w:val="26"/>
        </w:rPr>
        <w:t xml:space="preserve"> Chủ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động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liên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hê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̣,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phối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hợp</w:t>
      </w:r>
      <w:proofErr w:type="spellEnd"/>
      <w:r w:rsidR="00620F40"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620F40" w:rsidRPr="00620F40">
        <w:rPr>
          <w:rFonts w:ascii="Times New Roman" w:hAnsi="Times New Roman"/>
          <w:spacing w:val="-4"/>
          <w:sz w:val="26"/>
          <w:szCs w:val="26"/>
        </w:rPr>
        <w:t>chặt</w:t>
      </w:r>
      <w:proofErr w:type="spellEnd"/>
      <w:r w:rsidR="00620F40"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620F40" w:rsidRPr="00620F40">
        <w:rPr>
          <w:rFonts w:ascii="Times New Roman" w:hAnsi="Times New Roman"/>
          <w:spacing w:val="-4"/>
          <w:sz w:val="26"/>
          <w:szCs w:val="26"/>
        </w:rPr>
        <w:t>che</w:t>
      </w:r>
      <w:proofErr w:type="spellEnd"/>
      <w:r w:rsidR="00620F40" w:rsidRPr="00620F40">
        <w:rPr>
          <w:rFonts w:ascii="Times New Roman" w:hAnsi="Times New Roman"/>
          <w:spacing w:val="-4"/>
          <w:sz w:val="26"/>
          <w:szCs w:val="26"/>
        </w:rPr>
        <w:t xml:space="preserve">̃ </w:t>
      </w:r>
      <w:proofErr w:type="spellStart"/>
      <w:r w:rsidR="00620F40" w:rsidRPr="00620F40">
        <w:rPr>
          <w:rFonts w:ascii="Times New Roman" w:hAnsi="Times New Roman"/>
          <w:spacing w:val="-4"/>
          <w:sz w:val="26"/>
          <w:szCs w:val="26"/>
        </w:rPr>
        <w:t>với</w:t>
      </w:r>
      <w:proofErr w:type="spellEnd"/>
      <w:r w:rsidR="00620F40"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446384">
        <w:rPr>
          <w:rFonts w:ascii="Times New Roman" w:hAnsi="Times New Roman"/>
          <w:spacing w:val="-4"/>
          <w:sz w:val="26"/>
          <w:szCs w:val="26"/>
        </w:rPr>
        <w:t>giáo</w:t>
      </w:r>
      <w:proofErr w:type="spellEnd"/>
      <w:r w:rsidR="0044638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446384">
        <w:rPr>
          <w:rFonts w:ascii="Times New Roman" w:hAnsi="Times New Roman"/>
          <w:spacing w:val="-4"/>
          <w:sz w:val="26"/>
          <w:szCs w:val="26"/>
        </w:rPr>
        <w:t>viên</w:t>
      </w:r>
      <w:proofErr w:type="spellEnd"/>
      <w:r w:rsidR="0044638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620F40" w:rsidRPr="00620F40">
        <w:rPr>
          <w:rFonts w:ascii="Times New Roman" w:hAnsi="Times New Roman"/>
          <w:spacing w:val="-4"/>
          <w:sz w:val="26"/>
          <w:szCs w:val="26"/>
        </w:rPr>
        <w:t>phu</w:t>
      </w:r>
      <w:proofErr w:type="spellEnd"/>
      <w:r w:rsidR="00620F40" w:rsidRPr="00620F40">
        <w:rPr>
          <w:rFonts w:ascii="Times New Roman" w:hAnsi="Times New Roman"/>
          <w:spacing w:val="-4"/>
          <w:sz w:val="26"/>
          <w:szCs w:val="26"/>
        </w:rPr>
        <w:t xml:space="preserve">̣ </w:t>
      </w:r>
      <w:proofErr w:type="spellStart"/>
      <w:r w:rsidR="00620F40" w:rsidRPr="00620F40">
        <w:rPr>
          <w:rFonts w:ascii="Times New Roman" w:hAnsi="Times New Roman"/>
          <w:spacing w:val="-4"/>
          <w:sz w:val="26"/>
          <w:szCs w:val="26"/>
        </w:rPr>
        <w:t>trách</w:t>
      </w:r>
      <w:proofErr w:type="spellEnd"/>
      <w:r w:rsidR="00620F40"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620F40" w:rsidRPr="00620F40">
        <w:rPr>
          <w:rFonts w:ascii="Times New Roman" w:hAnsi="Times New Roman"/>
          <w:spacing w:val="-4"/>
          <w:sz w:val="26"/>
          <w:szCs w:val="26"/>
        </w:rPr>
        <w:t>trường</w:t>
      </w:r>
      <w:proofErr w:type="spellEnd"/>
      <w:r w:rsidR="00620F40"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620F40" w:rsidRPr="00620F40">
        <w:rPr>
          <w:rFonts w:ascii="Times New Roman" w:hAnsi="Times New Roman"/>
          <w:spacing w:val="-4"/>
          <w:sz w:val="26"/>
          <w:szCs w:val="26"/>
        </w:rPr>
        <w:t>mầm</w:t>
      </w:r>
      <w:proofErr w:type="spellEnd"/>
      <w:r w:rsidR="00620F40" w:rsidRPr="00620F40">
        <w:rPr>
          <w:rFonts w:ascii="Times New Roman" w:hAnsi="Times New Roman"/>
          <w:spacing w:val="-4"/>
          <w:sz w:val="26"/>
          <w:szCs w:val="26"/>
        </w:rPr>
        <w:t xml:space="preserve"> nom</w:t>
      </w:r>
      <w:r w:rsidRPr="00620F40">
        <w:rPr>
          <w:rFonts w:ascii="Times New Roman" w:hAnsi="Times New Roman"/>
          <w:spacing w:val="-4"/>
          <w:sz w:val="26"/>
          <w:szCs w:val="26"/>
        </w:rPr>
        <w:t xml:space="preserve">;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chịu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trách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nhiệm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thống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nhất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các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nội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 dung,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điều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kiện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trước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khi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tô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̉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chức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chương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trình</w:t>
      </w:r>
      <w:proofErr w:type="spellEnd"/>
      <w:r w:rsidR="003F3D0A" w:rsidRPr="00620F40">
        <w:rPr>
          <w:rFonts w:ascii="Times New Roman" w:hAnsi="Times New Roman"/>
          <w:spacing w:val="-4"/>
          <w:sz w:val="26"/>
          <w:szCs w:val="26"/>
        </w:rPr>
        <w:t>.</w:t>
      </w:r>
      <w:r w:rsidR="003F3D0A"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Phân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công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nhiệm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vụ cụ </w:t>
      </w:r>
      <w:proofErr w:type="spellStart"/>
      <w:r w:rsidRPr="00620F40">
        <w:rPr>
          <w:rFonts w:ascii="Times New Roman" w:hAnsi="Times New Roman"/>
          <w:sz w:val="26"/>
          <w:szCs w:val="26"/>
        </w:rPr>
        <w:t>thê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620F40">
        <w:rPr>
          <w:rFonts w:ascii="Times New Roman" w:hAnsi="Times New Roman"/>
          <w:sz w:val="26"/>
          <w:szCs w:val="26"/>
        </w:rPr>
        <w:t>cho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các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thành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viên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trong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cụm</w:t>
      </w:r>
      <w:proofErr w:type="spellEnd"/>
      <w:r w:rsidR="003F3D0A"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3D0A" w:rsidRPr="00620F40">
        <w:rPr>
          <w:rFonts w:ascii="Times New Roman" w:hAnsi="Times New Roman"/>
          <w:sz w:val="26"/>
          <w:szCs w:val="26"/>
        </w:rPr>
        <w:t>và</w:t>
      </w:r>
      <w:proofErr w:type="spellEnd"/>
      <w:r w:rsidR="003F3D0A"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3D0A" w:rsidRPr="00620F40">
        <w:rPr>
          <w:rFonts w:ascii="Times New Roman" w:hAnsi="Times New Roman"/>
          <w:sz w:val="26"/>
          <w:szCs w:val="26"/>
        </w:rPr>
        <w:t>điều</w:t>
      </w:r>
      <w:proofErr w:type="spellEnd"/>
      <w:r w:rsidR="003F3D0A"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3D0A" w:rsidRPr="00620F40">
        <w:rPr>
          <w:rFonts w:ascii="Times New Roman" w:hAnsi="Times New Roman"/>
          <w:sz w:val="26"/>
          <w:szCs w:val="26"/>
        </w:rPr>
        <w:t>phối</w:t>
      </w:r>
      <w:proofErr w:type="spellEnd"/>
      <w:r w:rsidR="003F3D0A"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3D0A" w:rsidRPr="00620F40">
        <w:rPr>
          <w:rFonts w:ascii="Times New Roman" w:hAnsi="Times New Roman"/>
          <w:sz w:val="26"/>
          <w:szCs w:val="26"/>
        </w:rPr>
        <w:t>tổng</w:t>
      </w:r>
      <w:proofErr w:type="spellEnd"/>
      <w:r w:rsidR="003F3D0A"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3D0A" w:rsidRPr="00620F40">
        <w:rPr>
          <w:rFonts w:ascii="Times New Roman" w:hAnsi="Times New Roman"/>
          <w:sz w:val="26"/>
          <w:szCs w:val="26"/>
        </w:rPr>
        <w:t>thể</w:t>
      </w:r>
      <w:proofErr w:type="spellEnd"/>
      <w:r w:rsidR="003F3D0A" w:rsidRPr="00620F40">
        <w:rPr>
          <w:rFonts w:ascii="Times New Roman" w:hAnsi="Times New Roman"/>
          <w:sz w:val="26"/>
          <w:szCs w:val="26"/>
        </w:rPr>
        <w:t>.</w:t>
      </w:r>
    </w:p>
    <w:p w14:paraId="70E05F28" w14:textId="36E1888A" w:rsidR="00737B89" w:rsidRPr="00620F40" w:rsidRDefault="00737B89" w:rsidP="00737B89">
      <w:pPr>
        <w:spacing w:before="60" w:after="0" w:line="248" w:lineRule="auto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620F40">
        <w:rPr>
          <w:rFonts w:ascii="Times New Roman" w:hAnsi="Times New Roman"/>
          <w:b/>
          <w:bCs/>
          <w:spacing w:val="-6"/>
          <w:sz w:val="26"/>
          <w:szCs w:val="26"/>
        </w:rPr>
        <w:t xml:space="preserve">- </w:t>
      </w:r>
      <w:proofErr w:type="spellStart"/>
      <w:r w:rsidRPr="00620F40">
        <w:rPr>
          <w:rFonts w:ascii="Times New Roman" w:hAnsi="Times New Roman"/>
          <w:b/>
          <w:bCs/>
          <w:spacing w:val="-6"/>
          <w:sz w:val="26"/>
          <w:szCs w:val="26"/>
        </w:rPr>
        <w:t>Các</w:t>
      </w:r>
      <w:proofErr w:type="spellEnd"/>
      <w:r w:rsidRPr="00620F40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/>
          <w:bCs/>
          <w:spacing w:val="-6"/>
          <w:sz w:val="26"/>
          <w:szCs w:val="26"/>
        </w:rPr>
        <w:t>thành</w:t>
      </w:r>
      <w:proofErr w:type="spellEnd"/>
      <w:r w:rsidRPr="00620F40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/>
          <w:bCs/>
          <w:spacing w:val="-6"/>
          <w:sz w:val="26"/>
          <w:szCs w:val="26"/>
        </w:rPr>
        <w:t>viên</w:t>
      </w:r>
      <w:proofErr w:type="spellEnd"/>
      <w:r w:rsidRPr="00620F40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/>
          <w:bCs/>
          <w:spacing w:val="-6"/>
          <w:sz w:val="26"/>
          <w:szCs w:val="26"/>
        </w:rPr>
        <w:t>trong</w:t>
      </w:r>
      <w:proofErr w:type="spellEnd"/>
      <w:r w:rsidRPr="00620F40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/>
          <w:bCs/>
          <w:spacing w:val="-6"/>
          <w:sz w:val="26"/>
          <w:szCs w:val="26"/>
        </w:rPr>
        <w:t>Cụm</w:t>
      </w:r>
      <w:proofErr w:type="spellEnd"/>
      <w:r w:rsidRPr="00620F40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/>
          <w:bCs/>
          <w:spacing w:val="-6"/>
          <w:sz w:val="26"/>
          <w:szCs w:val="26"/>
        </w:rPr>
        <w:t>hoạt</w:t>
      </w:r>
      <w:proofErr w:type="spellEnd"/>
      <w:r w:rsidRPr="00620F40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/>
          <w:bCs/>
          <w:spacing w:val="-6"/>
          <w:sz w:val="26"/>
          <w:szCs w:val="26"/>
        </w:rPr>
        <w:t>động</w:t>
      </w:r>
      <w:proofErr w:type="spellEnd"/>
      <w:r w:rsidRPr="00620F40">
        <w:rPr>
          <w:rFonts w:ascii="Times New Roman" w:hAnsi="Times New Roman"/>
          <w:b/>
          <w:bCs/>
          <w:spacing w:val="-6"/>
          <w:sz w:val="26"/>
          <w:szCs w:val="26"/>
        </w:rPr>
        <w:t>:</w:t>
      </w:r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620F40">
        <w:rPr>
          <w:rFonts w:ascii="Times New Roman" w:hAnsi="Times New Roman"/>
          <w:sz w:val="26"/>
          <w:szCs w:val="26"/>
          <w:lang w:val="vi-VN"/>
        </w:rPr>
        <w:t>Báo cáo cấp uỷ đơn vị tạo điều kiện để thực hiện</w:t>
      </w:r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các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nội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dung</w:t>
      </w:r>
      <w:r w:rsidRPr="00620F40">
        <w:rPr>
          <w:rFonts w:ascii="Times New Roman" w:hAnsi="Times New Roman"/>
          <w:sz w:val="26"/>
          <w:szCs w:val="26"/>
          <w:lang w:val="vi-VN"/>
        </w:rPr>
        <w:t>;</w:t>
      </w:r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z w:val="26"/>
          <w:szCs w:val="26"/>
        </w:rPr>
        <w:t>c</w:t>
      </w:r>
      <w:r w:rsidRPr="00620F40">
        <w:rPr>
          <w:rFonts w:ascii="Times New Roman" w:hAnsi="Times New Roman"/>
          <w:spacing w:val="-6"/>
          <w:sz w:val="26"/>
          <w:szCs w:val="26"/>
        </w:rPr>
        <w:t>huẩn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bị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cơ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sơ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̉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vật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chất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,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vận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chuyển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quà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tặng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,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vật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dụng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,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phân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công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cán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bộ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dẫn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chương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trình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,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hậu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cần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,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truyền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thông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>…</w:t>
      </w:r>
    </w:p>
    <w:p w14:paraId="63533043" w14:textId="23E4DD63" w:rsidR="00737B89" w:rsidRPr="00620F40" w:rsidRDefault="00737B89" w:rsidP="00737B89">
      <w:pPr>
        <w:spacing w:before="60" w:after="0" w:line="248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620F40">
        <w:rPr>
          <w:rFonts w:ascii="Times New Roman" w:hAnsi="Times New Roman"/>
          <w:b/>
          <w:bCs/>
          <w:sz w:val="26"/>
          <w:szCs w:val="26"/>
        </w:rPr>
        <w:t xml:space="preserve">4. </w:t>
      </w:r>
      <w:proofErr w:type="spellStart"/>
      <w:r w:rsidRPr="00620F40">
        <w:rPr>
          <w:rFonts w:ascii="Times New Roman" w:hAnsi="Times New Roman"/>
          <w:b/>
          <w:bCs/>
          <w:sz w:val="26"/>
          <w:szCs w:val="26"/>
        </w:rPr>
        <w:t>Các</w:t>
      </w:r>
      <w:proofErr w:type="spellEnd"/>
      <w:r w:rsidRPr="00620F4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/>
          <w:bCs/>
          <w:sz w:val="26"/>
          <w:szCs w:val="26"/>
        </w:rPr>
        <w:t>nội</w:t>
      </w:r>
      <w:proofErr w:type="spellEnd"/>
      <w:r w:rsidRPr="00620F40">
        <w:rPr>
          <w:rFonts w:ascii="Times New Roman" w:hAnsi="Times New Roman"/>
          <w:b/>
          <w:bCs/>
          <w:sz w:val="26"/>
          <w:szCs w:val="26"/>
        </w:rPr>
        <w:t xml:space="preserve"> dung </w:t>
      </w:r>
      <w:proofErr w:type="spellStart"/>
      <w:r w:rsidRPr="00620F40">
        <w:rPr>
          <w:rFonts w:ascii="Times New Roman" w:hAnsi="Times New Roman"/>
          <w:b/>
          <w:bCs/>
          <w:sz w:val="26"/>
          <w:szCs w:val="26"/>
        </w:rPr>
        <w:t>cần</w:t>
      </w:r>
      <w:proofErr w:type="spellEnd"/>
      <w:r w:rsidRPr="00620F4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/>
          <w:bCs/>
          <w:sz w:val="26"/>
          <w:szCs w:val="26"/>
        </w:rPr>
        <w:t>lưu</w:t>
      </w:r>
      <w:proofErr w:type="spellEnd"/>
      <w:r w:rsidRPr="00620F40">
        <w:rPr>
          <w:rFonts w:ascii="Times New Roman" w:hAnsi="Times New Roman"/>
          <w:b/>
          <w:bCs/>
          <w:sz w:val="26"/>
          <w:szCs w:val="26"/>
        </w:rPr>
        <w:t xml:space="preserve"> ý:</w:t>
      </w:r>
    </w:p>
    <w:p w14:paraId="160EC6A2" w14:textId="77777777" w:rsidR="003F3D0A" w:rsidRPr="00620F40" w:rsidRDefault="00737B89" w:rsidP="00737B89">
      <w:pPr>
        <w:spacing w:before="60" w:after="0" w:line="248" w:lineRule="auto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620F40">
        <w:rPr>
          <w:rFonts w:ascii="Times New Roman" w:hAnsi="Times New Roman"/>
          <w:spacing w:val="-6"/>
          <w:sz w:val="26"/>
          <w:szCs w:val="26"/>
        </w:rPr>
        <w:t xml:space="preserve">-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Các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đơn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vị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đảm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bảo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có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mặt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tại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địa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điểm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tô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̉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chức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,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hoàn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tất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công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tác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chuẩn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bị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trước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khi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bắt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đầu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chương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trình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3F3D0A" w:rsidRPr="00620F40">
        <w:rPr>
          <w:rFonts w:ascii="Times New Roman" w:hAnsi="Times New Roman"/>
          <w:spacing w:val="-6"/>
          <w:sz w:val="26"/>
          <w:szCs w:val="26"/>
        </w:rPr>
        <w:t>3</w:t>
      </w:r>
      <w:r w:rsidRPr="00620F40">
        <w:rPr>
          <w:rFonts w:ascii="Times New Roman" w:hAnsi="Times New Roman"/>
          <w:spacing w:val="-6"/>
          <w:sz w:val="26"/>
          <w:szCs w:val="26"/>
        </w:rPr>
        <w:t xml:space="preserve">0 </w:t>
      </w:r>
      <w:proofErr w:type="spellStart"/>
      <w:r w:rsidRPr="00620F40">
        <w:rPr>
          <w:rFonts w:ascii="Times New Roman" w:hAnsi="Times New Roman"/>
          <w:spacing w:val="-6"/>
          <w:sz w:val="26"/>
          <w:szCs w:val="26"/>
        </w:rPr>
        <w:t>phút</w:t>
      </w:r>
      <w:proofErr w:type="spellEnd"/>
      <w:r w:rsidRPr="00620F40">
        <w:rPr>
          <w:rFonts w:ascii="Times New Roman" w:hAnsi="Times New Roman"/>
          <w:spacing w:val="-6"/>
          <w:sz w:val="26"/>
          <w:szCs w:val="26"/>
        </w:rPr>
        <w:t xml:space="preserve">. </w:t>
      </w:r>
    </w:p>
    <w:p w14:paraId="096F5F0C" w14:textId="50F24EFC" w:rsidR="00737B89" w:rsidRPr="00620F40" w:rsidRDefault="003F3D0A" w:rsidP="00737B89">
      <w:pPr>
        <w:spacing w:before="60" w:after="0" w:line="24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20F40">
        <w:rPr>
          <w:rFonts w:ascii="Times New Roman" w:hAnsi="Times New Roman"/>
          <w:spacing w:val="-6"/>
          <w:sz w:val="26"/>
          <w:szCs w:val="26"/>
        </w:rPr>
        <w:t xml:space="preserve">- </w:t>
      </w:r>
      <w:proofErr w:type="spellStart"/>
      <w:r w:rsidR="00737B89" w:rsidRPr="00620F40">
        <w:rPr>
          <w:rFonts w:ascii="Times New Roman" w:hAnsi="Times New Roman"/>
          <w:spacing w:val="-2"/>
          <w:sz w:val="26"/>
          <w:szCs w:val="26"/>
        </w:rPr>
        <w:t>Đoàn</w:t>
      </w:r>
      <w:proofErr w:type="spellEnd"/>
      <w:r w:rsidR="00737B89" w:rsidRPr="00620F40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="00737B89" w:rsidRPr="00620F40">
        <w:rPr>
          <w:rFonts w:ascii="Times New Roman" w:hAnsi="Times New Roman"/>
          <w:spacing w:val="-2"/>
          <w:sz w:val="26"/>
          <w:szCs w:val="26"/>
        </w:rPr>
        <w:t>viên</w:t>
      </w:r>
      <w:proofErr w:type="spellEnd"/>
      <w:r w:rsidR="00737B89" w:rsidRPr="00620F40">
        <w:rPr>
          <w:rFonts w:ascii="Times New Roman" w:hAnsi="Times New Roman"/>
          <w:spacing w:val="-2"/>
          <w:sz w:val="26"/>
          <w:szCs w:val="26"/>
        </w:rPr>
        <w:t xml:space="preserve">, </w:t>
      </w:r>
      <w:proofErr w:type="spellStart"/>
      <w:r w:rsidR="00737B89" w:rsidRPr="00620F40">
        <w:rPr>
          <w:rFonts w:ascii="Times New Roman" w:hAnsi="Times New Roman"/>
          <w:spacing w:val="-2"/>
          <w:sz w:val="26"/>
          <w:szCs w:val="26"/>
        </w:rPr>
        <w:t>thanh</w:t>
      </w:r>
      <w:bookmarkStart w:id="0" w:name="_GoBack"/>
      <w:bookmarkEnd w:id="0"/>
      <w:proofErr w:type="spellEnd"/>
      <w:r w:rsidR="00737B89" w:rsidRPr="00620F40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="00737B89" w:rsidRPr="00620F40">
        <w:rPr>
          <w:rFonts w:ascii="Times New Roman" w:hAnsi="Times New Roman"/>
          <w:spacing w:val="-2"/>
          <w:sz w:val="26"/>
          <w:szCs w:val="26"/>
        </w:rPr>
        <w:t>niên</w:t>
      </w:r>
      <w:proofErr w:type="spellEnd"/>
      <w:r w:rsidR="00737B89" w:rsidRPr="00620F40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="00737B89" w:rsidRPr="00620F40">
        <w:rPr>
          <w:rFonts w:ascii="Times New Roman" w:hAnsi="Times New Roman"/>
          <w:spacing w:val="-2"/>
          <w:sz w:val="26"/>
          <w:szCs w:val="26"/>
        </w:rPr>
        <w:t>tham</w:t>
      </w:r>
      <w:proofErr w:type="spellEnd"/>
      <w:r w:rsidR="00737B89" w:rsidRPr="00620F40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="00737B89" w:rsidRPr="00620F40">
        <w:rPr>
          <w:rFonts w:ascii="Times New Roman" w:hAnsi="Times New Roman"/>
          <w:spacing w:val="-2"/>
          <w:sz w:val="26"/>
          <w:szCs w:val="26"/>
        </w:rPr>
        <w:t>gia</w:t>
      </w:r>
      <w:proofErr w:type="spellEnd"/>
      <w:r w:rsidR="00737B89"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7B89" w:rsidRPr="00620F40">
        <w:rPr>
          <w:rFonts w:ascii="Times New Roman" w:hAnsi="Times New Roman"/>
          <w:spacing w:val="-4"/>
          <w:sz w:val="26"/>
          <w:szCs w:val="26"/>
        </w:rPr>
        <w:t>sư</w:t>
      </w:r>
      <w:proofErr w:type="spellEnd"/>
      <w:r w:rsidR="00737B89" w:rsidRPr="00620F40">
        <w:rPr>
          <w:rFonts w:ascii="Times New Roman" w:hAnsi="Times New Roman"/>
          <w:spacing w:val="-4"/>
          <w:sz w:val="26"/>
          <w:szCs w:val="26"/>
        </w:rPr>
        <w:t xml:space="preserve">̉ </w:t>
      </w:r>
      <w:proofErr w:type="spellStart"/>
      <w:r w:rsidR="00737B89" w:rsidRPr="00620F40">
        <w:rPr>
          <w:rFonts w:ascii="Times New Roman" w:hAnsi="Times New Roman"/>
          <w:spacing w:val="-4"/>
          <w:sz w:val="26"/>
          <w:szCs w:val="26"/>
        </w:rPr>
        <w:t>dụng</w:t>
      </w:r>
      <w:proofErr w:type="spellEnd"/>
      <w:r w:rsidR="00737B89"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737B89" w:rsidRPr="00620F40">
        <w:rPr>
          <w:rFonts w:ascii="Times New Roman" w:hAnsi="Times New Roman"/>
          <w:spacing w:val="-4"/>
          <w:sz w:val="26"/>
          <w:szCs w:val="26"/>
        </w:rPr>
        <w:t>áo</w:t>
      </w:r>
      <w:proofErr w:type="spellEnd"/>
      <w:r w:rsidR="00737B89"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737B89" w:rsidRPr="00620F40">
        <w:rPr>
          <w:rFonts w:ascii="Times New Roman" w:hAnsi="Times New Roman"/>
          <w:spacing w:val="-4"/>
          <w:sz w:val="26"/>
          <w:szCs w:val="26"/>
        </w:rPr>
        <w:t>Thanh</w:t>
      </w:r>
      <w:proofErr w:type="spellEnd"/>
      <w:r w:rsidR="00737B89"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737B89" w:rsidRPr="00620F40">
        <w:rPr>
          <w:rFonts w:ascii="Times New Roman" w:hAnsi="Times New Roman"/>
          <w:spacing w:val="-4"/>
          <w:sz w:val="26"/>
          <w:szCs w:val="26"/>
        </w:rPr>
        <w:t>niên</w:t>
      </w:r>
      <w:proofErr w:type="spellEnd"/>
      <w:r w:rsidR="00737B89"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737B89" w:rsidRPr="00620F40">
        <w:rPr>
          <w:rFonts w:ascii="Times New Roman" w:hAnsi="Times New Roman"/>
          <w:spacing w:val="-4"/>
          <w:sz w:val="26"/>
          <w:szCs w:val="26"/>
        </w:rPr>
        <w:t>Việt</w:t>
      </w:r>
      <w:proofErr w:type="spellEnd"/>
      <w:r w:rsidR="00737B89" w:rsidRPr="00620F40">
        <w:rPr>
          <w:rFonts w:ascii="Times New Roman" w:hAnsi="Times New Roman"/>
          <w:spacing w:val="-4"/>
          <w:sz w:val="26"/>
          <w:szCs w:val="26"/>
        </w:rPr>
        <w:t xml:space="preserve"> Nam, </w:t>
      </w:r>
      <w:proofErr w:type="spellStart"/>
      <w:r w:rsidR="00737B89" w:rsidRPr="00620F40">
        <w:rPr>
          <w:rFonts w:ascii="Times New Roman" w:hAnsi="Times New Roman"/>
          <w:spacing w:val="-4"/>
          <w:sz w:val="26"/>
          <w:szCs w:val="26"/>
        </w:rPr>
        <w:t>quần</w:t>
      </w:r>
      <w:proofErr w:type="spellEnd"/>
      <w:r w:rsidR="00737B89"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737B89" w:rsidRPr="00620F40">
        <w:rPr>
          <w:rFonts w:ascii="Times New Roman" w:hAnsi="Times New Roman"/>
          <w:spacing w:val="-4"/>
          <w:sz w:val="26"/>
          <w:szCs w:val="26"/>
        </w:rPr>
        <w:t>tây</w:t>
      </w:r>
      <w:proofErr w:type="spellEnd"/>
      <w:r w:rsidR="00737B89"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737B89" w:rsidRPr="00620F40">
        <w:rPr>
          <w:rFonts w:ascii="Times New Roman" w:hAnsi="Times New Roman"/>
          <w:spacing w:val="-4"/>
          <w:sz w:val="26"/>
          <w:szCs w:val="26"/>
        </w:rPr>
        <w:t>sẫm</w:t>
      </w:r>
      <w:proofErr w:type="spellEnd"/>
      <w:r w:rsidR="00737B89"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737B89" w:rsidRPr="00620F40">
        <w:rPr>
          <w:rFonts w:ascii="Times New Roman" w:hAnsi="Times New Roman"/>
          <w:spacing w:val="-4"/>
          <w:sz w:val="26"/>
          <w:szCs w:val="26"/>
        </w:rPr>
        <w:t>màu</w:t>
      </w:r>
      <w:proofErr w:type="spellEnd"/>
      <w:r w:rsidR="00737B89" w:rsidRPr="00620F40">
        <w:rPr>
          <w:rFonts w:ascii="Times New Roman" w:hAnsi="Times New Roman"/>
          <w:spacing w:val="-4"/>
          <w:sz w:val="26"/>
          <w:szCs w:val="26"/>
        </w:rPr>
        <w:t xml:space="preserve">, </w:t>
      </w:r>
      <w:proofErr w:type="spellStart"/>
      <w:r w:rsidR="00737B89" w:rsidRPr="00620F40">
        <w:rPr>
          <w:rFonts w:ascii="Times New Roman" w:hAnsi="Times New Roman"/>
          <w:spacing w:val="-4"/>
          <w:sz w:val="26"/>
          <w:szCs w:val="26"/>
        </w:rPr>
        <w:t>mang</w:t>
      </w:r>
      <w:proofErr w:type="spellEnd"/>
      <w:r w:rsidR="00737B89"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737B89" w:rsidRPr="00620F40">
        <w:rPr>
          <w:rFonts w:ascii="Times New Roman" w:hAnsi="Times New Roman"/>
          <w:spacing w:val="-4"/>
          <w:sz w:val="26"/>
          <w:szCs w:val="26"/>
        </w:rPr>
        <w:t>giầy</w:t>
      </w:r>
      <w:proofErr w:type="spellEnd"/>
      <w:r w:rsidR="00737B89" w:rsidRPr="00620F40">
        <w:rPr>
          <w:rFonts w:ascii="Times New Roman" w:hAnsi="Times New Roman"/>
          <w:spacing w:val="-4"/>
          <w:sz w:val="26"/>
          <w:szCs w:val="26"/>
        </w:rPr>
        <w:t xml:space="preserve"> có </w:t>
      </w:r>
      <w:proofErr w:type="spellStart"/>
      <w:r w:rsidR="00737B89" w:rsidRPr="00620F40">
        <w:rPr>
          <w:rFonts w:ascii="Times New Roman" w:hAnsi="Times New Roman"/>
          <w:spacing w:val="-4"/>
          <w:sz w:val="26"/>
          <w:szCs w:val="26"/>
        </w:rPr>
        <w:t>quai</w:t>
      </w:r>
      <w:proofErr w:type="spellEnd"/>
      <w:r w:rsidR="00737B89"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737B89" w:rsidRPr="00620F40">
        <w:rPr>
          <w:rFonts w:ascii="Times New Roman" w:hAnsi="Times New Roman"/>
          <w:spacing w:val="-4"/>
          <w:sz w:val="26"/>
          <w:szCs w:val="26"/>
        </w:rPr>
        <w:t>hậu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và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đảm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bảo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các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nguyên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tắc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phòng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,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chống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4"/>
          <w:sz w:val="26"/>
          <w:szCs w:val="26"/>
        </w:rPr>
        <w:t>dịch</w:t>
      </w:r>
      <w:proofErr w:type="spellEnd"/>
      <w:r w:rsidRPr="00620F40">
        <w:rPr>
          <w:rFonts w:ascii="Times New Roman" w:hAnsi="Times New Roman"/>
          <w:spacing w:val="-4"/>
          <w:sz w:val="26"/>
          <w:szCs w:val="26"/>
        </w:rPr>
        <w:t xml:space="preserve"> COVID-19</w:t>
      </w:r>
      <w:r w:rsidR="00737B89" w:rsidRPr="00620F40">
        <w:rPr>
          <w:rFonts w:ascii="Times New Roman" w:hAnsi="Times New Roman"/>
          <w:spacing w:val="-4"/>
          <w:sz w:val="26"/>
          <w:szCs w:val="26"/>
        </w:rPr>
        <w:t xml:space="preserve">. </w:t>
      </w:r>
    </w:p>
    <w:p w14:paraId="109E07A2" w14:textId="77777777" w:rsidR="00737B89" w:rsidRPr="00620F40" w:rsidRDefault="00737B89" w:rsidP="00737B89">
      <w:pPr>
        <w:spacing w:before="60" w:after="0" w:line="248" w:lineRule="auto"/>
        <w:ind w:firstLine="720"/>
        <w:jc w:val="both"/>
        <w:rPr>
          <w:rFonts w:ascii="Times New Roman" w:hAnsi="Times New Roman"/>
          <w:spacing w:val="-8"/>
          <w:sz w:val="26"/>
          <w:szCs w:val="26"/>
        </w:rPr>
      </w:pPr>
      <w:r w:rsidRPr="00620F40">
        <w:rPr>
          <w:rFonts w:ascii="Times New Roman" w:hAnsi="Times New Roman"/>
          <w:spacing w:val="2"/>
          <w:sz w:val="26"/>
          <w:szCs w:val="26"/>
        </w:rPr>
        <w:t xml:space="preserve">- </w:t>
      </w:r>
      <w:proofErr w:type="spellStart"/>
      <w:r w:rsidRPr="00620F40">
        <w:rPr>
          <w:rFonts w:ascii="Times New Roman" w:hAnsi="Times New Roman"/>
          <w:spacing w:val="2"/>
          <w:sz w:val="26"/>
          <w:szCs w:val="26"/>
        </w:rPr>
        <w:t>Phân</w:t>
      </w:r>
      <w:proofErr w:type="spellEnd"/>
      <w:r w:rsidRPr="00620F40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2"/>
          <w:sz w:val="26"/>
          <w:szCs w:val="26"/>
        </w:rPr>
        <w:t>công</w:t>
      </w:r>
      <w:proofErr w:type="spellEnd"/>
      <w:r w:rsidRPr="00620F40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2"/>
          <w:sz w:val="26"/>
          <w:szCs w:val="26"/>
        </w:rPr>
        <w:t>đoàn</w:t>
      </w:r>
      <w:proofErr w:type="spellEnd"/>
      <w:r w:rsidRPr="00620F40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2"/>
          <w:sz w:val="26"/>
          <w:szCs w:val="26"/>
        </w:rPr>
        <w:t>viên</w:t>
      </w:r>
      <w:proofErr w:type="spellEnd"/>
      <w:r w:rsidRPr="00620F40">
        <w:rPr>
          <w:rFonts w:ascii="Times New Roman" w:hAnsi="Times New Roman"/>
          <w:spacing w:val="2"/>
          <w:sz w:val="26"/>
          <w:szCs w:val="26"/>
        </w:rPr>
        <w:t xml:space="preserve">, </w:t>
      </w:r>
      <w:proofErr w:type="spellStart"/>
      <w:r w:rsidRPr="00620F40">
        <w:rPr>
          <w:rFonts w:ascii="Times New Roman" w:hAnsi="Times New Roman"/>
          <w:spacing w:val="2"/>
          <w:sz w:val="26"/>
          <w:szCs w:val="26"/>
        </w:rPr>
        <w:t>thanh</w:t>
      </w:r>
      <w:proofErr w:type="spellEnd"/>
      <w:r w:rsidRPr="00620F40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2"/>
          <w:sz w:val="26"/>
          <w:szCs w:val="26"/>
        </w:rPr>
        <w:t>niên</w:t>
      </w:r>
      <w:proofErr w:type="spellEnd"/>
      <w:r w:rsidRPr="00620F40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2"/>
          <w:sz w:val="26"/>
          <w:szCs w:val="26"/>
        </w:rPr>
        <w:t>phu</w:t>
      </w:r>
      <w:proofErr w:type="spellEnd"/>
      <w:r w:rsidRPr="00620F40">
        <w:rPr>
          <w:rFonts w:ascii="Times New Roman" w:hAnsi="Times New Roman"/>
          <w:spacing w:val="2"/>
          <w:sz w:val="26"/>
          <w:szCs w:val="26"/>
        </w:rPr>
        <w:t xml:space="preserve">̣ </w:t>
      </w:r>
      <w:proofErr w:type="spellStart"/>
      <w:r w:rsidRPr="00620F40">
        <w:rPr>
          <w:rFonts w:ascii="Times New Roman" w:hAnsi="Times New Roman"/>
          <w:spacing w:val="2"/>
          <w:sz w:val="26"/>
          <w:szCs w:val="26"/>
        </w:rPr>
        <w:t>trách</w:t>
      </w:r>
      <w:proofErr w:type="spellEnd"/>
      <w:r w:rsidRPr="00620F40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2"/>
          <w:sz w:val="26"/>
          <w:szCs w:val="26"/>
        </w:rPr>
        <w:t>truyền</w:t>
      </w:r>
      <w:proofErr w:type="spellEnd"/>
      <w:r w:rsidRPr="00620F40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2"/>
          <w:sz w:val="26"/>
          <w:szCs w:val="26"/>
        </w:rPr>
        <w:t>thông</w:t>
      </w:r>
      <w:proofErr w:type="spellEnd"/>
      <w:r w:rsidRPr="00620F40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2"/>
          <w:sz w:val="26"/>
          <w:szCs w:val="26"/>
        </w:rPr>
        <w:t>va</w:t>
      </w:r>
      <w:proofErr w:type="spellEnd"/>
      <w:r w:rsidRPr="00620F40">
        <w:rPr>
          <w:rFonts w:ascii="Times New Roman" w:hAnsi="Times New Roman"/>
          <w:spacing w:val="2"/>
          <w:sz w:val="26"/>
          <w:szCs w:val="26"/>
        </w:rPr>
        <w:t xml:space="preserve">̀ </w:t>
      </w:r>
      <w:proofErr w:type="spellStart"/>
      <w:r w:rsidRPr="00620F40">
        <w:rPr>
          <w:rFonts w:ascii="Times New Roman" w:hAnsi="Times New Roman"/>
          <w:spacing w:val="2"/>
          <w:sz w:val="26"/>
          <w:szCs w:val="26"/>
        </w:rPr>
        <w:t>tổng</w:t>
      </w:r>
      <w:proofErr w:type="spellEnd"/>
      <w:r w:rsidRPr="00620F40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2"/>
          <w:sz w:val="26"/>
          <w:szCs w:val="26"/>
        </w:rPr>
        <w:t>hợp</w:t>
      </w:r>
      <w:proofErr w:type="spellEnd"/>
      <w:r w:rsidRPr="00620F40">
        <w:rPr>
          <w:rFonts w:ascii="Times New Roman" w:hAnsi="Times New Roman"/>
          <w:spacing w:val="2"/>
          <w:sz w:val="26"/>
          <w:szCs w:val="26"/>
        </w:rPr>
        <w:t xml:space="preserve">, </w:t>
      </w:r>
      <w:proofErr w:type="spellStart"/>
      <w:r w:rsidRPr="00620F40">
        <w:rPr>
          <w:rFonts w:ascii="Times New Roman" w:hAnsi="Times New Roman"/>
          <w:spacing w:val="2"/>
          <w:sz w:val="26"/>
          <w:szCs w:val="26"/>
        </w:rPr>
        <w:t>gửi</w:t>
      </w:r>
      <w:proofErr w:type="spellEnd"/>
      <w:r w:rsidRPr="00620F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8"/>
          <w:sz w:val="26"/>
          <w:szCs w:val="26"/>
        </w:rPr>
        <w:t>báo</w:t>
      </w:r>
      <w:proofErr w:type="spellEnd"/>
      <w:r w:rsidRPr="00620F40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8"/>
          <w:sz w:val="26"/>
          <w:szCs w:val="26"/>
        </w:rPr>
        <w:t>cáo</w:t>
      </w:r>
      <w:proofErr w:type="spellEnd"/>
      <w:r w:rsidRPr="00620F40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8"/>
          <w:sz w:val="26"/>
          <w:szCs w:val="26"/>
        </w:rPr>
        <w:t>nhanh</w:t>
      </w:r>
      <w:proofErr w:type="spellEnd"/>
      <w:r w:rsidRPr="00620F40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8"/>
          <w:sz w:val="26"/>
          <w:szCs w:val="26"/>
        </w:rPr>
        <w:t>bằng</w:t>
      </w:r>
      <w:proofErr w:type="spellEnd"/>
      <w:r w:rsidRPr="00620F40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8"/>
          <w:sz w:val="26"/>
          <w:szCs w:val="26"/>
        </w:rPr>
        <w:t>hình</w:t>
      </w:r>
      <w:proofErr w:type="spellEnd"/>
      <w:r w:rsidRPr="00620F40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8"/>
          <w:sz w:val="26"/>
          <w:szCs w:val="26"/>
        </w:rPr>
        <w:t>ảnh</w:t>
      </w:r>
      <w:proofErr w:type="spellEnd"/>
      <w:r w:rsidRPr="00620F40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spacing w:val="-8"/>
          <w:sz w:val="26"/>
          <w:szCs w:val="26"/>
        </w:rPr>
        <w:t>vê</w:t>
      </w:r>
      <w:proofErr w:type="spellEnd"/>
      <w:r w:rsidRPr="00620F40">
        <w:rPr>
          <w:rFonts w:ascii="Times New Roman" w:hAnsi="Times New Roman"/>
          <w:spacing w:val="-8"/>
          <w:sz w:val="26"/>
          <w:szCs w:val="26"/>
        </w:rPr>
        <w:t xml:space="preserve">̀ </w:t>
      </w:r>
      <w:proofErr w:type="spellStart"/>
      <w:r w:rsidRPr="00620F40">
        <w:rPr>
          <w:rFonts w:ascii="Times New Roman" w:hAnsi="Times New Roman"/>
          <w:spacing w:val="-8"/>
          <w:sz w:val="26"/>
          <w:szCs w:val="26"/>
        </w:rPr>
        <w:t>địa</w:t>
      </w:r>
      <w:proofErr w:type="spellEnd"/>
      <w:r w:rsidRPr="00620F40">
        <w:rPr>
          <w:rFonts w:ascii="Times New Roman" w:hAnsi="Times New Roman"/>
          <w:spacing w:val="-8"/>
          <w:sz w:val="26"/>
          <w:szCs w:val="26"/>
        </w:rPr>
        <w:t xml:space="preserve"> chỉ </w:t>
      </w:r>
      <w:hyperlink r:id="rId9" w:history="1">
        <w:r w:rsidRPr="00620F40">
          <w:rPr>
            <w:rFonts w:ascii="Times New Roman" w:hAnsi="Times New Roman"/>
            <w:spacing w:val="-8"/>
            <w:sz w:val="26"/>
            <w:szCs w:val="26"/>
            <w:u w:val="single"/>
          </w:rPr>
          <w:t>dkdcdtphcm@gmail.com</w:t>
        </w:r>
      </w:hyperlink>
      <w:r w:rsidRPr="00620F40">
        <w:rPr>
          <w:rFonts w:ascii="Times New Roman" w:hAnsi="Times New Roman"/>
          <w:spacing w:val="-8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/>
          <w:bCs/>
          <w:spacing w:val="-8"/>
          <w:sz w:val="26"/>
          <w:szCs w:val="26"/>
        </w:rPr>
        <w:t>trong</w:t>
      </w:r>
      <w:proofErr w:type="spellEnd"/>
      <w:r w:rsidRPr="00620F40"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/>
          <w:bCs/>
          <w:spacing w:val="-8"/>
          <w:sz w:val="26"/>
          <w:szCs w:val="26"/>
        </w:rPr>
        <w:t>ngày</w:t>
      </w:r>
      <w:proofErr w:type="spellEnd"/>
      <w:r w:rsidRPr="00620F40"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/>
          <w:bCs/>
          <w:spacing w:val="-8"/>
          <w:sz w:val="26"/>
          <w:szCs w:val="26"/>
        </w:rPr>
        <w:t>tô</w:t>
      </w:r>
      <w:proofErr w:type="spellEnd"/>
      <w:r w:rsidRPr="00620F40">
        <w:rPr>
          <w:rFonts w:ascii="Times New Roman" w:hAnsi="Times New Roman"/>
          <w:b/>
          <w:bCs/>
          <w:spacing w:val="-8"/>
          <w:sz w:val="26"/>
          <w:szCs w:val="26"/>
        </w:rPr>
        <w:t xml:space="preserve">̉ </w:t>
      </w:r>
      <w:proofErr w:type="spellStart"/>
      <w:r w:rsidRPr="00620F40">
        <w:rPr>
          <w:rFonts w:ascii="Times New Roman" w:hAnsi="Times New Roman"/>
          <w:b/>
          <w:bCs/>
          <w:spacing w:val="-8"/>
          <w:sz w:val="26"/>
          <w:szCs w:val="26"/>
        </w:rPr>
        <w:t>chức</w:t>
      </w:r>
      <w:proofErr w:type="spellEnd"/>
      <w:r w:rsidRPr="00620F40"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/>
          <w:bCs/>
          <w:spacing w:val="-8"/>
          <w:sz w:val="26"/>
          <w:szCs w:val="26"/>
        </w:rPr>
        <w:t>chương</w:t>
      </w:r>
      <w:proofErr w:type="spellEnd"/>
      <w:r w:rsidRPr="00620F40"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proofErr w:type="spellStart"/>
      <w:r w:rsidRPr="00620F40">
        <w:rPr>
          <w:rFonts w:ascii="Times New Roman" w:hAnsi="Times New Roman"/>
          <w:b/>
          <w:bCs/>
          <w:spacing w:val="-8"/>
          <w:sz w:val="26"/>
          <w:szCs w:val="26"/>
        </w:rPr>
        <w:t>trình</w:t>
      </w:r>
      <w:proofErr w:type="spellEnd"/>
      <w:r w:rsidRPr="00620F40">
        <w:rPr>
          <w:rFonts w:ascii="Times New Roman" w:hAnsi="Times New Roman"/>
          <w:b/>
          <w:bCs/>
          <w:spacing w:val="-8"/>
          <w:sz w:val="26"/>
          <w:szCs w:val="26"/>
        </w:rPr>
        <w:t>.</w:t>
      </w:r>
    </w:p>
    <w:p w14:paraId="6092B2D6" w14:textId="69E28511" w:rsidR="0033356A" w:rsidRPr="00620F40" w:rsidRDefault="00D107CC">
      <w:pPr>
        <w:spacing w:before="60" w:after="0" w:line="248" w:lineRule="auto"/>
        <w:ind w:firstLine="720"/>
        <w:jc w:val="both"/>
        <w:rPr>
          <w:rFonts w:ascii="Times New Roman" w:eastAsia="Times New Roman" w:hAnsi="Times New Roman"/>
          <w:bCs/>
          <w:spacing w:val="-6"/>
          <w:sz w:val="26"/>
          <w:szCs w:val="26"/>
        </w:rPr>
      </w:pPr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 xml:space="preserve">Ban </w:t>
      </w:r>
      <w:proofErr w:type="spellStart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>Thường</w:t>
      </w:r>
      <w:proofErr w:type="spellEnd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 xml:space="preserve"> vụ </w:t>
      </w:r>
      <w:proofErr w:type="spellStart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>Đoàn</w:t>
      </w:r>
      <w:proofErr w:type="spellEnd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>Khối</w:t>
      </w:r>
      <w:proofErr w:type="spellEnd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>đê</w:t>
      </w:r>
      <w:proofErr w:type="spellEnd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 xml:space="preserve">̀ </w:t>
      </w:r>
      <w:proofErr w:type="spellStart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>nghi</w:t>
      </w:r>
      <w:proofErr w:type="spellEnd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 xml:space="preserve">̣ </w:t>
      </w:r>
      <w:proofErr w:type="spellStart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>các</w:t>
      </w:r>
      <w:proofErr w:type="spellEnd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>cơ</w:t>
      </w:r>
      <w:proofErr w:type="spellEnd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>sơ</w:t>
      </w:r>
      <w:proofErr w:type="spellEnd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 xml:space="preserve">̉ </w:t>
      </w:r>
      <w:proofErr w:type="spellStart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>Đoàn</w:t>
      </w:r>
      <w:proofErr w:type="spellEnd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>được</w:t>
      </w:r>
      <w:proofErr w:type="spellEnd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>phân</w:t>
      </w:r>
      <w:proofErr w:type="spellEnd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>công</w:t>
      </w:r>
      <w:proofErr w:type="spellEnd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>triển</w:t>
      </w:r>
      <w:proofErr w:type="spellEnd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>khai</w:t>
      </w:r>
      <w:proofErr w:type="spellEnd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>va</w:t>
      </w:r>
      <w:proofErr w:type="spellEnd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 xml:space="preserve">̀ </w:t>
      </w:r>
      <w:proofErr w:type="spellStart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>thực</w:t>
      </w:r>
      <w:proofErr w:type="spellEnd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 xml:space="preserve"> </w:t>
      </w:r>
      <w:proofErr w:type="spellStart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>hiện</w:t>
      </w:r>
      <w:proofErr w:type="spellEnd"/>
      <w:r w:rsidRPr="00620F40">
        <w:rPr>
          <w:rFonts w:ascii="Times New Roman" w:eastAsia="Times New Roman" w:hAnsi="Times New Roman"/>
          <w:bCs/>
          <w:spacing w:val="-6"/>
          <w:sz w:val="26"/>
          <w:szCs w:val="26"/>
        </w:rPr>
        <w:t>.</w:t>
      </w:r>
    </w:p>
    <w:p w14:paraId="3217DD28" w14:textId="628EF89D" w:rsidR="008359AE" w:rsidRDefault="008359AE">
      <w:pPr>
        <w:spacing w:before="60" w:after="0" w:line="248" w:lineRule="auto"/>
        <w:ind w:firstLine="720"/>
        <w:jc w:val="both"/>
        <w:rPr>
          <w:rFonts w:ascii="Times New Roman" w:eastAsia="Times New Roman" w:hAnsi="Times New Roman"/>
          <w:bCs/>
          <w:spacing w:val="-6"/>
          <w:sz w:val="27"/>
          <w:szCs w:val="27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8359AE" w14:paraId="782E67D1" w14:textId="77777777" w:rsidTr="00622749">
        <w:tc>
          <w:tcPr>
            <w:tcW w:w="3794" w:type="dxa"/>
          </w:tcPr>
          <w:p w14:paraId="697BC567" w14:textId="77777777" w:rsidR="008359AE" w:rsidRDefault="008359AE" w:rsidP="008359A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67510D1" w14:textId="6FDC176E" w:rsidR="008359AE" w:rsidRDefault="008359AE" w:rsidP="008359A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6412F385" w14:textId="53F13759" w:rsidR="008359AE" w:rsidRDefault="008359AE" w:rsidP="003F3D0A">
            <w:pPr>
              <w:spacing w:after="0" w:line="240" w:lineRule="auto"/>
              <w:ind w:right="37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Đoàn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  <w:r w:rsidR="003F3D0A">
              <w:rPr>
                <w:rFonts w:ascii="Times New Roman" w:eastAsia="Times New Roman" w:hAnsi="Times New Roman"/>
              </w:rPr>
              <w:t xml:space="preserve"> Đ/c </w:t>
            </w:r>
            <w:proofErr w:type="spellStart"/>
            <w:r w:rsidR="003F3D0A">
              <w:rPr>
                <w:rFonts w:ascii="Times New Roman" w:eastAsia="Times New Roman" w:hAnsi="Times New Roman"/>
              </w:rPr>
              <w:t>Thường</w:t>
            </w:r>
            <w:proofErr w:type="spellEnd"/>
            <w:r w:rsidR="003F3D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3F3D0A">
              <w:rPr>
                <w:rFonts w:ascii="Times New Roman" w:eastAsia="Times New Roman" w:hAnsi="Times New Roman"/>
              </w:rPr>
              <w:t>trực</w:t>
            </w:r>
            <w:proofErr w:type="spellEnd"/>
            <w:r w:rsidR="003F3D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3F3D0A">
              <w:rPr>
                <w:rFonts w:ascii="Times New Roman" w:eastAsia="Times New Roman" w:hAnsi="Times New Roman"/>
              </w:rPr>
              <w:t>phụ</w:t>
            </w:r>
            <w:proofErr w:type="spellEnd"/>
            <w:r w:rsidR="003F3D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3F3D0A">
              <w:rPr>
                <w:rFonts w:ascii="Times New Roman" w:eastAsia="Times New Roman" w:hAnsi="Times New Roman"/>
              </w:rPr>
              <w:t>trách</w:t>
            </w:r>
            <w:proofErr w:type="spellEnd"/>
            <w:r w:rsidR="003F3D0A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Ban CNLĐ, Ban TN;</w:t>
            </w:r>
          </w:p>
          <w:p w14:paraId="46152E1A" w14:textId="67E5434C" w:rsidR="008359AE" w:rsidRDefault="008359AE" w:rsidP="008359AE">
            <w:pPr>
              <w:spacing w:after="0" w:line="240" w:lineRule="auto"/>
              <w:ind w:right="-177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- ĐUK: </w:t>
            </w:r>
            <w:proofErr w:type="spellStart"/>
            <w:r>
              <w:rPr>
                <w:rFonts w:ascii="Times New Roman" w:eastAsia="Times New Roman" w:hAnsi="Times New Roman"/>
              </w:rPr>
              <w:t>Thường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trực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Ban </w:t>
            </w:r>
            <w:proofErr w:type="spellStart"/>
            <w:r>
              <w:rPr>
                <w:rFonts w:ascii="Times New Roman" w:eastAsia="Times New Roman" w:hAnsi="Times New Roman"/>
              </w:rPr>
              <w:t>Dân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vận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  <w:p w14:paraId="58832B1F" w14:textId="1D535A56" w:rsidR="008359AE" w:rsidRDefault="008359AE" w:rsidP="00622749">
            <w:pPr>
              <w:spacing w:after="0" w:line="240" w:lineRule="auto"/>
              <w:ind w:right="37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cơ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Đoàn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Cụm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hoạt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động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="00D02F7C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;</w:t>
            </w:r>
          </w:p>
          <w:p w14:paraId="3B1A39C0" w14:textId="77777777" w:rsidR="008359AE" w:rsidRDefault="008359AE" w:rsidP="008359AE">
            <w:pPr>
              <w:spacing w:after="0" w:line="240" w:lineRule="auto"/>
              <w:ind w:right="-177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Lưu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VP.</w:t>
            </w:r>
          </w:p>
          <w:p w14:paraId="0571BC8C" w14:textId="77777777" w:rsidR="008359AE" w:rsidRDefault="008359AE">
            <w:pPr>
              <w:spacing w:before="60" w:after="0" w:line="248" w:lineRule="auto"/>
              <w:rPr>
                <w:rFonts w:ascii="Times New Roman" w:eastAsia="Times New Roman" w:hAnsi="Times New Roman"/>
                <w:bCs/>
                <w:spacing w:val="-6"/>
                <w:sz w:val="27"/>
                <w:szCs w:val="27"/>
              </w:rPr>
            </w:pPr>
          </w:p>
        </w:tc>
        <w:tc>
          <w:tcPr>
            <w:tcW w:w="5953" w:type="dxa"/>
          </w:tcPr>
          <w:p w14:paraId="288F2CC1" w14:textId="77777777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27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TM. BAN THƯỜNG VỤ ĐOÀN KHỐI</w:t>
            </w:r>
          </w:p>
          <w:p w14:paraId="6B987FA3" w14:textId="77777777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749">
              <w:rPr>
                <w:rFonts w:ascii="Times New Roman" w:eastAsia="Times New Roman" w:hAnsi="Times New Roman"/>
                <w:sz w:val="28"/>
                <w:szCs w:val="28"/>
              </w:rPr>
              <w:t>PHÓ BÍ THƯ</w:t>
            </w:r>
          </w:p>
          <w:p w14:paraId="33DD6B56" w14:textId="77777777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0C86B27" w14:textId="77777777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8231E58" w14:textId="77777777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EE51974" w14:textId="6897C8B8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1FC3188" w14:textId="77777777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75AF9CF" w14:textId="4A97A44C" w:rsidR="008359AE" w:rsidRPr="008359AE" w:rsidRDefault="008359AE" w:rsidP="008359AE">
            <w:pPr>
              <w:tabs>
                <w:tab w:val="center" w:pos="6750"/>
              </w:tabs>
              <w:spacing w:after="0" w:line="240" w:lineRule="auto"/>
              <w:jc w:val="center"/>
            </w:pPr>
            <w:proofErr w:type="spellStart"/>
            <w:r w:rsidRPr="006227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Nguyễn</w:t>
            </w:r>
            <w:proofErr w:type="spellEnd"/>
            <w:r w:rsidRPr="006227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Trường</w:t>
            </w:r>
            <w:proofErr w:type="spellEnd"/>
            <w:r w:rsidRPr="006227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Giang</w:t>
            </w:r>
            <w:proofErr w:type="spellEnd"/>
          </w:p>
        </w:tc>
      </w:tr>
    </w:tbl>
    <w:p w14:paraId="21E48C95" w14:textId="77777777" w:rsidR="008359AE" w:rsidRDefault="008359AE">
      <w:pPr>
        <w:spacing w:before="60" w:after="0" w:line="248" w:lineRule="auto"/>
        <w:ind w:firstLine="720"/>
        <w:jc w:val="both"/>
        <w:rPr>
          <w:rFonts w:ascii="Times New Roman" w:eastAsia="Times New Roman" w:hAnsi="Times New Roman"/>
          <w:bCs/>
          <w:spacing w:val="-6"/>
          <w:sz w:val="27"/>
          <w:szCs w:val="27"/>
        </w:rPr>
      </w:pPr>
    </w:p>
    <w:p w14:paraId="76E39B93" w14:textId="77777777" w:rsidR="0033356A" w:rsidRDefault="00D107CC">
      <w:pPr>
        <w:spacing w:before="60" w:after="0" w:line="248" w:lineRule="auto"/>
        <w:ind w:firstLine="560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FDF44" wp14:editId="7105164F">
                <wp:simplePos x="0" y="0"/>
                <wp:positionH relativeFrom="column">
                  <wp:posOffset>-63500</wp:posOffset>
                </wp:positionH>
                <wp:positionV relativeFrom="paragraph">
                  <wp:posOffset>46990</wp:posOffset>
                </wp:positionV>
                <wp:extent cx="2590800" cy="1550670"/>
                <wp:effectExtent l="0" t="0" r="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642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FDDA84" w14:textId="4B5B7946" w:rsidR="0033356A" w:rsidRDefault="0033356A">
                            <w:pPr>
                              <w:spacing w:after="0" w:line="240" w:lineRule="auto"/>
                              <w:ind w:right="-177"/>
                              <w:rPr>
                                <w:rFonts w:ascii="Times New Roman" w:eastAsia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5FDF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pt;margin-top:3.7pt;width:204pt;height:1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" stroked="f">
                <v:textbox>
                  <w:txbxContent>
                    <w:p w14:paraId="34FDDA84" w14:textId="4B5B7946" w:rsidR="0033356A" w:rsidRDefault="0033356A">
                      <w:pPr>
                        <w:spacing w:after="0" w:line="240" w:lineRule="auto"/>
                        <w:ind w:right="-177"/>
                        <w:rPr>
                          <w:rFonts w:ascii="Times New Roman" w:eastAsia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D43C75" w14:textId="3632CDB5" w:rsidR="0033356A" w:rsidRDefault="00D107CC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ab/>
      </w:r>
    </w:p>
    <w:p w14:paraId="2D201744" w14:textId="4B2C410D" w:rsidR="0033356A" w:rsidRDefault="00D107CC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</w:p>
    <w:p w14:paraId="43295F79" w14:textId="77777777" w:rsidR="0033356A" w:rsidRDefault="0033356A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254081A5" w14:textId="77777777" w:rsidR="0033356A" w:rsidRDefault="0033356A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36BA64DE" w14:textId="77777777" w:rsidR="0033356A" w:rsidRDefault="0033356A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27BC6EE5" w14:textId="77777777" w:rsidR="0033356A" w:rsidRDefault="0033356A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02F6FD4B" w14:textId="410261A6" w:rsidR="0033356A" w:rsidRDefault="00D107CC">
      <w:pPr>
        <w:tabs>
          <w:tab w:val="center" w:pos="6750"/>
        </w:tabs>
        <w:spacing w:after="0" w:line="240" w:lineRule="auto"/>
      </w:pPr>
      <w:r>
        <w:rPr>
          <w:rFonts w:ascii="Times New Roman" w:eastAsia="Times New Roman" w:hAnsi="Times New Roman"/>
          <w:b/>
          <w:bCs/>
          <w:sz w:val="26"/>
          <w:szCs w:val="26"/>
        </w:rPr>
        <w:tab/>
      </w:r>
    </w:p>
    <w:sectPr w:rsidR="0033356A" w:rsidSect="00620F40">
      <w:headerReference w:type="default" r:id="rId10"/>
      <w:pgSz w:w="11909" w:h="16833"/>
      <w:pgMar w:top="1134" w:right="1134" w:bottom="993" w:left="1701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FC3C8" w14:textId="77777777" w:rsidR="009E5A92" w:rsidRDefault="009E5A92">
      <w:pPr>
        <w:spacing w:line="240" w:lineRule="auto"/>
      </w:pPr>
      <w:r>
        <w:separator/>
      </w:r>
    </w:p>
  </w:endnote>
  <w:endnote w:type="continuationSeparator" w:id="0">
    <w:p w14:paraId="76490CEB" w14:textId="77777777" w:rsidR="009E5A92" w:rsidRDefault="009E5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7D713" w14:textId="77777777" w:rsidR="009E5A92" w:rsidRDefault="009E5A92">
      <w:pPr>
        <w:spacing w:after="0" w:line="240" w:lineRule="auto"/>
      </w:pPr>
      <w:r>
        <w:separator/>
      </w:r>
    </w:p>
  </w:footnote>
  <w:footnote w:type="continuationSeparator" w:id="0">
    <w:p w14:paraId="476FB748" w14:textId="77777777" w:rsidR="009E5A92" w:rsidRDefault="009E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B49D8" w14:textId="77777777" w:rsidR="0033356A" w:rsidRDefault="00D107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32261" wp14:editId="736AA6E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F6F527" w14:textId="0F87F543" w:rsidR="0033356A" w:rsidRDefault="0033356A">
                          <w:pPr>
                            <w:pStyle w:val="Head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322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J5m&#10;BIJSAgAACQUAAA4AAAAAAAAAAAAAAAAALgIAAGRycy9lMm9Eb2MueG1sUEsBAi0AFAAGAAgAAAAh&#10;AHGq0bnXAAAABQEAAA8AAAAAAAAAAAAAAAAArAQAAGRycy9kb3ducmV2LnhtbFBLBQYAAAAABAAE&#10;APMAAACwBQAAAAA=&#10;" filled="f" stroked="f" strokeweight=".5pt">
              <v:textbox style="mso-fit-shape-to-text:t" inset="0,0,0,0">
                <w:txbxContent>
                  <w:p w14:paraId="78F6F527" w14:textId="0F87F543" w:rsidR="0033356A" w:rsidRDefault="0033356A">
                    <w:pPr>
                      <w:pStyle w:val="Head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F4677"/>
    <w:rsid w:val="00031703"/>
    <w:rsid w:val="00050A31"/>
    <w:rsid w:val="000716D2"/>
    <w:rsid w:val="00071AAB"/>
    <w:rsid w:val="00074039"/>
    <w:rsid w:val="000B76C4"/>
    <w:rsid w:val="000C5610"/>
    <w:rsid w:val="000E6552"/>
    <w:rsid w:val="000F3A4F"/>
    <w:rsid w:val="000F59AC"/>
    <w:rsid w:val="00103E89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575E"/>
    <w:rsid w:val="00201333"/>
    <w:rsid w:val="00210FA7"/>
    <w:rsid w:val="00216417"/>
    <w:rsid w:val="0026631D"/>
    <w:rsid w:val="002C2F53"/>
    <w:rsid w:val="0033356A"/>
    <w:rsid w:val="0033518C"/>
    <w:rsid w:val="003437C2"/>
    <w:rsid w:val="00377186"/>
    <w:rsid w:val="00392BB0"/>
    <w:rsid w:val="003A1C03"/>
    <w:rsid w:val="003D040F"/>
    <w:rsid w:val="003F3D0A"/>
    <w:rsid w:val="00406DD2"/>
    <w:rsid w:val="00414627"/>
    <w:rsid w:val="00425D63"/>
    <w:rsid w:val="00446384"/>
    <w:rsid w:val="004643D8"/>
    <w:rsid w:val="00494437"/>
    <w:rsid w:val="00497C24"/>
    <w:rsid w:val="00497DB0"/>
    <w:rsid w:val="004C7BA5"/>
    <w:rsid w:val="004E7628"/>
    <w:rsid w:val="004F48F2"/>
    <w:rsid w:val="005149B1"/>
    <w:rsid w:val="0051570B"/>
    <w:rsid w:val="005647F2"/>
    <w:rsid w:val="005662D1"/>
    <w:rsid w:val="00573A09"/>
    <w:rsid w:val="005A321C"/>
    <w:rsid w:val="005A4526"/>
    <w:rsid w:val="005C1B16"/>
    <w:rsid w:val="005E53D0"/>
    <w:rsid w:val="006002EB"/>
    <w:rsid w:val="006128EF"/>
    <w:rsid w:val="00620F40"/>
    <w:rsid w:val="00622749"/>
    <w:rsid w:val="006264B4"/>
    <w:rsid w:val="00643033"/>
    <w:rsid w:val="00644CC3"/>
    <w:rsid w:val="00653C98"/>
    <w:rsid w:val="00661468"/>
    <w:rsid w:val="006649F0"/>
    <w:rsid w:val="0067245D"/>
    <w:rsid w:val="0068470E"/>
    <w:rsid w:val="00695DCD"/>
    <w:rsid w:val="006A05CC"/>
    <w:rsid w:val="006A35A7"/>
    <w:rsid w:val="006D734E"/>
    <w:rsid w:val="007152D7"/>
    <w:rsid w:val="00737B89"/>
    <w:rsid w:val="00746C14"/>
    <w:rsid w:val="007C2C59"/>
    <w:rsid w:val="00801F23"/>
    <w:rsid w:val="008359AE"/>
    <w:rsid w:val="00837632"/>
    <w:rsid w:val="0085640F"/>
    <w:rsid w:val="008567AA"/>
    <w:rsid w:val="00892712"/>
    <w:rsid w:val="008A680A"/>
    <w:rsid w:val="008B0BB0"/>
    <w:rsid w:val="008E6C4B"/>
    <w:rsid w:val="008E7378"/>
    <w:rsid w:val="008F18C0"/>
    <w:rsid w:val="00907648"/>
    <w:rsid w:val="00930FDE"/>
    <w:rsid w:val="00984C93"/>
    <w:rsid w:val="009877E8"/>
    <w:rsid w:val="00987CE1"/>
    <w:rsid w:val="0099405C"/>
    <w:rsid w:val="009C600F"/>
    <w:rsid w:val="009D3723"/>
    <w:rsid w:val="009E04F2"/>
    <w:rsid w:val="009E5A92"/>
    <w:rsid w:val="00A03B7B"/>
    <w:rsid w:val="00A200C9"/>
    <w:rsid w:val="00A250D5"/>
    <w:rsid w:val="00A32F56"/>
    <w:rsid w:val="00A36028"/>
    <w:rsid w:val="00A80215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2883"/>
    <w:rsid w:val="00C776A4"/>
    <w:rsid w:val="00CA2C6C"/>
    <w:rsid w:val="00CC0600"/>
    <w:rsid w:val="00CC78AC"/>
    <w:rsid w:val="00CF5ECB"/>
    <w:rsid w:val="00CF7953"/>
    <w:rsid w:val="00D02F7C"/>
    <w:rsid w:val="00D07232"/>
    <w:rsid w:val="00D10245"/>
    <w:rsid w:val="00D107CC"/>
    <w:rsid w:val="00D21BDD"/>
    <w:rsid w:val="00D65F07"/>
    <w:rsid w:val="00D81252"/>
    <w:rsid w:val="00D83D27"/>
    <w:rsid w:val="00D92BB7"/>
    <w:rsid w:val="00D97955"/>
    <w:rsid w:val="00DC76D2"/>
    <w:rsid w:val="00DD30ED"/>
    <w:rsid w:val="00E64C21"/>
    <w:rsid w:val="00EB2C69"/>
    <w:rsid w:val="00EC24C6"/>
    <w:rsid w:val="00ED2892"/>
    <w:rsid w:val="00EF2933"/>
    <w:rsid w:val="00F03B4E"/>
    <w:rsid w:val="00F05146"/>
    <w:rsid w:val="00F1115D"/>
    <w:rsid w:val="00F3513C"/>
    <w:rsid w:val="00F465C5"/>
    <w:rsid w:val="00F5180D"/>
    <w:rsid w:val="00F51B21"/>
    <w:rsid w:val="00F51D87"/>
    <w:rsid w:val="00F71AED"/>
    <w:rsid w:val="00F8455C"/>
    <w:rsid w:val="02086292"/>
    <w:rsid w:val="023121BB"/>
    <w:rsid w:val="030C76F6"/>
    <w:rsid w:val="03420E9C"/>
    <w:rsid w:val="036462B5"/>
    <w:rsid w:val="0538717F"/>
    <w:rsid w:val="05FC327C"/>
    <w:rsid w:val="061457D1"/>
    <w:rsid w:val="065F608A"/>
    <w:rsid w:val="08666D53"/>
    <w:rsid w:val="08F5541F"/>
    <w:rsid w:val="092754DA"/>
    <w:rsid w:val="09624492"/>
    <w:rsid w:val="0B8C6F41"/>
    <w:rsid w:val="0BE3050B"/>
    <w:rsid w:val="0CEB1E58"/>
    <w:rsid w:val="0D9D5FDF"/>
    <w:rsid w:val="0DA36F39"/>
    <w:rsid w:val="0DD31883"/>
    <w:rsid w:val="0E056367"/>
    <w:rsid w:val="0E480E0D"/>
    <w:rsid w:val="0FF21F39"/>
    <w:rsid w:val="11591855"/>
    <w:rsid w:val="118C4792"/>
    <w:rsid w:val="121A7104"/>
    <w:rsid w:val="132607C3"/>
    <w:rsid w:val="133D13E6"/>
    <w:rsid w:val="1471490F"/>
    <w:rsid w:val="16212858"/>
    <w:rsid w:val="185E2E2D"/>
    <w:rsid w:val="197618DC"/>
    <w:rsid w:val="19816957"/>
    <w:rsid w:val="1BF116DB"/>
    <w:rsid w:val="1DDB6A15"/>
    <w:rsid w:val="1DF80DCA"/>
    <w:rsid w:val="1EE50ACA"/>
    <w:rsid w:val="1EFF4EB4"/>
    <w:rsid w:val="1F5D18BC"/>
    <w:rsid w:val="1F841D74"/>
    <w:rsid w:val="22683F93"/>
    <w:rsid w:val="236B17EC"/>
    <w:rsid w:val="24163970"/>
    <w:rsid w:val="258E200C"/>
    <w:rsid w:val="25B71B46"/>
    <w:rsid w:val="268762AA"/>
    <w:rsid w:val="2A0B1593"/>
    <w:rsid w:val="2A2427A8"/>
    <w:rsid w:val="2B455758"/>
    <w:rsid w:val="2E8A5D1D"/>
    <w:rsid w:val="2F2F54CE"/>
    <w:rsid w:val="2F850407"/>
    <w:rsid w:val="2FA55338"/>
    <w:rsid w:val="31671FCC"/>
    <w:rsid w:val="34AF5A36"/>
    <w:rsid w:val="36F8574A"/>
    <w:rsid w:val="37A70E83"/>
    <w:rsid w:val="396F4677"/>
    <w:rsid w:val="39792EBA"/>
    <w:rsid w:val="3B0B019A"/>
    <w:rsid w:val="3D256E47"/>
    <w:rsid w:val="3D4A6B74"/>
    <w:rsid w:val="3FAC4943"/>
    <w:rsid w:val="405A1017"/>
    <w:rsid w:val="4113027E"/>
    <w:rsid w:val="44097FAE"/>
    <w:rsid w:val="445276C3"/>
    <w:rsid w:val="445A1A10"/>
    <w:rsid w:val="44977FD5"/>
    <w:rsid w:val="45D12965"/>
    <w:rsid w:val="489A3C78"/>
    <w:rsid w:val="489F2D5F"/>
    <w:rsid w:val="498F6ACD"/>
    <w:rsid w:val="4A6B4C52"/>
    <w:rsid w:val="4A775969"/>
    <w:rsid w:val="4AAB0208"/>
    <w:rsid w:val="4AD46B9B"/>
    <w:rsid w:val="4B8C697C"/>
    <w:rsid w:val="4BE86BE4"/>
    <w:rsid w:val="4C353F2C"/>
    <w:rsid w:val="4D84554D"/>
    <w:rsid w:val="4ED14109"/>
    <w:rsid w:val="522D12FF"/>
    <w:rsid w:val="52CE5564"/>
    <w:rsid w:val="53617213"/>
    <w:rsid w:val="54B81306"/>
    <w:rsid w:val="55A42AA6"/>
    <w:rsid w:val="565563C6"/>
    <w:rsid w:val="5721153B"/>
    <w:rsid w:val="58415FAE"/>
    <w:rsid w:val="5BF061BF"/>
    <w:rsid w:val="5D3428AC"/>
    <w:rsid w:val="5D680C26"/>
    <w:rsid w:val="5D7F365A"/>
    <w:rsid w:val="5E57484D"/>
    <w:rsid w:val="5E640FBC"/>
    <w:rsid w:val="5F0E4D3E"/>
    <w:rsid w:val="64AB4A3F"/>
    <w:rsid w:val="6581600A"/>
    <w:rsid w:val="66C21402"/>
    <w:rsid w:val="67BE32DD"/>
    <w:rsid w:val="69B30A65"/>
    <w:rsid w:val="69F5519E"/>
    <w:rsid w:val="6A90688E"/>
    <w:rsid w:val="6B0A6548"/>
    <w:rsid w:val="6B7540EC"/>
    <w:rsid w:val="6B7A1EB4"/>
    <w:rsid w:val="6BF974E2"/>
    <w:rsid w:val="6DD74E60"/>
    <w:rsid w:val="6DFE27E7"/>
    <w:rsid w:val="6EA33BD8"/>
    <w:rsid w:val="70C60173"/>
    <w:rsid w:val="71721A92"/>
    <w:rsid w:val="73F10308"/>
    <w:rsid w:val="74C405AC"/>
    <w:rsid w:val="755A048E"/>
    <w:rsid w:val="760B357A"/>
    <w:rsid w:val="78432F9E"/>
    <w:rsid w:val="787F08AC"/>
    <w:rsid w:val="78B06BE1"/>
    <w:rsid w:val="78E614B8"/>
    <w:rsid w:val="79B5024D"/>
    <w:rsid w:val="7BC03AD1"/>
    <w:rsid w:val="7CC766F6"/>
    <w:rsid w:val="7CDA0A36"/>
    <w:rsid w:val="7D8857DB"/>
    <w:rsid w:val="7EA11533"/>
    <w:rsid w:val="7F43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A9BB2C"/>
  <w15:docId w15:val="{E98DC7E2-57B9-1B46-85FB-0BA585C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1"/>
    </w:pPr>
    <w:rPr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bCs/>
      <w:sz w:val="32"/>
      <w:szCs w:val="32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4"/>
    </w:pPr>
    <w:rPr>
      <w:bCs/>
      <w:sz w:val="28"/>
      <w:szCs w:val="28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5"/>
    </w:pPr>
    <w:rPr>
      <w:bCs/>
      <w:sz w:val="24"/>
      <w:szCs w:val="24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6"/>
    </w:pPr>
    <w:rPr>
      <w:bCs/>
      <w:sz w:val="24"/>
      <w:szCs w:val="24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sz w:val="16"/>
      <w:szCs w:val="16"/>
    </w:rPr>
  </w:style>
  <w:style w:type="paragraph" w:styleId="BlockText">
    <w:name w:val="Block Text"/>
    <w:basedOn w:val="Normal"/>
    <w:qFormat/>
    <w:pPr>
      <w:spacing w:after="120"/>
      <w:ind w:leftChars="700" w:left="1440" w:rightChars="700" w:right="1440"/>
    </w:p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qFormat/>
    <w:pPr>
      <w:ind w:firstLineChars="100" w:firstLine="420"/>
    </w:pPr>
  </w:style>
  <w:style w:type="paragraph" w:styleId="BodyTextIndent">
    <w:name w:val="Body Text Indent"/>
    <w:basedOn w:val="Normal"/>
    <w:qFormat/>
    <w:pPr>
      <w:spacing w:after="120"/>
      <w:ind w:leftChars="200" w:left="420"/>
    </w:pPr>
  </w:style>
  <w:style w:type="paragraph" w:styleId="BodyTextFirstIndent2">
    <w:name w:val="Body Text First Indent 2"/>
    <w:basedOn w:val="BodyTextIndent"/>
    <w:qFormat/>
    <w:pPr>
      <w:ind w:firstLineChars="200" w:firstLine="420"/>
    </w:pPr>
  </w:style>
  <w:style w:type="paragraph" w:styleId="BodyTextIndent2">
    <w:name w:val="Body Text Indent 2"/>
    <w:basedOn w:val="Normal"/>
    <w:qFormat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qFormat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Pr>
      <w:rFonts w:ascii="Arial" w:eastAsia="SimHei" w:hAnsi="Arial" w:cs="Arial"/>
      <w:sz w:val="20"/>
    </w:rPr>
  </w:style>
  <w:style w:type="paragraph" w:styleId="Closing">
    <w:name w:val="Closing"/>
    <w:basedOn w:val="Normal"/>
    <w:qFormat/>
    <w:pPr>
      <w:ind w:leftChars="2100" w:left="100"/>
    </w:p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Cs/>
    </w:rPr>
  </w:style>
  <w:style w:type="paragraph" w:styleId="Date">
    <w:name w:val="Date"/>
    <w:basedOn w:val="Normal"/>
    <w:next w:val="Normal"/>
    <w:qFormat/>
    <w:pPr>
      <w:ind w:leftChars="2500" w:left="100"/>
    </w:pPr>
  </w:style>
  <w:style w:type="paragraph" w:styleId="DocumentMap">
    <w:name w:val="Document Map"/>
    <w:basedOn w:val="Normal"/>
    <w:qFormat/>
    <w:pPr>
      <w:shd w:val="clear" w:color="auto" w:fill="000080"/>
    </w:pPr>
  </w:style>
  <w:style w:type="paragraph" w:styleId="E-mailSignature">
    <w:name w:val="E-mail Signature"/>
    <w:basedOn w:val="Normal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paragraph" w:styleId="EndnoteText">
    <w:name w:val="endnote text"/>
    <w:basedOn w:val="Normal"/>
    <w:qFormat/>
    <w:pPr>
      <w:snapToGrid w:val="0"/>
    </w:pPr>
  </w:style>
  <w:style w:type="paragraph" w:styleId="EnvelopeAddress">
    <w:name w:val="envelope address"/>
    <w:basedOn w:val="Normal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qFormat/>
    <w:pPr>
      <w:snapToGrid w:val="0"/>
    </w:pPr>
    <w:rPr>
      <w:rFonts w:ascii="Arial" w:hAnsi="Arial" w:cs="Arial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paragraph" w:styleId="FootnoteText">
    <w:name w:val="footnote text"/>
    <w:basedOn w:val="Normal"/>
    <w:qFormat/>
    <w:pPr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  <w:qFormat/>
  </w:style>
  <w:style w:type="paragraph" w:styleId="HTMLAddress">
    <w:name w:val="HTML Address"/>
    <w:basedOn w:val="Normal"/>
    <w:qFormat/>
    <w:rPr>
      <w:i/>
      <w:iCs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qFormat/>
    <w:rPr>
      <w:rFonts w:ascii="Courier New" w:hAnsi="Courier New" w:cs="Courier New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Index1">
    <w:name w:val="index 1"/>
    <w:basedOn w:val="Normal"/>
    <w:next w:val="Normal"/>
    <w:qFormat/>
  </w:style>
  <w:style w:type="paragraph" w:styleId="Index2">
    <w:name w:val="index 2"/>
    <w:basedOn w:val="Normal"/>
    <w:next w:val="Normal"/>
    <w:qFormat/>
    <w:pPr>
      <w:ind w:leftChars="200" w:left="200"/>
    </w:pPr>
  </w:style>
  <w:style w:type="paragraph" w:styleId="Index3">
    <w:name w:val="index 3"/>
    <w:basedOn w:val="Normal"/>
    <w:next w:val="Normal"/>
    <w:qFormat/>
    <w:pPr>
      <w:ind w:leftChars="400" w:left="400"/>
    </w:pPr>
  </w:style>
  <w:style w:type="paragraph" w:styleId="Index4">
    <w:name w:val="index 4"/>
    <w:basedOn w:val="Normal"/>
    <w:next w:val="Normal"/>
    <w:qFormat/>
    <w:pPr>
      <w:ind w:leftChars="600" w:left="600"/>
    </w:pPr>
  </w:style>
  <w:style w:type="paragraph" w:styleId="Index5">
    <w:name w:val="index 5"/>
    <w:basedOn w:val="Normal"/>
    <w:next w:val="Normal"/>
    <w:qFormat/>
    <w:pPr>
      <w:ind w:leftChars="800" w:left="800"/>
    </w:pPr>
  </w:style>
  <w:style w:type="paragraph" w:styleId="Index6">
    <w:name w:val="index 6"/>
    <w:basedOn w:val="Normal"/>
    <w:next w:val="Normal"/>
    <w:qFormat/>
    <w:pPr>
      <w:ind w:leftChars="1000" w:left="1000"/>
    </w:pPr>
  </w:style>
  <w:style w:type="paragraph" w:styleId="Index7">
    <w:name w:val="index 7"/>
    <w:basedOn w:val="Normal"/>
    <w:next w:val="Normal"/>
    <w:qFormat/>
    <w:pPr>
      <w:ind w:leftChars="1200" w:left="1200"/>
    </w:pPr>
  </w:style>
  <w:style w:type="paragraph" w:styleId="Index8">
    <w:name w:val="index 8"/>
    <w:basedOn w:val="Normal"/>
    <w:next w:val="Normal"/>
    <w:qFormat/>
    <w:pPr>
      <w:ind w:leftChars="1400" w:left="1400"/>
    </w:pPr>
  </w:style>
  <w:style w:type="paragraph" w:styleId="Index9">
    <w:name w:val="index 9"/>
    <w:basedOn w:val="Normal"/>
    <w:next w:val="Normal"/>
    <w:qFormat/>
    <w:pPr>
      <w:ind w:leftChars="1600" w:left="1600"/>
    </w:pPr>
  </w:style>
  <w:style w:type="paragraph" w:styleId="IndexHeading">
    <w:name w:val="index heading"/>
    <w:basedOn w:val="Normal"/>
    <w:next w:val="Index1"/>
    <w:qFormat/>
    <w:rPr>
      <w:rFonts w:ascii="Arial" w:hAnsi="Arial" w:cs="Arial"/>
      <w:bCs/>
    </w:rPr>
  </w:style>
  <w:style w:type="character" w:styleId="LineNumber">
    <w:name w:val="line number"/>
    <w:basedOn w:val="DefaultParagraphFont"/>
    <w:qFormat/>
  </w:style>
  <w:style w:type="paragraph" w:styleId="List">
    <w:name w:val="List"/>
    <w:basedOn w:val="Normal"/>
    <w:qFormat/>
    <w:pPr>
      <w:ind w:left="200" w:hangingChars="200" w:hanging="200"/>
    </w:pPr>
  </w:style>
  <w:style w:type="paragraph" w:styleId="List2">
    <w:name w:val="List 2"/>
    <w:basedOn w:val="Normal"/>
    <w:qFormat/>
    <w:pPr>
      <w:ind w:leftChars="200" w:left="100" w:hangingChars="200" w:hanging="200"/>
    </w:pPr>
  </w:style>
  <w:style w:type="paragraph" w:styleId="List3">
    <w:name w:val="List 3"/>
    <w:basedOn w:val="Normal"/>
    <w:qFormat/>
    <w:pPr>
      <w:ind w:leftChars="400" w:left="100" w:hangingChars="200" w:hanging="200"/>
    </w:pPr>
  </w:style>
  <w:style w:type="paragraph" w:styleId="List4">
    <w:name w:val="List 4"/>
    <w:basedOn w:val="Normal"/>
    <w:qFormat/>
    <w:pPr>
      <w:ind w:leftChars="600" w:left="100" w:hangingChars="200" w:hanging="200"/>
    </w:pPr>
  </w:style>
  <w:style w:type="paragraph" w:styleId="List5">
    <w:name w:val="List 5"/>
    <w:basedOn w:val="Normal"/>
    <w:qFormat/>
    <w:pPr>
      <w:ind w:leftChars="800" w:left="100" w:hangingChars="200" w:hanging="200"/>
    </w:pPr>
  </w:style>
  <w:style w:type="paragraph" w:styleId="ListBullet">
    <w:name w:val="List Bullet"/>
    <w:basedOn w:val="Normal"/>
    <w:qFormat/>
    <w:pPr>
      <w:numPr>
        <w:numId w:val="1"/>
      </w:numPr>
    </w:pPr>
  </w:style>
  <w:style w:type="paragraph" w:styleId="ListBullet2">
    <w:name w:val="List Bullet 2"/>
    <w:basedOn w:val="Normal"/>
    <w:qFormat/>
    <w:pPr>
      <w:numPr>
        <w:numId w:val="2"/>
      </w:numPr>
    </w:pPr>
  </w:style>
  <w:style w:type="paragraph" w:styleId="ListBullet3">
    <w:name w:val="List Bullet 3"/>
    <w:basedOn w:val="Normal"/>
    <w:qFormat/>
    <w:pPr>
      <w:numPr>
        <w:numId w:val="3"/>
      </w:numPr>
    </w:pPr>
  </w:style>
  <w:style w:type="paragraph" w:styleId="ListBullet4">
    <w:name w:val="List Bullet 4"/>
    <w:basedOn w:val="Normal"/>
    <w:qFormat/>
    <w:pPr>
      <w:numPr>
        <w:numId w:val="4"/>
      </w:numPr>
    </w:pPr>
  </w:style>
  <w:style w:type="paragraph" w:styleId="ListBullet5">
    <w:name w:val="List Bullet 5"/>
    <w:basedOn w:val="Normal"/>
    <w:qFormat/>
    <w:pPr>
      <w:numPr>
        <w:numId w:val="5"/>
      </w:numPr>
    </w:pPr>
  </w:style>
  <w:style w:type="paragraph" w:styleId="ListContinue">
    <w:name w:val="List Continue"/>
    <w:basedOn w:val="Normal"/>
    <w:qFormat/>
    <w:pPr>
      <w:spacing w:after="120"/>
      <w:ind w:leftChars="200" w:left="420"/>
    </w:pPr>
  </w:style>
  <w:style w:type="paragraph" w:styleId="ListContinue2">
    <w:name w:val="List Continue 2"/>
    <w:basedOn w:val="Normal"/>
    <w:qFormat/>
    <w:pPr>
      <w:spacing w:after="120"/>
      <w:ind w:leftChars="400" w:left="840"/>
    </w:pPr>
  </w:style>
  <w:style w:type="paragraph" w:styleId="ListContinue3">
    <w:name w:val="List Continue 3"/>
    <w:basedOn w:val="Normal"/>
    <w:qFormat/>
    <w:pPr>
      <w:spacing w:after="120"/>
      <w:ind w:leftChars="600" w:left="1260"/>
    </w:pPr>
  </w:style>
  <w:style w:type="paragraph" w:styleId="ListContinue4">
    <w:name w:val="List Continue 4"/>
    <w:basedOn w:val="Normal"/>
    <w:qFormat/>
    <w:pPr>
      <w:spacing w:after="120"/>
      <w:ind w:leftChars="800" w:left="1680"/>
    </w:pPr>
  </w:style>
  <w:style w:type="paragraph" w:styleId="ListContinue5">
    <w:name w:val="List Continue 5"/>
    <w:basedOn w:val="Normal"/>
    <w:qFormat/>
    <w:pPr>
      <w:spacing w:after="120"/>
      <w:ind w:leftChars="1000" w:left="2100"/>
    </w:pPr>
  </w:style>
  <w:style w:type="paragraph" w:styleId="ListNumber">
    <w:name w:val="List Number"/>
    <w:basedOn w:val="Normal"/>
    <w:qFormat/>
    <w:pPr>
      <w:numPr>
        <w:numId w:val="6"/>
      </w:numPr>
    </w:pPr>
  </w:style>
  <w:style w:type="paragraph" w:styleId="ListNumber2">
    <w:name w:val="List Number 2"/>
    <w:basedOn w:val="Normal"/>
    <w:qFormat/>
    <w:pPr>
      <w:numPr>
        <w:numId w:val="7"/>
      </w:numPr>
    </w:pPr>
  </w:style>
  <w:style w:type="paragraph" w:styleId="ListNumber3">
    <w:name w:val="List Number 3"/>
    <w:basedOn w:val="Normal"/>
    <w:qFormat/>
    <w:pPr>
      <w:numPr>
        <w:numId w:val="8"/>
      </w:numPr>
    </w:pPr>
  </w:style>
  <w:style w:type="paragraph" w:styleId="ListNumber4">
    <w:name w:val="List Number 4"/>
    <w:basedOn w:val="Normal"/>
    <w:qFormat/>
    <w:pPr>
      <w:numPr>
        <w:numId w:val="9"/>
      </w:numPr>
    </w:pPr>
  </w:style>
  <w:style w:type="paragraph" w:styleId="ListNumber5">
    <w:name w:val="List Number 5"/>
    <w:basedOn w:val="Normal"/>
    <w:qFormat/>
    <w:pPr>
      <w:numPr>
        <w:numId w:val="10"/>
      </w:numPr>
    </w:pPr>
  </w:style>
  <w:style w:type="paragraph" w:styleId="MacroText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eastAsia="zh-CN"/>
    </w:r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qFormat/>
    <w:rPr>
      <w:sz w:val="24"/>
      <w:szCs w:val="24"/>
    </w:rPr>
  </w:style>
  <w:style w:type="paragraph" w:styleId="NormalIndent">
    <w:name w:val="Normal Indent"/>
    <w:basedOn w:val="Normal"/>
    <w:qFormat/>
    <w:pPr>
      <w:ind w:firstLineChars="200" w:firstLine="420"/>
    </w:pPr>
  </w:style>
  <w:style w:type="paragraph" w:styleId="NoteHeading">
    <w:name w:val="Note Heading"/>
    <w:basedOn w:val="Normal"/>
    <w:next w:val="Normal"/>
    <w:qFormat/>
    <w:pPr>
      <w:jc w:val="center"/>
    </w:p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qFormat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qFormat/>
    <w:pPr>
      <w:ind w:leftChars="2100" w:left="10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hAnsi="Arial" w:cs="Arial"/>
      <w:bCs/>
      <w:kern w:val="28"/>
      <w:sz w:val="32"/>
      <w:szCs w:val="32"/>
    </w:rPr>
  </w:style>
  <w:style w:type="table" w:styleId="Table3Deffects1">
    <w:name w:val="Table 3D effects 1"/>
    <w:basedOn w:val="TableNormal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qFormat/>
    <w:pPr>
      <w:ind w:leftChars="200" w:left="420"/>
    </w:pPr>
  </w:style>
  <w:style w:type="paragraph" w:styleId="TableofFigures">
    <w:name w:val="table of figures"/>
    <w:basedOn w:val="Normal"/>
    <w:next w:val="Normal"/>
    <w:qFormat/>
    <w:pPr>
      <w:ind w:leftChars="200" w:left="200" w:hangingChars="200" w:hanging="200"/>
    </w:pPr>
  </w:style>
  <w:style w:type="table" w:styleId="TableProfessional">
    <w:name w:val="Table Professional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Cs/>
      <w:sz w:val="32"/>
      <w:szCs w:val="32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Chars="200" w:left="420"/>
    </w:pPr>
  </w:style>
  <w:style w:type="paragraph" w:styleId="TOC3">
    <w:name w:val="toc 3"/>
    <w:basedOn w:val="Normal"/>
    <w:next w:val="Normal"/>
    <w:qFormat/>
    <w:pPr>
      <w:ind w:leftChars="400" w:left="840"/>
    </w:pPr>
  </w:style>
  <w:style w:type="paragraph" w:styleId="TOC4">
    <w:name w:val="toc 4"/>
    <w:basedOn w:val="Normal"/>
    <w:next w:val="Normal"/>
    <w:qFormat/>
    <w:pPr>
      <w:ind w:leftChars="600" w:left="1260"/>
    </w:pPr>
  </w:style>
  <w:style w:type="paragraph" w:styleId="TOC5">
    <w:name w:val="toc 5"/>
    <w:basedOn w:val="Normal"/>
    <w:next w:val="Normal"/>
    <w:qFormat/>
    <w:pPr>
      <w:ind w:leftChars="800" w:left="1680"/>
    </w:pPr>
  </w:style>
  <w:style w:type="paragraph" w:styleId="TOC6">
    <w:name w:val="toc 6"/>
    <w:basedOn w:val="Normal"/>
    <w:next w:val="Normal"/>
    <w:qFormat/>
    <w:pPr>
      <w:ind w:leftChars="1000" w:left="2100"/>
    </w:pPr>
  </w:style>
  <w:style w:type="paragraph" w:styleId="TOC7">
    <w:name w:val="toc 7"/>
    <w:basedOn w:val="Normal"/>
    <w:next w:val="Normal"/>
    <w:pPr>
      <w:ind w:leftChars="1200" w:left="2520"/>
    </w:pPr>
  </w:style>
  <w:style w:type="paragraph" w:styleId="TOC8">
    <w:name w:val="toc 8"/>
    <w:basedOn w:val="Normal"/>
    <w:next w:val="Normal"/>
    <w:pPr>
      <w:ind w:leftChars="1400" w:left="2940"/>
    </w:pPr>
  </w:style>
  <w:style w:type="paragraph" w:styleId="TOC9">
    <w:name w:val="toc 9"/>
    <w:basedOn w:val="Normal"/>
    <w:next w:val="Normal"/>
    <w:pPr>
      <w:ind w:leftChars="1600" w:left="3360"/>
    </w:pPr>
  </w:style>
  <w:style w:type="table" w:styleId="LightShading">
    <w:name w:val="Light Shading"/>
    <w:basedOn w:val="TableNormal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qFormat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62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kdcdtphcm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Kim Anh</dc:creator>
  <cp:lastModifiedBy>Administrator</cp:lastModifiedBy>
  <cp:revision>14</cp:revision>
  <cp:lastPrinted>2022-03-01T01:24:00Z</cp:lastPrinted>
  <dcterms:created xsi:type="dcterms:W3CDTF">2021-08-03T01:16:00Z</dcterms:created>
  <dcterms:modified xsi:type="dcterms:W3CDTF">2022-03-25T02:10:00Z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