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33356A" w14:paraId="5B9C55B4" w14:textId="77777777">
        <w:trPr>
          <w:jc w:val="center"/>
        </w:trPr>
        <w:tc>
          <w:tcPr>
            <w:tcW w:w="5035" w:type="dxa"/>
          </w:tcPr>
          <w:p w14:paraId="0B4413CE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THÀNH ĐOÀN TP. HỒ CHÍ MINH</w:t>
            </w:r>
          </w:p>
          <w:p w14:paraId="4DB87484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14:paraId="385ACC03" w14:textId="77777777" w:rsidR="0033356A" w:rsidRDefault="00D107C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14:paraId="0E5163B0" w14:textId="67F1FE96" w:rsidR="0033356A" w:rsidRDefault="00D107CC" w:rsidP="00A80215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A80215">
              <w:rPr>
                <w:rFonts w:ascii="Times New Roman" w:eastAsia="Times New Roman" w:hAnsi="Times New Roman"/>
                <w:sz w:val="28"/>
                <w:szCs w:val="28"/>
              </w:rPr>
              <w:t>598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-TB/ĐTN</w:t>
            </w:r>
          </w:p>
        </w:tc>
        <w:tc>
          <w:tcPr>
            <w:tcW w:w="4760" w:type="dxa"/>
          </w:tcPr>
          <w:p w14:paraId="636A0D2F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7688B164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  <w:p w14:paraId="750A4A0D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</w:pPr>
          </w:p>
          <w:p w14:paraId="26C7D753" w14:textId="326490B2" w:rsidR="0033356A" w:rsidRPr="008E7378" w:rsidRDefault="00D107CC" w:rsidP="00A80215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A80215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392BB0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202</w:t>
            </w:r>
            <w:r w:rsidR="008E7378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>2</w:t>
            </w:r>
          </w:p>
        </w:tc>
      </w:tr>
    </w:tbl>
    <w:p w14:paraId="1790D055" w14:textId="77777777" w:rsidR="0033356A" w:rsidRDefault="0033356A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994FC9C" w14:textId="77777777" w:rsidR="0033356A" w:rsidRDefault="00D107CC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THÔNG BÁO</w:t>
      </w:r>
    </w:p>
    <w:p w14:paraId="43E0A74C" w14:textId="77777777" w:rsidR="00EB2C69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việc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tổ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chức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Lễ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khởi</w:t>
      </w:r>
      <w:proofErr w:type="spellEnd"/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động</w:t>
      </w:r>
      <w:proofErr w:type="spellEnd"/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c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ông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trình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Thanh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niên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8E737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2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E3954C9" w14:textId="3AD349D0" w:rsidR="0033356A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="008E7378">
        <w:rPr>
          <w:rFonts w:ascii="Times New Roman" w:eastAsia="Times New Roman" w:hAnsi="Times New Roman"/>
          <w:b/>
          <w:bCs/>
          <w:sz w:val="28"/>
          <w:szCs w:val="28"/>
        </w:rPr>
        <w:t>Lớp</w:t>
      </w:r>
      <w:proofErr w:type="spellEnd"/>
      <w:r w:rsidR="008E737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học yêu thương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(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đợt</w:t>
      </w:r>
      <w:proofErr w:type="spellEnd"/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01)</w:t>
      </w:r>
    </w:p>
    <w:p w14:paraId="7876AB3C" w14:textId="77777777" w:rsidR="0033356A" w:rsidRDefault="00D107CC">
      <w:pPr>
        <w:spacing w:after="0" w:line="248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-------</w:t>
      </w:r>
    </w:p>
    <w:p w14:paraId="596E3672" w14:textId="77777777" w:rsidR="00622749" w:rsidRDefault="00622749">
      <w:pPr>
        <w:spacing w:before="120" w:after="0" w:line="247" w:lineRule="auto"/>
        <w:ind w:firstLine="660"/>
        <w:jc w:val="both"/>
        <w:rPr>
          <w:rFonts w:ascii="Times New Roman" w:eastAsia="Times New Roman" w:hAnsi="Times New Roman"/>
          <w:bCs/>
          <w:sz w:val="27"/>
          <w:szCs w:val="27"/>
        </w:rPr>
      </w:pPr>
    </w:p>
    <w:p w14:paraId="7B9425B0" w14:textId="585245BF" w:rsidR="0033356A" w:rsidRPr="00622749" w:rsidRDefault="00D107CC">
      <w:pPr>
        <w:spacing w:before="120" w:after="0" w:line="247" w:lineRule="auto"/>
        <w:ind w:firstLine="660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Thực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hiện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Kế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hoạch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số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1</w:t>
      </w:r>
      <w:r w:rsidR="00103E89" w:rsidRPr="00622749">
        <w:rPr>
          <w:rFonts w:ascii="Times New Roman" w:eastAsia="Times New Roman" w:hAnsi="Times New Roman"/>
          <w:bCs/>
          <w:sz w:val="27"/>
          <w:szCs w:val="27"/>
          <w:lang w:val="vi-VN"/>
        </w:rPr>
        <w:t>91</w:t>
      </w:r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-KH/ĐTN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ngày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="00103E89" w:rsidRPr="00622749">
        <w:rPr>
          <w:rFonts w:ascii="Times New Roman" w:eastAsia="Times New Roman" w:hAnsi="Times New Roman"/>
          <w:bCs/>
          <w:sz w:val="27"/>
          <w:szCs w:val="27"/>
          <w:lang w:val="vi-VN"/>
        </w:rPr>
        <w:t>17/01</w:t>
      </w:r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/2021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của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Ban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Thường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vụ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Đoàn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Khối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z w:val="27"/>
          <w:szCs w:val="27"/>
        </w:rPr>
        <w:t>về</w:t>
      </w:r>
      <w:proofErr w:type="spellEnd"/>
      <w:r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thực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hiện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công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trình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thanh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niên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cấp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Khối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và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triển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khai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thực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hiện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công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trình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thanh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niên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cấp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cơ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sở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>năm</w:t>
      </w:r>
      <w:proofErr w:type="spellEnd"/>
      <w:r w:rsidRPr="0062274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202</w:t>
      </w:r>
      <w:r w:rsidR="00103E89" w:rsidRPr="00622749">
        <w:rPr>
          <w:rFonts w:ascii="Times New Roman" w:eastAsia="Times New Roman" w:hAnsi="Times New Roman"/>
          <w:bCs/>
          <w:spacing w:val="-4"/>
          <w:sz w:val="27"/>
          <w:szCs w:val="27"/>
          <w:lang w:val="vi-VN"/>
        </w:rPr>
        <w:t>2</w:t>
      </w:r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và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thiết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thực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chào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mừng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kỷ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niệm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91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năm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Ngày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thành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lập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Đoàn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TNCS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Hồ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>Chí</w:t>
      </w:r>
      <w:proofErr w:type="spellEnd"/>
      <w:r w:rsidR="00EB2C69">
        <w:rPr>
          <w:rFonts w:ascii="Times New Roman" w:eastAsia="Times New Roman" w:hAnsi="Times New Roman"/>
          <w:bCs/>
          <w:spacing w:val="-4"/>
          <w:sz w:val="27"/>
          <w:szCs w:val="27"/>
        </w:rPr>
        <w:t xml:space="preserve"> Minh (26/3/1931 – 26/3/2022)</w:t>
      </w:r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, Ban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Thường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vụ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Đoàn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Khối</w:t>
      </w:r>
      <w:proofErr w:type="spellEnd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>thông</w:t>
      </w:r>
      <w:proofErr w:type="spellEnd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>báo</w:t>
      </w:r>
      <w:proofErr w:type="spellEnd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>về</w:t>
      </w:r>
      <w:proofErr w:type="spellEnd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>việc</w:t>
      </w:r>
      <w:proofErr w:type="spellEnd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>tổ</w:t>
      </w:r>
      <w:proofErr w:type="spellEnd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hAnsi="Times New Roman"/>
          <w:bCs/>
          <w:spacing w:val="-4"/>
          <w:sz w:val="27"/>
          <w:szCs w:val="27"/>
        </w:rPr>
        <w:t>chức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Lễ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khởi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động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z w:val="27"/>
          <w:szCs w:val="27"/>
        </w:rPr>
        <w:t>c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ông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trình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Thanh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niên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năm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202</w:t>
      </w:r>
      <w:r w:rsidR="00494437" w:rsidRPr="00622749">
        <w:rPr>
          <w:rFonts w:ascii="Times New Roman" w:eastAsia="Times New Roman" w:hAnsi="Times New Roman"/>
          <w:bCs/>
          <w:sz w:val="27"/>
          <w:szCs w:val="27"/>
          <w:lang w:val="vi-VN"/>
        </w:rPr>
        <w:t>2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và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triển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khai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đợt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01</w:t>
      </w:r>
      <w:r w:rsidR="00EB2C6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z w:val="27"/>
          <w:szCs w:val="27"/>
        </w:rPr>
        <w:t>thực</w:t>
      </w:r>
      <w:proofErr w:type="spellEnd"/>
      <w:r w:rsidR="00EB2C6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Cs/>
          <w:sz w:val="27"/>
          <w:szCs w:val="27"/>
        </w:rPr>
        <w:t>hiện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công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trình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 xml:space="preserve"> “</w:t>
      </w:r>
      <w:proofErr w:type="spellStart"/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Lớp</w:t>
      </w:r>
      <w:proofErr w:type="spellEnd"/>
      <w:r w:rsidR="00494437" w:rsidRPr="00622749">
        <w:rPr>
          <w:rFonts w:ascii="Times New Roman" w:eastAsia="Times New Roman" w:hAnsi="Times New Roman"/>
          <w:bCs/>
          <w:sz w:val="27"/>
          <w:szCs w:val="27"/>
          <w:lang w:val="vi-VN"/>
        </w:rPr>
        <w:t xml:space="preserve"> học yêu thương</w:t>
      </w:r>
      <w:r w:rsidR="00494437" w:rsidRPr="00622749">
        <w:rPr>
          <w:rFonts w:ascii="Times New Roman" w:eastAsia="Times New Roman" w:hAnsi="Times New Roman"/>
          <w:bCs/>
          <w:sz w:val="27"/>
          <w:szCs w:val="27"/>
        </w:rPr>
        <w:t>”</w:t>
      </w:r>
      <w:r w:rsidR="00EB2C69">
        <w:rPr>
          <w:rFonts w:ascii="Times New Roman" w:eastAsia="Times New Roman" w:hAnsi="Times New Roman"/>
          <w:bCs/>
          <w:sz w:val="27"/>
          <w:szCs w:val="27"/>
        </w:rPr>
        <w:t>,</w:t>
      </w:r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cụ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thê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̉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như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Cs/>
          <w:spacing w:val="-4"/>
          <w:sz w:val="27"/>
          <w:szCs w:val="27"/>
        </w:rPr>
        <w:t>sau</w:t>
      </w:r>
      <w:proofErr w:type="spellEnd"/>
      <w:r w:rsidRPr="00622749">
        <w:rPr>
          <w:rFonts w:ascii="Times New Roman" w:hAnsi="Times New Roman"/>
          <w:bCs/>
          <w:spacing w:val="-4"/>
          <w:sz w:val="27"/>
          <w:szCs w:val="27"/>
        </w:rPr>
        <w:t>:</w:t>
      </w:r>
    </w:p>
    <w:p w14:paraId="7D76CBBE" w14:textId="4BB7BA17" w:rsidR="0033356A" w:rsidRPr="00622749" w:rsidRDefault="00D107CC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 xml:space="preserve">1.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Thời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gian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địa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điểm</w:t>
      </w:r>
      <w:proofErr w:type="spellEnd"/>
      <w:r w:rsidR="00EB2C69">
        <w:rPr>
          <w:rFonts w:ascii="Times New Roman" w:hAnsi="Times New Roman"/>
          <w:b/>
          <w:bCs/>
          <w:sz w:val="27"/>
          <w:szCs w:val="27"/>
        </w:rPr>
        <w:t xml:space="preserve">, </w:t>
      </w:r>
      <w:proofErr w:type="spellStart"/>
      <w:r w:rsidR="00EB2C69">
        <w:rPr>
          <w:rFonts w:ascii="Times New Roman" w:hAnsi="Times New Roman"/>
          <w:b/>
          <w:bCs/>
          <w:sz w:val="27"/>
          <w:szCs w:val="27"/>
        </w:rPr>
        <w:t>thành</w:t>
      </w:r>
      <w:proofErr w:type="spellEnd"/>
      <w:r w:rsidR="00EB2C6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EB2C69">
        <w:rPr>
          <w:rFonts w:ascii="Times New Roman" w:hAnsi="Times New Roman"/>
          <w:b/>
          <w:bCs/>
          <w:sz w:val="27"/>
          <w:szCs w:val="27"/>
        </w:rPr>
        <w:t>phần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>:</w:t>
      </w:r>
    </w:p>
    <w:p w14:paraId="3636DA9A" w14:textId="08237F71" w:rsidR="00ED2892" w:rsidRPr="00622749" w:rsidRDefault="00ED2892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Thời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gian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: </w:t>
      </w:r>
      <w:proofErr w:type="spellStart"/>
      <w:r w:rsidRPr="00622749">
        <w:rPr>
          <w:rFonts w:ascii="Times New Roman" w:hAnsi="Times New Roman"/>
          <w:bCs/>
          <w:sz w:val="27"/>
          <w:szCs w:val="27"/>
        </w:rPr>
        <w:t>ngày</w:t>
      </w:r>
      <w:proofErr w:type="spellEnd"/>
      <w:r w:rsidRPr="00622749">
        <w:rPr>
          <w:rFonts w:ascii="Times New Roman" w:hAnsi="Times New Roman"/>
          <w:bCs/>
          <w:sz w:val="27"/>
          <w:szCs w:val="27"/>
        </w:rPr>
        <w:t xml:space="preserve"> 1</w:t>
      </w:r>
      <w:r w:rsidR="00D97955" w:rsidRPr="00622749">
        <w:rPr>
          <w:rFonts w:ascii="Times New Roman" w:hAnsi="Times New Roman"/>
          <w:bCs/>
          <w:sz w:val="27"/>
          <w:szCs w:val="27"/>
        </w:rPr>
        <w:t>0</w:t>
      </w:r>
      <w:r w:rsidRPr="00622749">
        <w:rPr>
          <w:rFonts w:ascii="Times New Roman" w:hAnsi="Times New Roman"/>
          <w:bCs/>
          <w:sz w:val="27"/>
          <w:szCs w:val="27"/>
        </w:rPr>
        <w:t>/3/2022 (</w:t>
      </w:r>
      <w:proofErr w:type="spellStart"/>
      <w:r w:rsidRPr="00622749">
        <w:rPr>
          <w:rFonts w:ascii="Times New Roman" w:hAnsi="Times New Roman"/>
          <w:bCs/>
          <w:sz w:val="27"/>
          <w:szCs w:val="27"/>
        </w:rPr>
        <w:t>Thứ</w:t>
      </w:r>
      <w:proofErr w:type="spellEnd"/>
      <w:r w:rsidRPr="00622749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D97955" w:rsidRPr="00622749">
        <w:rPr>
          <w:rFonts w:ascii="Times New Roman" w:hAnsi="Times New Roman"/>
          <w:bCs/>
          <w:sz w:val="27"/>
          <w:szCs w:val="27"/>
        </w:rPr>
        <w:t>Năm</w:t>
      </w:r>
      <w:proofErr w:type="spellEnd"/>
      <w:r w:rsidRPr="00622749">
        <w:rPr>
          <w:rFonts w:ascii="Times New Roman" w:hAnsi="Times New Roman"/>
          <w:bCs/>
          <w:sz w:val="27"/>
          <w:szCs w:val="27"/>
        </w:rPr>
        <w:t>)</w:t>
      </w:r>
    </w:p>
    <w:p w14:paraId="1D14D582" w14:textId="6A702ABA" w:rsidR="00ED2892" w:rsidRPr="00622749" w:rsidRDefault="00ED289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Địa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điểm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>: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487"/>
        <w:gridCol w:w="1842"/>
        <w:gridCol w:w="4889"/>
        <w:gridCol w:w="11"/>
        <w:gridCol w:w="1921"/>
        <w:gridCol w:w="11"/>
      </w:tblGrid>
      <w:tr w:rsidR="00A80215" w:rsidRPr="00A80215" w14:paraId="13C277DA" w14:textId="531E72B5" w:rsidTr="00D81252">
        <w:trPr>
          <w:gridAfter w:val="1"/>
          <w:wAfter w:w="11" w:type="dxa"/>
          <w:jc w:val="center"/>
        </w:trPr>
        <w:tc>
          <w:tcPr>
            <w:tcW w:w="728" w:type="dxa"/>
            <w:vAlign w:val="center"/>
          </w:tcPr>
          <w:p w14:paraId="51732D23" w14:textId="77777777" w:rsidR="00ED2892" w:rsidRPr="00A80215" w:rsidRDefault="00ED2892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87" w:type="dxa"/>
            <w:vAlign w:val="center"/>
          </w:tcPr>
          <w:p w14:paraId="4A976DF5" w14:textId="77777777" w:rsidR="00ED2892" w:rsidRPr="00A80215" w:rsidRDefault="00ED2892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Cụm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842" w:type="dxa"/>
            <w:vAlign w:val="center"/>
          </w:tcPr>
          <w:p w14:paraId="2E622C78" w14:textId="285D6E44" w:rsidR="00ED2892" w:rsidRPr="00A80215" w:rsidRDefault="00ED2892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889" w:type="dxa"/>
            <w:vAlign w:val="center"/>
          </w:tcPr>
          <w:p w14:paraId="0750B09E" w14:textId="77777777" w:rsidR="00ED2892" w:rsidRPr="00A80215" w:rsidRDefault="00ED2892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932" w:type="dxa"/>
            <w:gridSpan w:val="2"/>
          </w:tcPr>
          <w:p w14:paraId="522368D6" w14:textId="14249260" w:rsidR="00ED2892" w:rsidRPr="00A80215" w:rsidRDefault="00ED2892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thiếu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nhi</w:t>
            </w:r>
            <w:proofErr w:type="spellEnd"/>
          </w:p>
        </w:tc>
      </w:tr>
      <w:tr w:rsidR="00A80215" w:rsidRPr="00A80215" w14:paraId="4BA171C7" w14:textId="77777777" w:rsidTr="00D81252">
        <w:trPr>
          <w:gridAfter w:val="1"/>
          <w:wAfter w:w="11" w:type="dxa"/>
          <w:trHeight w:val="90"/>
          <w:jc w:val="center"/>
        </w:trPr>
        <w:tc>
          <w:tcPr>
            <w:tcW w:w="728" w:type="dxa"/>
            <w:vAlign w:val="center"/>
          </w:tcPr>
          <w:p w14:paraId="4E37F121" w14:textId="6C58DC93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14:paraId="532A66D7" w14:textId="66D77879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Cụm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hoạt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động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số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42" w:type="dxa"/>
            <w:vAlign w:val="center"/>
          </w:tcPr>
          <w:p w14:paraId="1CB81682" w14:textId="73359FEE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Lúc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08g00, 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ngày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10/3/2022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  <w:t>(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Thứ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Năm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889" w:type="dxa"/>
            <w:vAlign w:val="center"/>
          </w:tcPr>
          <w:p w14:paraId="5D4428E1" w14:textId="6B4575D4" w:rsidR="005A321C" w:rsidRPr="00A80215" w:rsidRDefault="005A321C" w:rsidP="005A321C">
            <w:pPr>
              <w:widowControl w:val="0"/>
              <w:spacing w:before="40" w:after="40" w:line="247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phổ</w:t>
            </w:r>
            <w:proofErr w:type="spellEnd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cập</w:t>
            </w:r>
            <w:proofErr w:type="spellEnd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Giãn</w:t>
            </w:r>
            <w:proofErr w:type="spellEnd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A8021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54/14,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đường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16,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khu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Vĩnh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Thuận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phường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Long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Bình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Thành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Thủ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932" w:type="dxa"/>
            <w:gridSpan w:val="2"/>
            <w:vAlign w:val="center"/>
          </w:tcPr>
          <w:p w14:paraId="62C63655" w14:textId="77777777" w:rsidR="005A321C" w:rsidRPr="00A80215" w:rsidRDefault="005A321C" w:rsidP="005A321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35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em</w:t>
            </w:r>
            <w:proofErr w:type="spellEnd"/>
          </w:p>
          <w:p w14:paraId="1AE12DA9" w14:textId="691F3F81" w:rsidR="005A321C" w:rsidRPr="00A80215" w:rsidRDefault="005A321C" w:rsidP="005A321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1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đến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2)</w:t>
            </w:r>
          </w:p>
        </w:tc>
      </w:tr>
      <w:tr w:rsidR="00A80215" w:rsidRPr="00A80215" w14:paraId="43E6A9A5" w14:textId="3379C6D7" w:rsidTr="00D81252">
        <w:trPr>
          <w:gridAfter w:val="1"/>
          <w:wAfter w:w="11" w:type="dxa"/>
          <w:trHeight w:val="90"/>
          <w:jc w:val="center"/>
        </w:trPr>
        <w:tc>
          <w:tcPr>
            <w:tcW w:w="728" w:type="dxa"/>
            <w:vAlign w:val="center"/>
          </w:tcPr>
          <w:p w14:paraId="267CA37D" w14:textId="62666501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14:paraId="1698BC38" w14:textId="01EE0BD2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Cụm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hoạt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động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sô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́ 3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số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  <w:vAlign w:val="center"/>
          </w:tcPr>
          <w:p w14:paraId="7C796098" w14:textId="48E954E4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Lúc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09g00, 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ngày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10/3/2022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  <w:t>(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Thứ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Năm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889" w:type="dxa"/>
            <w:vAlign w:val="center"/>
          </w:tcPr>
          <w:p w14:paraId="577BA685" w14:textId="6F4677B7" w:rsidR="005A321C" w:rsidRPr="00A80215" w:rsidRDefault="005A321C" w:rsidP="005A321C">
            <w:pPr>
              <w:widowControl w:val="0"/>
              <w:spacing w:before="40" w:after="40" w:line="247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phổ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cập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Thái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Bình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2: 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1259/15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đường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Nguyễn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Xiển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khu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Thái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Bình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2,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phường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Long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Bình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Thành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Thủ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932" w:type="dxa"/>
            <w:gridSpan w:val="2"/>
            <w:vAlign w:val="center"/>
          </w:tcPr>
          <w:p w14:paraId="5B3A9D2C" w14:textId="254C7152" w:rsidR="005A321C" w:rsidRPr="00A80215" w:rsidRDefault="005A321C" w:rsidP="005A321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35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em</w:t>
            </w:r>
            <w:proofErr w:type="spellEnd"/>
          </w:p>
          <w:p w14:paraId="61CDEB90" w14:textId="7A403D1C" w:rsidR="005A321C" w:rsidRPr="00A80215" w:rsidRDefault="005A321C" w:rsidP="005A321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vertAlign w:val="superscript"/>
              </w:rPr>
            </w:pPr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1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đến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5)</w:t>
            </w:r>
          </w:p>
        </w:tc>
      </w:tr>
      <w:tr w:rsidR="00A80215" w:rsidRPr="00A80215" w14:paraId="49B426D2" w14:textId="77777777" w:rsidTr="00D81252">
        <w:trPr>
          <w:gridAfter w:val="1"/>
          <w:wAfter w:w="11" w:type="dxa"/>
          <w:jc w:val="center"/>
        </w:trPr>
        <w:tc>
          <w:tcPr>
            <w:tcW w:w="728" w:type="dxa"/>
            <w:vAlign w:val="center"/>
          </w:tcPr>
          <w:p w14:paraId="22A5871A" w14:textId="53F86BEC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14:paraId="433CA7AB" w14:textId="7FD59347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Cụm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hoạt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động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sô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>́ 3</w:t>
            </w:r>
          </w:p>
        </w:tc>
        <w:tc>
          <w:tcPr>
            <w:tcW w:w="1842" w:type="dxa"/>
            <w:vAlign w:val="center"/>
          </w:tcPr>
          <w:p w14:paraId="08F91FF2" w14:textId="52D9D041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Lúc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18g00, 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ngày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11/3/2022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br/>
              <w:t>(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Thứ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Sáu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889" w:type="dxa"/>
            <w:vAlign w:val="center"/>
          </w:tcPr>
          <w:p w14:paraId="584B2BB4" w14:textId="16D0A03F" w:rsidR="005A321C" w:rsidRPr="00A80215" w:rsidRDefault="005A321C" w:rsidP="005A321C">
            <w:pPr>
              <w:widowControl w:val="0"/>
              <w:spacing w:before="40" w:after="40" w:line="247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phổ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cập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 xml:space="preserve"> Long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Bửu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1000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đường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Nguyễn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Xiển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Khu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Long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Bửu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Thành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phố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Thủ</w:t>
            </w:r>
            <w:proofErr w:type="spellEnd"/>
            <w:r w:rsidRPr="00A8021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932" w:type="dxa"/>
            <w:gridSpan w:val="2"/>
            <w:vAlign w:val="center"/>
          </w:tcPr>
          <w:p w14:paraId="6E8CEC02" w14:textId="77777777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95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em</w:t>
            </w:r>
            <w:proofErr w:type="spellEnd"/>
          </w:p>
          <w:p w14:paraId="56D87959" w14:textId="2F470077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1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đến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lớp</w:t>
            </w:r>
            <w:proofErr w:type="spellEnd"/>
            <w:r w:rsidRPr="00A8021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5)</w:t>
            </w:r>
          </w:p>
        </w:tc>
      </w:tr>
      <w:tr w:rsidR="00A80215" w:rsidRPr="00A80215" w14:paraId="3119F1E0" w14:textId="5D218F1F" w:rsidTr="00D81252">
        <w:trPr>
          <w:jc w:val="center"/>
        </w:trPr>
        <w:tc>
          <w:tcPr>
            <w:tcW w:w="8957" w:type="dxa"/>
            <w:gridSpan w:val="5"/>
            <w:vAlign w:val="center"/>
          </w:tcPr>
          <w:p w14:paraId="7DCCDCB4" w14:textId="674AA19A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Tổng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cộng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chăm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lo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đợt</w:t>
            </w:r>
            <w:proofErr w:type="spellEnd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1</w:t>
            </w:r>
            <w:r w:rsidR="00EB2C69"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32" w:type="dxa"/>
            <w:gridSpan w:val="2"/>
          </w:tcPr>
          <w:p w14:paraId="6B7C7A31" w14:textId="4FFF77E8" w:rsidR="005A321C" w:rsidRPr="00A80215" w:rsidRDefault="005A321C" w:rsidP="005A321C">
            <w:pPr>
              <w:widowControl w:val="0"/>
              <w:spacing w:before="40" w:after="40" w:line="247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165 </w:t>
            </w:r>
            <w:proofErr w:type="spellStart"/>
            <w:r w:rsidRPr="00A8021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em</w:t>
            </w:r>
            <w:proofErr w:type="spellEnd"/>
          </w:p>
        </w:tc>
      </w:tr>
    </w:tbl>
    <w:bookmarkEnd w:id="0"/>
    <w:p w14:paraId="3BDD532D" w14:textId="2FF36389" w:rsidR="00EB2C69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Thành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phần</w:t>
      </w:r>
      <w:proofErr w:type="spellEnd"/>
      <w:r w:rsidR="003F3D0A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b/>
          <w:bCs/>
          <w:sz w:val="27"/>
          <w:szCs w:val="27"/>
        </w:rPr>
        <w:t>tham</w:t>
      </w:r>
      <w:proofErr w:type="spellEnd"/>
      <w:r w:rsidR="003F3D0A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b/>
          <w:bCs/>
          <w:sz w:val="27"/>
          <w:szCs w:val="27"/>
        </w:rPr>
        <w:t>dự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>:</w:t>
      </w:r>
    </w:p>
    <w:p w14:paraId="6B3CDC3D" w14:textId="0CE39708" w:rsidR="00EB2C69" w:rsidRPr="003F3D0A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Kính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mời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diện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lãnh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đạo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Ban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Công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nhân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lao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động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Thành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Đoàn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, Ban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Thiếu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nhi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Thành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Đoàn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>;</w:t>
      </w:r>
    </w:p>
    <w:p w14:paraId="1225CEF3" w14:textId="42B130DC" w:rsidR="00EB2C69" w:rsidRPr="003F3D0A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Kính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mời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diện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lãnh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đạo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r w:rsidR="003F3D0A" w:rsidRPr="003F3D0A">
        <w:rPr>
          <w:rFonts w:ascii="Times New Roman" w:hAnsi="Times New Roman"/>
          <w:bCs/>
          <w:sz w:val="27"/>
          <w:szCs w:val="27"/>
        </w:rPr>
        <w:t xml:space="preserve">Ban </w:t>
      </w:r>
      <w:proofErr w:type="spellStart"/>
      <w:r w:rsidR="003F3D0A" w:rsidRPr="003F3D0A">
        <w:rPr>
          <w:rFonts w:ascii="Times New Roman" w:hAnsi="Times New Roman"/>
          <w:bCs/>
          <w:sz w:val="27"/>
          <w:szCs w:val="27"/>
        </w:rPr>
        <w:t>Dân</w:t>
      </w:r>
      <w:proofErr w:type="spellEnd"/>
      <w:r w:rsidR="003F3D0A"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F3D0A" w:rsidRPr="003F3D0A">
        <w:rPr>
          <w:rFonts w:ascii="Times New Roman" w:hAnsi="Times New Roman"/>
          <w:bCs/>
          <w:sz w:val="27"/>
          <w:szCs w:val="27"/>
        </w:rPr>
        <w:t>vận</w:t>
      </w:r>
      <w:proofErr w:type="spellEnd"/>
      <w:r w:rsidR="003F3D0A"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F3D0A" w:rsidRPr="003F3D0A">
        <w:rPr>
          <w:rFonts w:ascii="Times New Roman" w:hAnsi="Times New Roman"/>
          <w:bCs/>
          <w:sz w:val="27"/>
          <w:szCs w:val="27"/>
        </w:rPr>
        <w:t>Đảng</w:t>
      </w:r>
      <w:proofErr w:type="spellEnd"/>
      <w:r w:rsidR="003F3D0A"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F3D0A" w:rsidRPr="003F3D0A">
        <w:rPr>
          <w:rFonts w:ascii="Times New Roman" w:hAnsi="Times New Roman"/>
          <w:bCs/>
          <w:sz w:val="27"/>
          <w:szCs w:val="27"/>
        </w:rPr>
        <w:t>ủy</w:t>
      </w:r>
      <w:proofErr w:type="spellEnd"/>
      <w:r w:rsidR="003F3D0A"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3F3D0A" w:rsidRPr="003F3D0A">
        <w:rPr>
          <w:rFonts w:ascii="Times New Roman" w:hAnsi="Times New Roman"/>
          <w:bCs/>
          <w:sz w:val="27"/>
          <w:szCs w:val="27"/>
        </w:rPr>
        <w:t>Khối</w:t>
      </w:r>
      <w:proofErr w:type="spellEnd"/>
      <w:r w:rsidR="003F3D0A" w:rsidRPr="003F3D0A">
        <w:rPr>
          <w:rFonts w:ascii="Times New Roman" w:hAnsi="Times New Roman"/>
          <w:bCs/>
          <w:sz w:val="27"/>
          <w:szCs w:val="27"/>
        </w:rPr>
        <w:t>;</w:t>
      </w:r>
    </w:p>
    <w:p w14:paraId="22AC3746" w14:textId="5800057E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Kính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mời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diện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Ban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Thường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vụ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Thành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Đoàn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Thủ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Đức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>;</w:t>
      </w:r>
    </w:p>
    <w:p w14:paraId="1911A170" w14:textId="42BE600F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Kính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mời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diện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lãnh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đạo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Đảng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ủy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– UBND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phường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Long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Bình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Thành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phố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Thủ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Đức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>;</w:t>
      </w:r>
    </w:p>
    <w:p w14:paraId="5BCB8AED" w14:textId="687E4F77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Ban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Thường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vụ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Đoàn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Khối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>;</w:t>
      </w:r>
    </w:p>
    <w:p w14:paraId="50BB7A58" w14:textId="02B6783A" w:rsidR="003F3D0A" w:rsidRPr="003F3D0A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3F3D0A">
        <w:rPr>
          <w:rFonts w:ascii="Times New Roman" w:hAnsi="Times New Roman"/>
          <w:bCs/>
          <w:sz w:val="27"/>
          <w:szCs w:val="27"/>
        </w:rPr>
        <w:t xml:space="preserve">+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Đại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diện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các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Cụm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hoạt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động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số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3, 8 </w:t>
      </w:r>
      <w:proofErr w:type="spellStart"/>
      <w:r w:rsidRPr="003F3D0A">
        <w:rPr>
          <w:rFonts w:ascii="Times New Roman" w:hAnsi="Times New Roman"/>
          <w:bCs/>
          <w:sz w:val="27"/>
          <w:szCs w:val="27"/>
        </w:rPr>
        <w:t>và</w:t>
      </w:r>
      <w:proofErr w:type="spellEnd"/>
      <w:r w:rsidRPr="003F3D0A">
        <w:rPr>
          <w:rFonts w:ascii="Times New Roman" w:hAnsi="Times New Roman"/>
          <w:bCs/>
          <w:sz w:val="27"/>
          <w:szCs w:val="27"/>
        </w:rPr>
        <w:t xml:space="preserve"> 9.</w:t>
      </w:r>
    </w:p>
    <w:p w14:paraId="55431F6B" w14:textId="77777777" w:rsidR="00A80215" w:rsidRDefault="00A80215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226A41B" w14:textId="0D06B464" w:rsidR="0033356A" w:rsidRPr="00622749" w:rsidRDefault="00D107CC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lastRenderedPageBreak/>
        <w:t xml:space="preserve">2.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Nội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dung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chương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trình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>:</w:t>
      </w:r>
    </w:p>
    <w:p w14:paraId="35515CD1" w14:textId="06A3407C" w:rsidR="00494437" w:rsidRPr="00622749" w:rsidRDefault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bCs/>
          <w:sz w:val="27"/>
          <w:szCs w:val="27"/>
        </w:rPr>
        <w:t>-</w:t>
      </w:r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Tập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trung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z w:val="27"/>
          <w:szCs w:val="27"/>
        </w:rPr>
        <w:t>ổn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định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z w:val="27"/>
          <w:szCs w:val="27"/>
        </w:rPr>
        <w:t>kiểm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tra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công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tác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chuẩn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bị</w:t>
      </w:r>
      <w:proofErr w:type="spellEnd"/>
      <w:r w:rsidRPr="00622749">
        <w:rPr>
          <w:rFonts w:ascii="Times New Roman" w:hAnsi="Times New Roman"/>
          <w:sz w:val="27"/>
          <w:szCs w:val="27"/>
        </w:rPr>
        <w:t>;</w:t>
      </w:r>
    </w:p>
    <w:p w14:paraId="248A6A48" w14:textId="528AFDE4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z w:val="27"/>
          <w:szCs w:val="27"/>
        </w:rPr>
        <w:t>Tuyên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bô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́ </w:t>
      </w:r>
      <w:proofErr w:type="spellStart"/>
      <w:r w:rsidRPr="00622749">
        <w:rPr>
          <w:rFonts w:ascii="Times New Roman" w:hAnsi="Times New Roman"/>
          <w:sz w:val="27"/>
          <w:szCs w:val="27"/>
        </w:rPr>
        <w:t>ly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́ do, </w:t>
      </w:r>
      <w:proofErr w:type="spellStart"/>
      <w:r w:rsidRPr="00622749">
        <w:rPr>
          <w:rFonts w:ascii="Times New Roman" w:hAnsi="Times New Roman"/>
          <w:sz w:val="27"/>
          <w:szCs w:val="27"/>
        </w:rPr>
        <w:t>giới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thiệu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đại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biểu</w:t>
      </w:r>
      <w:proofErr w:type="spellEnd"/>
      <w:r w:rsidRPr="00622749">
        <w:rPr>
          <w:rFonts w:ascii="Times New Roman" w:hAnsi="Times New Roman"/>
          <w:sz w:val="27"/>
          <w:szCs w:val="27"/>
        </w:rPr>
        <w:t>;</w:t>
      </w:r>
    </w:p>
    <w:p w14:paraId="393B04BF" w14:textId="25DC829C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z w:val="27"/>
          <w:szCs w:val="27"/>
        </w:rPr>
        <w:t>Đại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diện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Thường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trực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Đoàn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Khối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phát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biểu</w:t>
      </w:r>
      <w:proofErr w:type="spellEnd"/>
      <w:r w:rsidRPr="00622749">
        <w:rPr>
          <w:rFonts w:ascii="Times New Roman" w:hAnsi="Times New Roman"/>
          <w:sz w:val="27"/>
          <w:szCs w:val="27"/>
        </w:rPr>
        <w:t>;</w:t>
      </w:r>
    </w:p>
    <w:p w14:paraId="1FFC1A9A" w14:textId="2EAEC39F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Đại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diện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Cụm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hoạt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động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phát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biểu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>;</w:t>
      </w:r>
    </w:p>
    <w:p w14:paraId="019371B9" w14:textId="63214221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</w:rPr>
      </w:pPr>
      <w:r w:rsidRPr="00622749">
        <w:rPr>
          <w:rFonts w:ascii="Times New Roman" w:hAnsi="Times New Roman"/>
          <w:spacing w:val="2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Đại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diện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lớp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học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phát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biểu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>;</w:t>
      </w:r>
    </w:p>
    <w:p w14:paraId="17650824" w14:textId="22FF222E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z w:val="27"/>
          <w:szCs w:val="27"/>
        </w:rPr>
        <w:t>Trao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tặng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quà </w:t>
      </w:r>
      <w:proofErr w:type="spellStart"/>
      <w:r w:rsidRPr="00622749">
        <w:rPr>
          <w:rFonts w:ascii="Times New Roman" w:hAnsi="Times New Roman"/>
          <w:sz w:val="27"/>
          <w:szCs w:val="27"/>
        </w:rPr>
        <w:t>cho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thiếu</w:t>
      </w:r>
      <w:proofErr w:type="spellEnd"/>
      <w:r w:rsidRPr="00622749">
        <w:rPr>
          <w:rFonts w:ascii="Times New Roman" w:hAnsi="Times New Roman"/>
          <w:sz w:val="27"/>
          <w:szCs w:val="27"/>
          <w:lang w:val="vi-VN"/>
        </w:rPr>
        <w:t xml:space="preserve"> nhi các lớp phổ cập giáo dục</w:t>
      </w:r>
      <w:r w:rsidRPr="00622749">
        <w:rPr>
          <w:rFonts w:ascii="Times New Roman" w:hAnsi="Times New Roman"/>
          <w:sz w:val="27"/>
          <w:szCs w:val="27"/>
        </w:rPr>
        <w:t xml:space="preserve"> </w:t>
      </w:r>
      <w:r w:rsidRPr="00622749">
        <w:rPr>
          <w:rFonts w:ascii="Times New Roman" w:hAnsi="Times New Roman"/>
          <w:i/>
          <w:iCs/>
          <w:spacing w:val="-2"/>
          <w:sz w:val="27"/>
          <w:szCs w:val="27"/>
        </w:rPr>
        <w:t>(</w:t>
      </w:r>
      <w:proofErr w:type="spellStart"/>
      <w:r w:rsidRPr="00622749">
        <w:rPr>
          <w:rFonts w:ascii="Times New Roman" w:hAnsi="Times New Roman"/>
          <w:i/>
          <w:iCs/>
          <w:spacing w:val="-2"/>
          <w:sz w:val="27"/>
          <w:szCs w:val="27"/>
        </w:rPr>
        <w:t>sữa</w:t>
      </w:r>
      <w:proofErr w:type="spellEnd"/>
      <w:r w:rsidRPr="00622749">
        <w:rPr>
          <w:rFonts w:ascii="Times New Roman" w:hAnsi="Times New Roman"/>
          <w:i/>
          <w:iCs/>
          <w:spacing w:val="-2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bánh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gạo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, mì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gói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;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tập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trắng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dụng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 cụ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học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tập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;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khẩu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trang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xa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̀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phòng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, dung </w:t>
      </w:r>
      <w:proofErr w:type="spellStart"/>
      <w:r w:rsidRPr="00622749">
        <w:rPr>
          <w:rFonts w:ascii="Times New Roman" w:hAnsi="Times New Roman"/>
          <w:i/>
          <w:iCs/>
          <w:sz w:val="27"/>
          <w:szCs w:val="27"/>
        </w:rPr>
        <w:t>dịch</w:t>
      </w:r>
      <w:proofErr w:type="spellEnd"/>
      <w:r w:rsidRPr="00622749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iCs/>
          <w:spacing w:val="2"/>
          <w:sz w:val="27"/>
          <w:szCs w:val="27"/>
        </w:rPr>
        <w:t>rửa</w:t>
      </w:r>
      <w:proofErr w:type="spellEnd"/>
      <w:r w:rsidRPr="00622749">
        <w:rPr>
          <w:rFonts w:ascii="Times New Roman" w:hAnsi="Times New Roman"/>
          <w:i/>
          <w:iCs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iCs/>
          <w:spacing w:val="2"/>
          <w:sz w:val="27"/>
          <w:szCs w:val="27"/>
        </w:rPr>
        <w:t>tay</w:t>
      </w:r>
      <w:proofErr w:type="spellEnd"/>
      <w:r w:rsidRPr="00622749">
        <w:rPr>
          <w:rFonts w:ascii="Times New Roman" w:hAnsi="Times New Roman"/>
          <w:i/>
          <w:iCs/>
          <w:spacing w:val="2"/>
          <w:sz w:val="27"/>
          <w:szCs w:val="27"/>
        </w:rPr>
        <w:t>…)</w:t>
      </w:r>
      <w:r w:rsidR="00D81252" w:rsidRPr="00622749">
        <w:rPr>
          <w:rFonts w:ascii="Times New Roman" w:hAnsi="Times New Roman"/>
          <w:spacing w:val="2"/>
          <w:sz w:val="27"/>
          <w:szCs w:val="27"/>
          <w:lang w:val="vi-VN"/>
        </w:rPr>
        <w:t>;</w:t>
      </w:r>
    </w:p>
    <w:p w14:paraId="79A67E83" w14:textId="33D25947" w:rsidR="00494437" w:rsidRPr="00622749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r w:rsidRPr="00622749">
        <w:rPr>
          <w:rFonts w:ascii="Times New Roman" w:hAnsi="Times New Roman"/>
          <w:sz w:val="27"/>
          <w:szCs w:val="27"/>
          <w:lang w:val="vi-VN"/>
        </w:rPr>
        <w:t xml:space="preserve">Tổ chức các chương trình giáo dục kỹ năng thực hành xã hội cho thiếu nhi, bồi dưỡng tiếng Anh cho thiếu nhi, </w:t>
      </w:r>
      <w:r w:rsidRPr="00622749">
        <w:rPr>
          <w:rFonts w:ascii="Times New Roman" w:hAnsi="Times New Roman"/>
          <w:spacing w:val="-4"/>
          <w:sz w:val="27"/>
          <w:szCs w:val="27"/>
          <w:lang w:val="vi-VN"/>
        </w:rPr>
        <w:t>t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ập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trung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hướng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dẫn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thiếu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nhi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thực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hiện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nguyên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tắc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622749">
        <w:rPr>
          <w:rFonts w:ascii="Times New Roman" w:hAnsi="Times New Roman"/>
          <w:spacing w:val="-8"/>
          <w:sz w:val="27"/>
          <w:szCs w:val="27"/>
        </w:rPr>
        <w:t xml:space="preserve">5K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của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Bộ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Y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tế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: </w:t>
      </w:r>
      <w:r w:rsidRPr="00622749">
        <w:rPr>
          <w:rFonts w:ascii="Times New Roman" w:hAnsi="Times New Roman"/>
          <w:i/>
          <w:spacing w:val="-8"/>
          <w:sz w:val="27"/>
          <w:szCs w:val="27"/>
        </w:rPr>
        <w:t>“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Khẩu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trang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-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Khử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khuẩn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-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Khoảng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cách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-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Không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tụ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tập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-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Khai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báo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 xml:space="preserve"> y </w:t>
      </w:r>
      <w:proofErr w:type="spellStart"/>
      <w:r w:rsidRPr="00622749">
        <w:rPr>
          <w:rFonts w:ascii="Times New Roman" w:hAnsi="Times New Roman"/>
          <w:i/>
          <w:spacing w:val="-8"/>
          <w:sz w:val="27"/>
          <w:szCs w:val="27"/>
        </w:rPr>
        <w:t>tế</w:t>
      </w:r>
      <w:proofErr w:type="spellEnd"/>
      <w:r w:rsidRPr="00622749">
        <w:rPr>
          <w:rFonts w:ascii="Times New Roman" w:hAnsi="Times New Roman"/>
          <w:i/>
          <w:spacing w:val="-8"/>
          <w:sz w:val="27"/>
          <w:szCs w:val="27"/>
        </w:rPr>
        <w:t>”</w:t>
      </w:r>
      <w:r w:rsidRPr="00622749">
        <w:rPr>
          <w:rFonts w:ascii="Times New Roman" w:hAnsi="Times New Roman"/>
          <w:spacing w:val="-8"/>
          <w:sz w:val="27"/>
          <w:szCs w:val="27"/>
        </w:rPr>
        <w:t>;</w:t>
      </w:r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thực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hiện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các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biện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pháp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phòng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chống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dịch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bệnh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như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các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bước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rửa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tay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;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đeo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khẩu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trang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xử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lý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khẩu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trang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sau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khi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sử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dụng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;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hướng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dẫn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các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chê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́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đô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̣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dinh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dưỡng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cần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thiết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phòng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chống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dịch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bệnh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>.</w:t>
      </w:r>
    </w:p>
    <w:p w14:paraId="26742FBF" w14:textId="388CF1DC" w:rsidR="0033356A" w:rsidRPr="00622749" w:rsidRDefault="00D107CC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z w:val="27"/>
          <w:szCs w:val="27"/>
        </w:rPr>
        <w:t>Kết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thúc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chương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trình</w:t>
      </w:r>
      <w:proofErr w:type="spellEnd"/>
      <w:r w:rsidRPr="00622749">
        <w:rPr>
          <w:rFonts w:ascii="Times New Roman" w:hAnsi="Times New Roman"/>
          <w:sz w:val="27"/>
          <w:szCs w:val="27"/>
        </w:rPr>
        <w:t>.</w:t>
      </w:r>
    </w:p>
    <w:p w14:paraId="700F3E45" w14:textId="015C335A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  <w:lang w:val="vi-VN"/>
        </w:rPr>
      </w:pPr>
      <w:r w:rsidRPr="00622749">
        <w:rPr>
          <w:rFonts w:ascii="Times New Roman" w:hAnsi="Times New Roman"/>
          <w:b/>
          <w:bCs/>
          <w:sz w:val="27"/>
          <w:szCs w:val="27"/>
          <w:lang w:val="vi-VN"/>
        </w:rPr>
        <w:t>3. Tổ chức thực hiện:</w:t>
      </w:r>
    </w:p>
    <w:p w14:paraId="13D4D481" w14:textId="515DE454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7"/>
          <w:szCs w:val="27"/>
          <w:lang w:val="vi-VN"/>
        </w:rPr>
      </w:pPr>
      <w:r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>3.1. Văn phòng Đoàn Khối:</w:t>
      </w:r>
    </w:p>
    <w:p w14:paraId="66E92104" w14:textId="0496B691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7"/>
          <w:szCs w:val="27"/>
          <w:lang w:val="vi-VN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z w:val="27"/>
          <w:szCs w:val="27"/>
        </w:rPr>
        <w:t>Thống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nhất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thời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gian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z w:val="27"/>
          <w:szCs w:val="27"/>
        </w:rPr>
        <w:t>địa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điểm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z w:val="27"/>
          <w:szCs w:val="27"/>
        </w:rPr>
        <w:t>nguồn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lực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z w:val="27"/>
          <w:szCs w:val="27"/>
        </w:rPr>
        <w:t>phương</w:t>
      </w:r>
      <w:proofErr w:type="spellEnd"/>
      <w:r w:rsidR="00737B89"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z w:val="27"/>
          <w:szCs w:val="27"/>
        </w:rPr>
        <w:t>thức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thực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hiện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để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tổ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chức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các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nội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dung</w:t>
      </w:r>
      <w:r w:rsidRPr="00622749">
        <w:rPr>
          <w:rFonts w:ascii="Times New Roman" w:hAnsi="Times New Roman"/>
          <w:sz w:val="27"/>
          <w:szCs w:val="27"/>
          <w:lang w:val="vi-VN"/>
        </w:rPr>
        <w:t>.</w:t>
      </w:r>
    </w:p>
    <w:p w14:paraId="24E697EB" w14:textId="4A29AEAC" w:rsidR="00737B89" w:rsidRPr="00622749" w:rsidRDefault="00737B89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2274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z w:val="27"/>
          <w:szCs w:val="27"/>
        </w:rPr>
        <w:t>Thiết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kế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phông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chữ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với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nội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dung: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7B89" w:rsidRPr="008A4314" w14:paraId="76CC1141" w14:textId="77777777" w:rsidTr="00737B89">
        <w:tc>
          <w:tcPr>
            <w:tcW w:w="10490" w:type="dxa"/>
            <w:shd w:val="clear" w:color="auto" w:fill="auto"/>
          </w:tcPr>
          <w:p w14:paraId="3BA0629F" w14:textId="77777777" w:rsidR="003F3D0A" w:rsidRDefault="003F3D0A" w:rsidP="00737B89">
            <w:pPr>
              <w:widowControl w:val="0"/>
              <w:jc w:val="center"/>
              <w:rPr>
                <w:sz w:val="27"/>
                <w:szCs w:val="27"/>
                <w:lang w:val="sv-SE"/>
              </w:rPr>
            </w:pPr>
            <w:r w:rsidRPr="003F3D0A">
              <w:rPr>
                <w:noProof/>
                <w:sz w:val="27"/>
                <w:szCs w:val="27"/>
              </w:rPr>
              <w:drawing>
                <wp:inline distT="0" distB="0" distL="0" distR="0" wp14:anchorId="782EB89F" wp14:editId="1614F654">
                  <wp:extent cx="977071" cy="977071"/>
                  <wp:effectExtent l="0" t="0" r="0" b="0"/>
                  <wp:docPr id="4" name="Picture 4" descr="C:\Users\Administrator\Downloads\logo DCD 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logo DCD 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65" cy="9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D0A">
              <w:rPr>
                <w:sz w:val="27"/>
                <w:szCs w:val="27"/>
                <w:lang w:val="sv-SE"/>
              </w:rPr>
              <w:t xml:space="preserve"> </w:t>
            </w:r>
          </w:p>
          <w:p w14:paraId="353F49E7" w14:textId="7AF59D4C" w:rsidR="00737B89" w:rsidRPr="00737B89" w:rsidRDefault="00737B89" w:rsidP="00737B89">
            <w:pPr>
              <w:widowControl w:val="0"/>
              <w:jc w:val="center"/>
              <w:rPr>
                <w:sz w:val="27"/>
                <w:szCs w:val="27"/>
                <w:lang w:val="sv-SE"/>
              </w:rPr>
            </w:pPr>
            <w:r w:rsidRPr="00737B89"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KHỐI DÂN – CHÍNH – ĐẢNG THÀNH PHỐ</w:t>
            </w:r>
          </w:p>
          <w:p w14:paraId="0170B000" w14:textId="30973B62" w:rsidR="00CF5ECB" w:rsidRDefault="00737B89" w:rsidP="00CF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LỄ KHỞI ĐỘNG CÔNG TRÌNH THANH NIÊN NĂM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29C7333" w14:textId="34CDDFCA" w:rsidR="00737B89" w:rsidRPr="00737B89" w:rsidRDefault="00737B89" w:rsidP="00CF5E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“LỚP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HỌC YÊU THƯƠNG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”</w:t>
            </w:r>
          </w:p>
          <w:p w14:paraId="51D0D471" w14:textId="60081F36" w:rsidR="00737B89" w:rsidRPr="003F3D0A" w:rsidRDefault="00737B89" w:rsidP="003F3D0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(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Đơn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vị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thực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>hiện</w:t>
            </w:r>
            <w:proofErr w:type="spellEnd"/>
            <w:r w:rsidRPr="00737B89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3</w:t>
            </w:r>
            <w:r w:rsidR="00D97955">
              <w:rPr>
                <w:rFonts w:ascii="Times New Roman" w:hAnsi="Times New Roman"/>
                <w:i/>
                <w:kern w:val="2"/>
                <w:sz w:val="28"/>
                <w:szCs w:val="28"/>
              </w:rPr>
              <w:t>, 8</w:t>
            </w:r>
            <w:r w:rsidR="003F3D0A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="003F3D0A">
              <w:rPr>
                <w:rFonts w:ascii="Times New Roman" w:hAnsi="Times New Roman"/>
                <w:i/>
                <w:kern w:val="2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9)</w:t>
            </w:r>
          </w:p>
          <w:p w14:paraId="5372D116" w14:textId="60C069BD" w:rsidR="00737B89" w:rsidRPr="008A4314" w:rsidRDefault="00737B89" w:rsidP="00F43E36">
            <w:pPr>
              <w:widowControl w:val="0"/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737B89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TP. Hồ</w:t>
            </w:r>
            <w:r w:rsidR="00D97955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Chí Minh, ngày 10 tháng 3</w:t>
            </w:r>
            <w:r w:rsidRPr="00737B89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năm 2022</w:t>
            </w:r>
          </w:p>
        </w:tc>
      </w:tr>
    </w:tbl>
    <w:p w14:paraId="3C1EE3D0" w14:textId="77777777" w:rsidR="00737B89" w:rsidRPr="00737B89" w:rsidRDefault="00737B89" w:rsidP="00737B89">
      <w:pPr>
        <w:spacing w:before="60" w:after="60" w:line="252" w:lineRule="auto"/>
        <w:jc w:val="both"/>
        <w:rPr>
          <w:rFonts w:ascii="Times New Roman" w:hAnsi="Times New Roman"/>
          <w:sz w:val="28"/>
          <w:szCs w:val="28"/>
        </w:rPr>
      </w:pPr>
    </w:p>
    <w:p w14:paraId="18A49396" w14:textId="34C8F492" w:rsidR="00494437" w:rsidRPr="00622749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</w:pPr>
      <w:r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>3</w:t>
      </w:r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 xml:space="preserve">.2. </w:t>
      </w:r>
      <w:proofErr w:type="spellStart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>Cụm</w:t>
      </w:r>
      <w:proofErr w:type="spellEnd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>hoạt</w:t>
      </w:r>
      <w:proofErr w:type="spellEnd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>động</w:t>
      </w:r>
      <w:proofErr w:type="spellEnd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>số</w:t>
      </w:r>
      <w:proofErr w:type="spellEnd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 3</w:t>
      </w:r>
      <w:r w:rsidR="00D97955" w:rsidRPr="00622749">
        <w:rPr>
          <w:rFonts w:ascii="Times New Roman" w:hAnsi="Times New Roman"/>
          <w:b/>
          <w:bCs/>
          <w:i/>
          <w:iCs/>
          <w:sz w:val="27"/>
          <w:szCs w:val="27"/>
        </w:rPr>
        <w:t>, 8</w:t>
      </w:r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>và</w:t>
      </w:r>
      <w:proofErr w:type="spellEnd"/>
      <w:r w:rsidR="00737B89" w:rsidRPr="00622749">
        <w:rPr>
          <w:rFonts w:ascii="Times New Roman" w:hAnsi="Times New Roman"/>
          <w:b/>
          <w:bCs/>
          <w:i/>
          <w:iCs/>
          <w:sz w:val="27"/>
          <w:szCs w:val="27"/>
        </w:rPr>
        <w:t xml:space="preserve"> 9</w:t>
      </w:r>
      <w:r w:rsidRPr="00622749">
        <w:rPr>
          <w:rFonts w:ascii="Times New Roman" w:hAnsi="Times New Roman"/>
          <w:b/>
          <w:bCs/>
          <w:i/>
          <w:iCs/>
          <w:sz w:val="27"/>
          <w:szCs w:val="27"/>
          <w:lang w:val="vi-VN"/>
        </w:rPr>
        <w:t>:</w:t>
      </w:r>
    </w:p>
    <w:p w14:paraId="0098617B" w14:textId="7BB662D8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4"/>
          <w:sz w:val="27"/>
          <w:szCs w:val="27"/>
        </w:rPr>
      </w:pPr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Cụm</w:t>
      </w:r>
      <w:proofErr w:type="spellEnd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trưởng</w:t>
      </w:r>
      <w:proofErr w:type="spellEnd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các</w:t>
      </w:r>
      <w:proofErr w:type="spellEnd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Cụm</w:t>
      </w:r>
      <w:proofErr w:type="spellEnd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hoạt</w:t>
      </w:r>
      <w:proofErr w:type="spellEnd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động</w:t>
      </w:r>
      <w:proofErr w:type="spellEnd"/>
      <w:r w:rsidRPr="00622749">
        <w:rPr>
          <w:rFonts w:ascii="Times New Roman" w:hAnsi="Times New Roman"/>
          <w:b/>
          <w:bCs/>
          <w:spacing w:val="-4"/>
          <w:sz w:val="27"/>
          <w:szCs w:val="27"/>
        </w:rPr>
        <w:t>:</w:t>
      </w:r>
      <w:r w:rsidRPr="00622749">
        <w:rPr>
          <w:rFonts w:ascii="Times New Roman" w:hAnsi="Times New Roman"/>
          <w:spacing w:val="-4"/>
          <w:sz w:val="27"/>
          <w:szCs w:val="27"/>
        </w:rPr>
        <w:t xml:space="preserve"> Chủ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động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liên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hê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̣,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phối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hợp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chặt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che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̃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với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phu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̣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trách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các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lớp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học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;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chịu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trách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nhiệm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thống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nhất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các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nội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dung,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điều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kiện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trước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khi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tô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̉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chức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chương</w:t>
      </w:r>
      <w:proofErr w:type="spellEnd"/>
      <w:r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4"/>
          <w:sz w:val="27"/>
          <w:szCs w:val="27"/>
        </w:rPr>
        <w:t>trình</w:t>
      </w:r>
      <w:proofErr w:type="spellEnd"/>
      <w:r w:rsidR="003F3D0A">
        <w:rPr>
          <w:rFonts w:ascii="Times New Roman" w:hAnsi="Times New Roman"/>
          <w:spacing w:val="-4"/>
          <w:sz w:val="27"/>
          <w:szCs w:val="27"/>
        </w:rPr>
        <w:t>.</w:t>
      </w:r>
      <w:r w:rsidR="003F3D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Phân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công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nhiệm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vụ cụ </w:t>
      </w:r>
      <w:proofErr w:type="spellStart"/>
      <w:r w:rsidRPr="00622749">
        <w:rPr>
          <w:rFonts w:ascii="Times New Roman" w:hAnsi="Times New Roman"/>
          <w:sz w:val="27"/>
          <w:szCs w:val="27"/>
        </w:rPr>
        <w:t>thê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̉ </w:t>
      </w:r>
      <w:proofErr w:type="spellStart"/>
      <w:r w:rsidRPr="00622749">
        <w:rPr>
          <w:rFonts w:ascii="Times New Roman" w:hAnsi="Times New Roman"/>
          <w:sz w:val="27"/>
          <w:szCs w:val="27"/>
        </w:rPr>
        <w:t>cho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các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thành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viên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trong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cụm</w:t>
      </w:r>
      <w:proofErr w:type="spellEnd"/>
      <w:r w:rsidR="003F3D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sz w:val="27"/>
          <w:szCs w:val="27"/>
        </w:rPr>
        <w:t>và</w:t>
      </w:r>
      <w:proofErr w:type="spellEnd"/>
      <w:r w:rsidR="003F3D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sz w:val="27"/>
          <w:szCs w:val="27"/>
        </w:rPr>
        <w:t>điều</w:t>
      </w:r>
      <w:proofErr w:type="spellEnd"/>
      <w:r w:rsidR="003F3D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sz w:val="27"/>
          <w:szCs w:val="27"/>
        </w:rPr>
        <w:t>phối</w:t>
      </w:r>
      <w:proofErr w:type="spellEnd"/>
      <w:r w:rsidR="003F3D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sz w:val="27"/>
          <w:szCs w:val="27"/>
        </w:rPr>
        <w:t>tổng</w:t>
      </w:r>
      <w:proofErr w:type="spellEnd"/>
      <w:r w:rsidR="003F3D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F3D0A">
        <w:rPr>
          <w:rFonts w:ascii="Times New Roman" w:hAnsi="Times New Roman"/>
          <w:sz w:val="27"/>
          <w:szCs w:val="27"/>
        </w:rPr>
        <w:t>thể</w:t>
      </w:r>
      <w:proofErr w:type="spellEnd"/>
      <w:r w:rsidR="003F3D0A">
        <w:rPr>
          <w:rFonts w:ascii="Times New Roman" w:hAnsi="Times New Roman"/>
          <w:sz w:val="27"/>
          <w:szCs w:val="27"/>
        </w:rPr>
        <w:t>.</w:t>
      </w:r>
    </w:p>
    <w:p w14:paraId="70E05F28" w14:textId="36E1888A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7"/>
          <w:szCs w:val="27"/>
        </w:rPr>
      </w:pPr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Các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thành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viên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trong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Cụm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hoạt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động</w:t>
      </w:r>
      <w:proofErr w:type="spellEnd"/>
      <w:r w:rsidRPr="00622749">
        <w:rPr>
          <w:rFonts w:ascii="Times New Roman" w:hAnsi="Times New Roman"/>
          <w:b/>
          <w:bCs/>
          <w:spacing w:val="-6"/>
          <w:sz w:val="27"/>
          <w:szCs w:val="27"/>
        </w:rPr>
        <w:t>:</w:t>
      </w:r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22749">
        <w:rPr>
          <w:rFonts w:ascii="Times New Roman" w:hAnsi="Times New Roman"/>
          <w:sz w:val="27"/>
          <w:szCs w:val="27"/>
          <w:lang w:val="vi-VN"/>
        </w:rPr>
        <w:t>Báo cáo cấp uỷ đơn vị tạo điều kiện để thực hiện</w:t>
      </w:r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các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nội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dung</w:t>
      </w:r>
      <w:r w:rsidRPr="00622749">
        <w:rPr>
          <w:rFonts w:ascii="Times New Roman" w:hAnsi="Times New Roman"/>
          <w:sz w:val="27"/>
          <w:szCs w:val="27"/>
          <w:lang w:val="vi-VN"/>
        </w:rPr>
        <w:t>;</w:t>
      </w:r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z w:val="27"/>
          <w:szCs w:val="27"/>
        </w:rPr>
        <w:t>c</w:t>
      </w:r>
      <w:r w:rsidRPr="00622749">
        <w:rPr>
          <w:rFonts w:ascii="Times New Roman" w:hAnsi="Times New Roman"/>
          <w:spacing w:val="-6"/>
          <w:sz w:val="27"/>
          <w:szCs w:val="27"/>
        </w:rPr>
        <w:t>huẩn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bị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cơ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sơ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̉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vật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chất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vận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chuyển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quà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tặng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vật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dụng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phân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công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cán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bộ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dẫn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chương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trình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hậu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cần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truyền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thông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>…</w:t>
      </w:r>
    </w:p>
    <w:p w14:paraId="63533043" w14:textId="23E4DD63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  <w:r w:rsidRPr="00622749">
        <w:rPr>
          <w:rFonts w:ascii="Times New Roman" w:hAnsi="Times New Roman"/>
          <w:b/>
          <w:bCs/>
          <w:sz w:val="27"/>
          <w:szCs w:val="27"/>
        </w:rPr>
        <w:lastRenderedPageBreak/>
        <w:t xml:space="preserve">4.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Các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nội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dung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cần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z w:val="27"/>
          <w:szCs w:val="27"/>
        </w:rPr>
        <w:t>lưu</w:t>
      </w:r>
      <w:proofErr w:type="spellEnd"/>
      <w:r w:rsidRPr="00622749">
        <w:rPr>
          <w:rFonts w:ascii="Times New Roman" w:hAnsi="Times New Roman"/>
          <w:b/>
          <w:bCs/>
          <w:sz w:val="27"/>
          <w:szCs w:val="27"/>
        </w:rPr>
        <w:t xml:space="preserve"> ý:</w:t>
      </w:r>
    </w:p>
    <w:p w14:paraId="160EC6A2" w14:textId="77777777" w:rsidR="003F3D0A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7"/>
          <w:szCs w:val="27"/>
        </w:rPr>
      </w:pPr>
      <w:r w:rsidRPr="00622749">
        <w:rPr>
          <w:rFonts w:ascii="Times New Roman" w:hAnsi="Times New Roman"/>
          <w:spacing w:val="-6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Các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đơn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vị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đảm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bảo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có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mặt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tại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địa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điểm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tô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̉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chức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hoàn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tất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công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tác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chuẩn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bị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trước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khi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bắt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đầu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chương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trình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3F3D0A">
        <w:rPr>
          <w:rFonts w:ascii="Times New Roman" w:hAnsi="Times New Roman"/>
          <w:spacing w:val="-6"/>
          <w:sz w:val="27"/>
          <w:szCs w:val="27"/>
        </w:rPr>
        <w:t>3</w:t>
      </w:r>
      <w:r w:rsidRPr="00622749">
        <w:rPr>
          <w:rFonts w:ascii="Times New Roman" w:hAnsi="Times New Roman"/>
          <w:spacing w:val="-6"/>
          <w:sz w:val="27"/>
          <w:szCs w:val="27"/>
        </w:rPr>
        <w:t xml:space="preserve">0 </w:t>
      </w:r>
      <w:proofErr w:type="spellStart"/>
      <w:r w:rsidRPr="00622749">
        <w:rPr>
          <w:rFonts w:ascii="Times New Roman" w:hAnsi="Times New Roman"/>
          <w:spacing w:val="-6"/>
          <w:sz w:val="27"/>
          <w:szCs w:val="27"/>
        </w:rPr>
        <w:t>phút</w:t>
      </w:r>
      <w:proofErr w:type="spellEnd"/>
      <w:r w:rsidRPr="00622749">
        <w:rPr>
          <w:rFonts w:ascii="Times New Roman" w:hAnsi="Times New Roman"/>
          <w:spacing w:val="-6"/>
          <w:sz w:val="27"/>
          <w:szCs w:val="27"/>
        </w:rPr>
        <w:t xml:space="preserve">. </w:t>
      </w:r>
    </w:p>
    <w:p w14:paraId="096F5F0C" w14:textId="50F24EFC" w:rsidR="00737B89" w:rsidRPr="00622749" w:rsidRDefault="003F3D0A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- </w:t>
      </w:r>
      <w:proofErr w:type="spellStart"/>
      <w:r w:rsidR="00737B89" w:rsidRPr="00622749">
        <w:rPr>
          <w:rFonts w:ascii="Times New Roman" w:hAnsi="Times New Roman"/>
          <w:spacing w:val="-2"/>
          <w:sz w:val="27"/>
          <w:szCs w:val="27"/>
        </w:rPr>
        <w:t>Đoàn</w:t>
      </w:r>
      <w:proofErr w:type="spellEnd"/>
      <w:r w:rsidR="00737B89" w:rsidRPr="00622749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2"/>
          <w:sz w:val="27"/>
          <w:szCs w:val="27"/>
        </w:rPr>
        <w:t>viên</w:t>
      </w:r>
      <w:proofErr w:type="spellEnd"/>
      <w:r w:rsidR="00737B89" w:rsidRPr="00622749">
        <w:rPr>
          <w:rFonts w:ascii="Times New Roman" w:hAnsi="Times New Roman"/>
          <w:spacing w:val="-2"/>
          <w:sz w:val="27"/>
          <w:szCs w:val="27"/>
        </w:rPr>
        <w:t xml:space="preserve">, </w:t>
      </w:r>
      <w:proofErr w:type="spellStart"/>
      <w:r w:rsidR="00737B89" w:rsidRPr="00622749">
        <w:rPr>
          <w:rFonts w:ascii="Times New Roman" w:hAnsi="Times New Roman"/>
          <w:spacing w:val="-2"/>
          <w:sz w:val="27"/>
          <w:szCs w:val="27"/>
        </w:rPr>
        <w:t>thanh</w:t>
      </w:r>
      <w:proofErr w:type="spellEnd"/>
      <w:r w:rsidR="00737B89" w:rsidRPr="00622749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2"/>
          <w:sz w:val="27"/>
          <w:szCs w:val="27"/>
        </w:rPr>
        <w:t>niên</w:t>
      </w:r>
      <w:proofErr w:type="spellEnd"/>
      <w:r w:rsidR="00737B89" w:rsidRPr="00622749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2"/>
          <w:sz w:val="27"/>
          <w:szCs w:val="27"/>
        </w:rPr>
        <w:t>tham</w:t>
      </w:r>
      <w:proofErr w:type="spellEnd"/>
      <w:r w:rsidR="00737B89" w:rsidRPr="00622749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2"/>
          <w:sz w:val="27"/>
          <w:szCs w:val="27"/>
        </w:rPr>
        <w:t>gia</w:t>
      </w:r>
      <w:proofErr w:type="spellEnd"/>
      <w:r w:rsidR="00737B89"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sư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̉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dụng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áo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Thanh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niên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Việt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Nam,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quần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tây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sẫm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màu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,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mang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giầy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có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quai</w:t>
      </w:r>
      <w:proofErr w:type="spellEnd"/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spacing w:val="-4"/>
          <w:sz w:val="27"/>
          <w:szCs w:val="27"/>
        </w:rPr>
        <w:t>hậu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và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đảm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bảo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các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nguyên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tắc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phòng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chống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4"/>
          <w:sz w:val="27"/>
          <w:szCs w:val="27"/>
        </w:rPr>
        <w:t>dịch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 xml:space="preserve"> COVID-19</w:t>
      </w:r>
      <w:r w:rsidR="00737B89" w:rsidRPr="00622749">
        <w:rPr>
          <w:rFonts w:ascii="Times New Roman" w:hAnsi="Times New Roman"/>
          <w:spacing w:val="-4"/>
          <w:sz w:val="27"/>
          <w:szCs w:val="27"/>
        </w:rPr>
        <w:t xml:space="preserve">. </w:t>
      </w:r>
    </w:p>
    <w:p w14:paraId="109E07A2" w14:textId="77777777" w:rsidR="00737B89" w:rsidRPr="00622749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8"/>
          <w:sz w:val="27"/>
          <w:szCs w:val="27"/>
        </w:rPr>
      </w:pPr>
      <w:r w:rsidRPr="00622749">
        <w:rPr>
          <w:rFonts w:ascii="Times New Roman" w:hAnsi="Times New Roman"/>
          <w:spacing w:val="2"/>
          <w:sz w:val="27"/>
          <w:szCs w:val="27"/>
        </w:rPr>
        <w:t xml:space="preserve">-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Phân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công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đoàn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viên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thanh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niên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phu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̣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trách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truyền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thông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va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̀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tổng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hợp</w:t>
      </w:r>
      <w:proofErr w:type="spellEnd"/>
      <w:r w:rsidRPr="00622749">
        <w:rPr>
          <w:rFonts w:ascii="Times New Roman" w:hAnsi="Times New Roman"/>
          <w:spacing w:val="2"/>
          <w:sz w:val="27"/>
          <w:szCs w:val="27"/>
        </w:rPr>
        <w:t xml:space="preserve">, </w:t>
      </w:r>
      <w:proofErr w:type="spellStart"/>
      <w:r w:rsidRPr="00622749">
        <w:rPr>
          <w:rFonts w:ascii="Times New Roman" w:hAnsi="Times New Roman"/>
          <w:spacing w:val="2"/>
          <w:sz w:val="27"/>
          <w:szCs w:val="27"/>
        </w:rPr>
        <w:t>gửi</w:t>
      </w:r>
      <w:proofErr w:type="spellEnd"/>
      <w:r w:rsidRPr="00622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báo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cáo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nhanh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bằng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hình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ảnh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vê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̀ </w:t>
      </w:r>
      <w:proofErr w:type="spellStart"/>
      <w:r w:rsidRPr="00622749">
        <w:rPr>
          <w:rFonts w:ascii="Times New Roman" w:hAnsi="Times New Roman"/>
          <w:spacing w:val="-8"/>
          <w:sz w:val="27"/>
          <w:szCs w:val="27"/>
        </w:rPr>
        <w:t>địa</w:t>
      </w:r>
      <w:proofErr w:type="spellEnd"/>
      <w:r w:rsidRPr="00622749">
        <w:rPr>
          <w:rFonts w:ascii="Times New Roman" w:hAnsi="Times New Roman"/>
          <w:spacing w:val="-8"/>
          <w:sz w:val="27"/>
          <w:szCs w:val="27"/>
        </w:rPr>
        <w:t xml:space="preserve"> chỉ </w:t>
      </w:r>
      <w:hyperlink r:id="rId9" w:history="1">
        <w:r w:rsidRPr="00622749">
          <w:rPr>
            <w:rFonts w:ascii="Times New Roman" w:hAnsi="Times New Roman"/>
            <w:spacing w:val="-8"/>
            <w:sz w:val="27"/>
            <w:szCs w:val="27"/>
            <w:u w:val="single"/>
          </w:rPr>
          <w:t>dkdcdtphcm@gmail.com</w:t>
        </w:r>
      </w:hyperlink>
      <w:r w:rsidRPr="00622749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trong</w:t>
      </w:r>
      <w:proofErr w:type="spellEnd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ngày</w:t>
      </w:r>
      <w:proofErr w:type="spellEnd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tô</w:t>
      </w:r>
      <w:proofErr w:type="spellEnd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 xml:space="preserve">̉ </w:t>
      </w:r>
      <w:proofErr w:type="spellStart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chức</w:t>
      </w:r>
      <w:proofErr w:type="spellEnd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chương</w:t>
      </w:r>
      <w:proofErr w:type="spellEnd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trình</w:t>
      </w:r>
      <w:proofErr w:type="spellEnd"/>
      <w:r w:rsidRPr="00622749">
        <w:rPr>
          <w:rFonts w:ascii="Times New Roman" w:hAnsi="Times New Roman"/>
          <w:b/>
          <w:bCs/>
          <w:spacing w:val="-8"/>
          <w:sz w:val="27"/>
          <w:szCs w:val="27"/>
        </w:rPr>
        <w:t>.</w:t>
      </w:r>
    </w:p>
    <w:p w14:paraId="508E67B9" w14:textId="4DA3AB46" w:rsidR="00494437" w:rsidRPr="00622749" w:rsidRDefault="00494437" w:rsidP="00494437">
      <w:pPr>
        <w:spacing w:before="120" w:after="120" w:line="340" w:lineRule="exact"/>
        <w:ind w:firstLine="720"/>
        <w:jc w:val="both"/>
        <w:rPr>
          <w:rFonts w:ascii="Times New Roman" w:hAnsi="Times New Roman"/>
          <w:kern w:val="2"/>
          <w:sz w:val="27"/>
          <w:szCs w:val="27"/>
        </w:rPr>
      </w:pPr>
      <w:r w:rsidRPr="00622749">
        <w:rPr>
          <w:rFonts w:ascii="Times New Roman" w:hAnsi="Times New Roman"/>
          <w:kern w:val="2"/>
          <w:sz w:val="27"/>
          <w:szCs w:val="27"/>
        </w:rPr>
        <w:t xml:space="preserve">Ban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Thường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vụ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Đoàn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Khối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phân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công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Đ/c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Nguyễn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kern w:val="2"/>
          <w:sz w:val="27"/>
          <w:szCs w:val="27"/>
        </w:rPr>
        <w:t>Thị</w:t>
      </w:r>
      <w:proofErr w:type="spellEnd"/>
      <w:r w:rsidR="00737B89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kern w:val="2"/>
          <w:sz w:val="27"/>
          <w:szCs w:val="27"/>
        </w:rPr>
        <w:t>Hà</w:t>
      </w:r>
      <w:proofErr w:type="spellEnd"/>
      <w:r w:rsidR="00737B89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kern w:val="2"/>
          <w:sz w:val="27"/>
          <w:szCs w:val="27"/>
        </w:rPr>
        <w:t>Xuyên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– UVBCH,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Phó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kern w:val="2"/>
          <w:sz w:val="27"/>
          <w:szCs w:val="27"/>
        </w:rPr>
        <w:t>Chánh</w:t>
      </w:r>
      <w:proofErr w:type="spellEnd"/>
      <w:r w:rsidR="00737B89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kern w:val="2"/>
          <w:sz w:val="27"/>
          <w:szCs w:val="27"/>
        </w:rPr>
        <w:t>Văn</w:t>
      </w:r>
      <w:proofErr w:type="spellEnd"/>
      <w:r w:rsidR="00737B89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737B89" w:rsidRPr="00622749">
        <w:rPr>
          <w:rFonts w:ascii="Times New Roman" w:hAnsi="Times New Roman"/>
          <w:kern w:val="2"/>
          <w:sz w:val="27"/>
          <w:szCs w:val="27"/>
        </w:rPr>
        <w:t>phòng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Đoàn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Khối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(SĐT: </w:t>
      </w:r>
      <w:r w:rsidR="008359AE" w:rsidRPr="00622749">
        <w:rPr>
          <w:rFonts w:ascii="Times New Roman" w:hAnsi="Times New Roman"/>
          <w:kern w:val="2"/>
          <w:sz w:val="27"/>
          <w:szCs w:val="27"/>
        </w:rPr>
        <w:t>0969427535</w:t>
      </w:r>
      <w:r w:rsidRPr="00622749">
        <w:rPr>
          <w:rFonts w:ascii="Times New Roman" w:hAnsi="Times New Roman"/>
          <w:kern w:val="2"/>
          <w:sz w:val="27"/>
          <w:szCs w:val="27"/>
        </w:rPr>
        <w:t xml:space="preserve">)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phụ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622749">
        <w:rPr>
          <w:rFonts w:ascii="Times New Roman" w:hAnsi="Times New Roman"/>
          <w:kern w:val="2"/>
          <w:sz w:val="27"/>
          <w:szCs w:val="27"/>
        </w:rPr>
        <w:t>trách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phối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hợp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các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đơn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vị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thực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hiện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chương</w:t>
      </w:r>
      <w:proofErr w:type="spellEnd"/>
      <w:r w:rsidR="008359AE" w:rsidRPr="00622749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="008359AE" w:rsidRPr="00622749">
        <w:rPr>
          <w:rFonts w:ascii="Times New Roman" w:hAnsi="Times New Roman"/>
          <w:kern w:val="2"/>
          <w:sz w:val="27"/>
          <w:szCs w:val="27"/>
        </w:rPr>
        <w:t>trình</w:t>
      </w:r>
      <w:proofErr w:type="spellEnd"/>
      <w:r w:rsidRPr="00622749">
        <w:rPr>
          <w:rFonts w:ascii="Times New Roman" w:hAnsi="Times New Roman"/>
          <w:kern w:val="2"/>
          <w:sz w:val="27"/>
          <w:szCs w:val="27"/>
        </w:rPr>
        <w:t>.</w:t>
      </w:r>
    </w:p>
    <w:p w14:paraId="6092B2D6" w14:textId="69E28511" w:rsidR="0033356A" w:rsidRPr="00622749" w:rsidRDefault="00D107CC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Ban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Thường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vụ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Đoàn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Khối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đê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̀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nghi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̣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các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cơ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sơ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̉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Đoàn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được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phân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công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triển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khai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va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̀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thực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 xml:space="preserve"> </w:t>
      </w:r>
      <w:proofErr w:type="spellStart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hiện</w:t>
      </w:r>
      <w:proofErr w:type="spellEnd"/>
      <w:r w:rsidRPr="00622749">
        <w:rPr>
          <w:rFonts w:ascii="Times New Roman" w:eastAsia="Times New Roman" w:hAnsi="Times New Roman"/>
          <w:bCs/>
          <w:spacing w:val="-6"/>
          <w:sz w:val="27"/>
          <w:szCs w:val="27"/>
        </w:rPr>
        <w:t>.</w:t>
      </w:r>
    </w:p>
    <w:p w14:paraId="3217DD28" w14:textId="628EF89D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359AE" w14:paraId="782E67D1" w14:textId="77777777" w:rsidTr="00622749">
        <w:tc>
          <w:tcPr>
            <w:tcW w:w="3794" w:type="dxa"/>
          </w:tcPr>
          <w:p w14:paraId="697BC567" w14:textId="77777777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7510D1" w14:textId="6FDC176E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412F385" w14:textId="53F13759" w:rsidR="008359AE" w:rsidRDefault="008359AE" w:rsidP="003F3D0A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="003F3D0A">
              <w:rPr>
                <w:rFonts w:ascii="Times New Roman" w:eastAsia="Times New Roman" w:hAnsi="Times New Roman"/>
              </w:rPr>
              <w:t xml:space="preserve"> Đ/c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Thường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trực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phụ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trách</w:t>
            </w:r>
            <w:proofErr w:type="spellEnd"/>
            <w:r w:rsidR="003F3D0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Ban CNLĐ, Ban TN;</w:t>
            </w:r>
          </w:p>
          <w:p w14:paraId="46152E1A" w14:textId="67E5434C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ĐUK: </w:t>
            </w:r>
            <w:proofErr w:type="spellStart"/>
            <w:r>
              <w:rPr>
                <w:rFonts w:ascii="Times New Roman" w:eastAsia="Times New Roman" w:hAnsi="Times New Roman"/>
              </w:rPr>
              <w:t>Thường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trực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eastAsia="Times New Roman" w:hAnsi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14:paraId="58832B1F" w14:textId="202559C2" w:rsidR="008359AE" w:rsidRDefault="008359AE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cơ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Cụm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</w:t>
            </w:r>
            <w:r w:rsidR="00D97955">
              <w:rPr>
                <w:rFonts w:ascii="Times New Roman" w:eastAsia="Times New Roman" w:hAnsi="Times New Roman"/>
              </w:rPr>
              <w:t>, 8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9;</w:t>
            </w:r>
          </w:p>
          <w:p w14:paraId="3B1A39C0" w14:textId="77777777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VP.</w:t>
            </w:r>
          </w:p>
          <w:p w14:paraId="0571BC8C" w14:textId="77777777" w:rsidR="008359AE" w:rsidRDefault="008359AE">
            <w:pPr>
              <w:spacing w:before="60" w:after="0" w:line="248" w:lineRule="auto"/>
              <w:rPr>
                <w:rFonts w:ascii="Times New Roman" w:eastAsia="Times New Roman" w:hAnsi="Times New Roman"/>
                <w:bCs/>
                <w:spacing w:val="-6"/>
                <w:sz w:val="27"/>
                <w:szCs w:val="27"/>
              </w:rPr>
            </w:pPr>
          </w:p>
        </w:tc>
        <w:tc>
          <w:tcPr>
            <w:tcW w:w="5953" w:type="dxa"/>
          </w:tcPr>
          <w:p w14:paraId="288F2CC1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14:paraId="6B987FA3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sz w:val="28"/>
                <w:szCs w:val="28"/>
              </w:rPr>
              <w:t>PHÓ BÍ THƯ</w:t>
            </w:r>
          </w:p>
          <w:p w14:paraId="33DD6B56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86B27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231E5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E51974" w14:textId="6897C8B8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FC318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5AF9CF" w14:textId="4A97A44C" w:rsidR="008359AE" w:rsidRPr="008359AE" w:rsidRDefault="008359AE" w:rsidP="008359AE">
            <w:pPr>
              <w:tabs>
                <w:tab w:val="center" w:pos="6750"/>
              </w:tabs>
              <w:spacing w:after="0" w:line="240" w:lineRule="auto"/>
              <w:jc w:val="center"/>
            </w:pP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Giang</w:t>
            </w:r>
            <w:proofErr w:type="spellEnd"/>
          </w:p>
        </w:tc>
      </w:tr>
    </w:tbl>
    <w:p w14:paraId="21E48C95" w14:textId="77777777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p w14:paraId="76E39B93" w14:textId="77777777" w:rsidR="0033356A" w:rsidRDefault="00D107CC">
      <w:pPr>
        <w:spacing w:before="60" w:after="0" w:line="248" w:lineRule="auto"/>
        <w:ind w:firstLine="56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DF44" wp14:editId="7105164F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590800" cy="155067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DDA84" w14:textId="4B5B7946" w:rsidR="0033356A" w:rsidRDefault="0033356A">
                            <w:pPr>
                              <w:spacing w:after="0" w:line="240" w:lineRule="auto"/>
                              <w:ind w:right="-177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FD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3.7pt;width:204pt;height:1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" stroked="f">
                <v:textbox>
                  <w:txbxContent>
                    <w:p w14:paraId="34FDDA84" w14:textId="4B5B7946" w:rsidR="0033356A" w:rsidRDefault="0033356A">
                      <w:pPr>
                        <w:spacing w:after="0" w:line="240" w:lineRule="auto"/>
                        <w:ind w:right="-177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43C75" w14:textId="3632CDB5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p w14:paraId="2D201744" w14:textId="4B2C410D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14:paraId="43295F79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54081A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6BA64DE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7BC6EE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2F6FD4B" w14:textId="410261A6" w:rsidR="0033356A" w:rsidRDefault="00D107CC">
      <w:pPr>
        <w:tabs>
          <w:tab w:val="center" w:pos="675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sectPr w:rsidR="0033356A">
      <w:headerReference w:type="default" r:id="rId10"/>
      <w:pgSz w:w="11909" w:h="16833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CE84" w14:textId="77777777" w:rsidR="00D83D27" w:rsidRDefault="00D83D27">
      <w:pPr>
        <w:spacing w:line="240" w:lineRule="auto"/>
      </w:pPr>
      <w:r>
        <w:separator/>
      </w:r>
    </w:p>
  </w:endnote>
  <w:endnote w:type="continuationSeparator" w:id="0">
    <w:p w14:paraId="1E1D712E" w14:textId="77777777" w:rsidR="00D83D27" w:rsidRDefault="00D8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A7B8" w14:textId="77777777" w:rsidR="00D83D27" w:rsidRDefault="00D83D27">
      <w:pPr>
        <w:spacing w:after="0" w:line="240" w:lineRule="auto"/>
      </w:pPr>
      <w:r>
        <w:separator/>
      </w:r>
    </w:p>
  </w:footnote>
  <w:footnote w:type="continuationSeparator" w:id="0">
    <w:p w14:paraId="12ACCEF8" w14:textId="77777777" w:rsidR="00D83D27" w:rsidRDefault="00D8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49D8" w14:textId="77777777" w:rsidR="0033356A" w:rsidRDefault="00D10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32261" wp14:editId="736AA6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6F527" w14:textId="0F87F543" w:rsidR="0033356A" w:rsidRDefault="0033356A">
                          <w:pPr>
                            <w:pStyle w:val="Head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32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78F6F527" w14:textId="0F87F543" w:rsidR="0033356A" w:rsidRDefault="0033356A">
                    <w:pPr>
                      <w:pStyle w:val="Head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4677"/>
    <w:rsid w:val="00031703"/>
    <w:rsid w:val="00050A31"/>
    <w:rsid w:val="000716D2"/>
    <w:rsid w:val="00071AAB"/>
    <w:rsid w:val="00074039"/>
    <w:rsid w:val="000B76C4"/>
    <w:rsid w:val="000C5610"/>
    <w:rsid w:val="000E6552"/>
    <w:rsid w:val="000F3A4F"/>
    <w:rsid w:val="000F59AC"/>
    <w:rsid w:val="00103E89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75E"/>
    <w:rsid w:val="00201333"/>
    <w:rsid w:val="00210FA7"/>
    <w:rsid w:val="00216417"/>
    <w:rsid w:val="0026631D"/>
    <w:rsid w:val="002C2F53"/>
    <w:rsid w:val="0033356A"/>
    <w:rsid w:val="0033518C"/>
    <w:rsid w:val="003437C2"/>
    <w:rsid w:val="00377186"/>
    <w:rsid w:val="00392BB0"/>
    <w:rsid w:val="003A1C03"/>
    <w:rsid w:val="003D040F"/>
    <w:rsid w:val="003F3D0A"/>
    <w:rsid w:val="00414627"/>
    <w:rsid w:val="00425D63"/>
    <w:rsid w:val="004643D8"/>
    <w:rsid w:val="00494437"/>
    <w:rsid w:val="00497C24"/>
    <w:rsid w:val="00497DB0"/>
    <w:rsid w:val="004C7BA5"/>
    <w:rsid w:val="004E7628"/>
    <w:rsid w:val="004F48F2"/>
    <w:rsid w:val="005149B1"/>
    <w:rsid w:val="005647F2"/>
    <w:rsid w:val="005662D1"/>
    <w:rsid w:val="00573A09"/>
    <w:rsid w:val="005A321C"/>
    <w:rsid w:val="005A4526"/>
    <w:rsid w:val="005C1B16"/>
    <w:rsid w:val="005E53D0"/>
    <w:rsid w:val="006002EB"/>
    <w:rsid w:val="006128EF"/>
    <w:rsid w:val="00622749"/>
    <w:rsid w:val="006264B4"/>
    <w:rsid w:val="00643033"/>
    <w:rsid w:val="00644CC3"/>
    <w:rsid w:val="00653C98"/>
    <w:rsid w:val="00661468"/>
    <w:rsid w:val="006649F0"/>
    <w:rsid w:val="0067245D"/>
    <w:rsid w:val="0068470E"/>
    <w:rsid w:val="00695DCD"/>
    <w:rsid w:val="006A05CC"/>
    <w:rsid w:val="006A35A7"/>
    <w:rsid w:val="006D734E"/>
    <w:rsid w:val="007152D7"/>
    <w:rsid w:val="00737B89"/>
    <w:rsid w:val="00746C14"/>
    <w:rsid w:val="007C2C59"/>
    <w:rsid w:val="00801F23"/>
    <w:rsid w:val="008359AE"/>
    <w:rsid w:val="00837632"/>
    <w:rsid w:val="0085640F"/>
    <w:rsid w:val="008567AA"/>
    <w:rsid w:val="00892712"/>
    <w:rsid w:val="008A680A"/>
    <w:rsid w:val="008B0BB0"/>
    <w:rsid w:val="008E6C4B"/>
    <w:rsid w:val="008E7378"/>
    <w:rsid w:val="008F18C0"/>
    <w:rsid w:val="00907648"/>
    <w:rsid w:val="00930FDE"/>
    <w:rsid w:val="00984C93"/>
    <w:rsid w:val="009877E8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80215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5ECB"/>
    <w:rsid w:val="00CF7953"/>
    <w:rsid w:val="00D07232"/>
    <w:rsid w:val="00D10245"/>
    <w:rsid w:val="00D107CC"/>
    <w:rsid w:val="00D21BDD"/>
    <w:rsid w:val="00D65F07"/>
    <w:rsid w:val="00D81252"/>
    <w:rsid w:val="00D83D27"/>
    <w:rsid w:val="00D92BB7"/>
    <w:rsid w:val="00D97955"/>
    <w:rsid w:val="00DC76D2"/>
    <w:rsid w:val="00DD30ED"/>
    <w:rsid w:val="00E64C21"/>
    <w:rsid w:val="00EB2C69"/>
    <w:rsid w:val="00EC24C6"/>
    <w:rsid w:val="00ED2892"/>
    <w:rsid w:val="00EF2933"/>
    <w:rsid w:val="00F03B4E"/>
    <w:rsid w:val="00F05146"/>
    <w:rsid w:val="00F1115D"/>
    <w:rsid w:val="00F3513C"/>
    <w:rsid w:val="00F465C5"/>
    <w:rsid w:val="00F5180D"/>
    <w:rsid w:val="00F51B21"/>
    <w:rsid w:val="00F51D87"/>
    <w:rsid w:val="00F8455C"/>
    <w:rsid w:val="02086292"/>
    <w:rsid w:val="023121BB"/>
    <w:rsid w:val="030C76F6"/>
    <w:rsid w:val="03420E9C"/>
    <w:rsid w:val="036462B5"/>
    <w:rsid w:val="0538717F"/>
    <w:rsid w:val="05FC327C"/>
    <w:rsid w:val="061457D1"/>
    <w:rsid w:val="065F608A"/>
    <w:rsid w:val="08666D53"/>
    <w:rsid w:val="08F5541F"/>
    <w:rsid w:val="092754DA"/>
    <w:rsid w:val="09624492"/>
    <w:rsid w:val="0B8C6F41"/>
    <w:rsid w:val="0BE3050B"/>
    <w:rsid w:val="0CEB1E58"/>
    <w:rsid w:val="0D9D5FDF"/>
    <w:rsid w:val="0DA36F39"/>
    <w:rsid w:val="0DD31883"/>
    <w:rsid w:val="0E056367"/>
    <w:rsid w:val="0E480E0D"/>
    <w:rsid w:val="0FF21F39"/>
    <w:rsid w:val="11591855"/>
    <w:rsid w:val="118C4792"/>
    <w:rsid w:val="121A7104"/>
    <w:rsid w:val="132607C3"/>
    <w:rsid w:val="133D13E6"/>
    <w:rsid w:val="1471490F"/>
    <w:rsid w:val="16212858"/>
    <w:rsid w:val="185E2E2D"/>
    <w:rsid w:val="197618DC"/>
    <w:rsid w:val="19816957"/>
    <w:rsid w:val="1BF116DB"/>
    <w:rsid w:val="1DDB6A15"/>
    <w:rsid w:val="1DF80DCA"/>
    <w:rsid w:val="1EE50ACA"/>
    <w:rsid w:val="1EFF4EB4"/>
    <w:rsid w:val="1F5D18BC"/>
    <w:rsid w:val="1F841D74"/>
    <w:rsid w:val="22683F93"/>
    <w:rsid w:val="236B17EC"/>
    <w:rsid w:val="24163970"/>
    <w:rsid w:val="258E200C"/>
    <w:rsid w:val="25B71B46"/>
    <w:rsid w:val="268762AA"/>
    <w:rsid w:val="2A0B1593"/>
    <w:rsid w:val="2A2427A8"/>
    <w:rsid w:val="2B455758"/>
    <w:rsid w:val="2E8A5D1D"/>
    <w:rsid w:val="2F2F54CE"/>
    <w:rsid w:val="2F850407"/>
    <w:rsid w:val="2FA55338"/>
    <w:rsid w:val="31671FCC"/>
    <w:rsid w:val="34AF5A36"/>
    <w:rsid w:val="36F8574A"/>
    <w:rsid w:val="37A70E83"/>
    <w:rsid w:val="396F4677"/>
    <w:rsid w:val="39792EBA"/>
    <w:rsid w:val="3B0B019A"/>
    <w:rsid w:val="3D256E47"/>
    <w:rsid w:val="3D4A6B74"/>
    <w:rsid w:val="3FAC4943"/>
    <w:rsid w:val="405A1017"/>
    <w:rsid w:val="4113027E"/>
    <w:rsid w:val="44097FAE"/>
    <w:rsid w:val="445276C3"/>
    <w:rsid w:val="445A1A10"/>
    <w:rsid w:val="44977FD5"/>
    <w:rsid w:val="45D12965"/>
    <w:rsid w:val="489A3C78"/>
    <w:rsid w:val="489F2D5F"/>
    <w:rsid w:val="498F6ACD"/>
    <w:rsid w:val="4A6B4C52"/>
    <w:rsid w:val="4A775969"/>
    <w:rsid w:val="4AAB0208"/>
    <w:rsid w:val="4AD46B9B"/>
    <w:rsid w:val="4B8C697C"/>
    <w:rsid w:val="4BE86BE4"/>
    <w:rsid w:val="4C353F2C"/>
    <w:rsid w:val="4D84554D"/>
    <w:rsid w:val="4ED14109"/>
    <w:rsid w:val="522D12FF"/>
    <w:rsid w:val="52CE5564"/>
    <w:rsid w:val="53617213"/>
    <w:rsid w:val="54B81306"/>
    <w:rsid w:val="55A42AA6"/>
    <w:rsid w:val="565563C6"/>
    <w:rsid w:val="5721153B"/>
    <w:rsid w:val="58415FAE"/>
    <w:rsid w:val="5BF061BF"/>
    <w:rsid w:val="5D3428AC"/>
    <w:rsid w:val="5D680C26"/>
    <w:rsid w:val="5D7F365A"/>
    <w:rsid w:val="5E57484D"/>
    <w:rsid w:val="5E640FBC"/>
    <w:rsid w:val="5F0E4D3E"/>
    <w:rsid w:val="64AB4A3F"/>
    <w:rsid w:val="6581600A"/>
    <w:rsid w:val="66C21402"/>
    <w:rsid w:val="67BE32DD"/>
    <w:rsid w:val="69B30A65"/>
    <w:rsid w:val="69F5519E"/>
    <w:rsid w:val="6A90688E"/>
    <w:rsid w:val="6B0A6548"/>
    <w:rsid w:val="6B7540EC"/>
    <w:rsid w:val="6B7A1EB4"/>
    <w:rsid w:val="6BF974E2"/>
    <w:rsid w:val="6DD74E60"/>
    <w:rsid w:val="6DFE27E7"/>
    <w:rsid w:val="6EA33BD8"/>
    <w:rsid w:val="70C60173"/>
    <w:rsid w:val="71721A92"/>
    <w:rsid w:val="73F10308"/>
    <w:rsid w:val="74C405AC"/>
    <w:rsid w:val="755A048E"/>
    <w:rsid w:val="760B357A"/>
    <w:rsid w:val="78432F9E"/>
    <w:rsid w:val="787F08AC"/>
    <w:rsid w:val="78B06BE1"/>
    <w:rsid w:val="78E614B8"/>
    <w:rsid w:val="79B5024D"/>
    <w:rsid w:val="7BC03AD1"/>
    <w:rsid w:val="7CC766F6"/>
    <w:rsid w:val="7CDA0A36"/>
    <w:rsid w:val="7D8857DB"/>
    <w:rsid w:val="7EA11533"/>
    <w:rsid w:val="7F4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A9BB2C"/>
  <w15:docId w15:val="{E98DC7E2-57B9-1B46-85FB-0BA585C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cdtphcm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Administrator</cp:lastModifiedBy>
  <cp:revision>10</cp:revision>
  <cp:lastPrinted>2022-03-01T01:24:00Z</cp:lastPrinted>
  <dcterms:created xsi:type="dcterms:W3CDTF">2021-08-03T01:16:00Z</dcterms:created>
  <dcterms:modified xsi:type="dcterms:W3CDTF">2022-03-01T02:42:00Z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