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22EE2E46"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44956846" w:rsidR="00EB5338" w:rsidRPr="00DB6E57" w:rsidRDefault="00EB5338" w:rsidP="00012194">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012194">
              <w:rPr>
                <w:rFonts w:ascii="Times New Roman" w:eastAsia="Times New Roman" w:hAnsi="Times New Roman"/>
                <w:b w:val="0"/>
                <w:sz w:val="26"/>
                <w:szCs w:val="26"/>
              </w:rPr>
              <w:t>1</w:t>
            </w:r>
            <w:r w:rsidR="004B2ABA">
              <w:rPr>
                <w:rFonts w:ascii="Times New Roman" w:eastAsia="Times New Roman" w:hAnsi="Times New Roman"/>
                <w:b w:val="0"/>
                <w:sz w:val="26"/>
                <w:szCs w:val="26"/>
              </w:rPr>
              <w:t>3</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3A87DE0A"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FC6F9C">
              <w:rPr>
                <w:rFonts w:ascii="Times New Roman" w:eastAsia="Times New Roman" w:hAnsi="Times New Roman"/>
                <w:b w:val="0"/>
                <w:i/>
                <w:iCs/>
                <w:spacing w:val="-4"/>
                <w:sz w:val="24"/>
                <w:szCs w:val="24"/>
              </w:rPr>
              <w:t>2</w:t>
            </w:r>
            <w:r w:rsidR="004B2ABA">
              <w:rPr>
                <w:rFonts w:ascii="Times New Roman" w:eastAsia="Times New Roman" w:hAnsi="Times New Roman"/>
                <w:b w:val="0"/>
                <w:i/>
                <w:iCs/>
                <w:spacing w:val="-4"/>
                <w:sz w:val="24"/>
                <w:szCs w:val="24"/>
              </w:rPr>
              <w:t>7</w:t>
            </w:r>
            <w:r w:rsidRPr="00DB6E57">
              <w:rPr>
                <w:rFonts w:ascii="Times New Roman" w:eastAsia="Times New Roman" w:hAnsi="Times New Roman"/>
                <w:b w:val="0"/>
                <w:i/>
                <w:iCs/>
                <w:spacing w:val="-4"/>
                <w:sz w:val="24"/>
                <w:szCs w:val="24"/>
                <w:lang w:val="vi-VN"/>
              </w:rPr>
              <w:t xml:space="preserve"> tháng </w:t>
            </w:r>
            <w:r w:rsidR="006A7561">
              <w:rPr>
                <w:rFonts w:ascii="Times New Roman" w:eastAsia="Times New Roman" w:hAnsi="Times New Roman"/>
                <w:b w:val="0"/>
                <w:i/>
                <w:iCs/>
                <w:spacing w:val="-4"/>
                <w:sz w:val="24"/>
                <w:szCs w:val="24"/>
              </w:rPr>
              <w:t>3</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4D821FD7"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sidR="00FC6F9C">
        <w:rPr>
          <w:rFonts w:ascii="Times New Roman" w:eastAsia="Times New Roman" w:hAnsi="Times New Roman"/>
          <w:b w:val="0"/>
          <w:i/>
        </w:rPr>
        <w:t>2</w:t>
      </w:r>
      <w:r w:rsidR="004B2ABA">
        <w:rPr>
          <w:rFonts w:ascii="Times New Roman" w:eastAsia="Times New Roman" w:hAnsi="Times New Roman"/>
          <w:b w:val="0"/>
          <w:i/>
        </w:rPr>
        <w:t>8</w:t>
      </w:r>
      <w:r w:rsidRPr="00DB6E57">
        <w:rPr>
          <w:rFonts w:ascii="Times New Roman" w:eastAsia="Times New Roman" w:hAnsi="Times New Roman"/>
          <w:b w:val="0"/>
          <w:i/>
        </w:rPr>
        <w:t>/</w:t>
      </w:r>
      <w:r w:rsidR="006A7561">
        <w:rPr>
          <w:rFonts w:ascii="Times New Roman" w:eastAsia="Times New Roman" w:hAnsi="Times New Roman"/>
          <w:b w:val="0"/>
          <w:i/>
        </w:rPr>
        <w:t>3</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00BE2E3A">
        <w:rPr>
          <w:rFonts w:ascii="Times New Roman" w:eastAsia="Times New Roman" w:hAnsi="Times New Roman"/>
          <w:b w:val="0"/>
          <w:i/>
          <w:lang w:val="vi-VN"/>
        </w:rPr>
        <w:t xml:space="preserve"> đến </w:t>
      </w:r>
      <w:r w:rsidR="004B2ABA">
        <w:rPr>
          <w:rFonts w:ascii="Times New Roman" w:eastAsia="Times New Roman" w:hAnsi="Times New Roman"/>
          <w:b w:val="0"/>
          <w:i/>
        </w:rPr>
        <w:t>03</w:t>
      </w:r>
      <w:r w:rsidRPr="00DB6E57">
        <w:rPr>
          <w:rFonts w:ascii="Times New Roman" w:eastAsia="Times New Roman" w:hAnsi="Times New Roman"/>
          <w:b w:val="0"/>
          <w:i/>
        </w:rPr>
        <w:t>/</w:t>
      </w:r>
      <w:r w:rsidR="004B2ABA">
        <w:rPr>
          <w:rFonts w:ascii="Times New Roman" w:eastAsia="Times New Roman" w:hAnsi="Times New Roman"/>
          <w:b w:val="0"/>
          <w:i/>
        </w:rPr>
        <w:t>4</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0E260C0" w14:textId="77777777" w:rsidR="005C0866" w:rsidRDefault="00AA7E81" w:rsidP="00AA7E81">
      <w:pPr>
        <w:spacing w:after="0" w:line="240" w:lineRule="auto"/>
        <w:ind w:firstLine="720"/>
        <w:jc w:val="both"/>
        <w:rPr>
          <w:rFonts w:ascii="Times New Roman" w:eastAsia="Times New Roman" w:hAnsi="Times New Roman"/>
          <w:b w:val="0"/>
          <w:sz w:val="24"/>
          <w:szCs w:val="24"/>
        </w:rPr>
      </w:pPr>
      <w:r>
        <w:rPr>
          <w:rFonts w:ascii="Times New Roman" w:eastAsia="Times New Roman" w:hAnsi="Times New Roman"/>
          <w:bCs/>
          <w:i/>
          <w:iCs/>
          <w:sz w:val="24"/>
          <w:szCs w:val="24"/>
        </w:rPr>
        <w:t>* Trọng tâm:</w:t>
      </w:r>
      <w:r>
        <w:rPr>
          <w:rFonts w:ascii="Times New Roman" w:eastAsia="Times New Roman" w:hAnsi="Times New Roman"/>
          <w:b w:val="0"/>
          <w:sz w:val="24"/>
          <w:szCs w:val="24"/>
        </w:rPr>
        <w:t xml:space="preserve"> </w:t>
      </w:r>
    </w:p>
    <w:p w14:paraId="61040321" w14:textId="1CBFE76D" w:rsidR="00AA7E81" w:rsidRDefault="005C0866" w:rsidP="00AA7E81">
      <w:pPr>
        <w:spacing w:after="0" w:line="240" w:lineRule="auto"/>
        <w:ind w:firstLine="720"/>
        <w:jc w:val="both"/>
        <w:rPr>
          <w:rFonts w:ascii="Times New Roman" w:eastAsia="Times New Roman" w:hAnsi="Times New Roman"/>
          <w:b w:val="0"/>
          <w:i/>
          <w:iCs/>
          <w:sz w:val="24"/>
          <w:szCs w:val="24"/>
        </w:rPr>
      </w:pPr>
      <w:r>
        <w:rPr>
          <w:rFonts w:ascii="Times New Roman" w:eastAsia="Times New Roman" w:hAnsi="Times New Roman"/>
          <w:b w:val="0"/>
          <w:sz w:val="24"/>
          <w:szCs w:val="24"/>
        </w:rPr>
        <w:t xml:space="preserve">+ </w:t>
      </w:r>
      <w:r w:rsidR="00AA7E81">
        <w:rPr>
          <w:rFonts w:ascii="Times New Roman" w:hAnsi="Times New Roman"/>
          <w:b w:val="0"/>
          <w:bCs/>
          <w:color w:val="333333"/>
          <w:sz w:val="24"/>
          <w:szCs w:val="24"/>
          <w:shd w:val="clear" w:color="auto" w:fill="FFFFFF"/>
        </w:rPr>
        <w:t>Tổ chức hoạt động Đoàn trong điều kiện thích ứng an toàn, linh hoạt, kiểm soát hiệu quả dịch COVID-19</w:t>
      </w:r>
      <w:r w:rsidR="00AA7E81">
        <w:rPr>
          <w:rFonts w:ascii="Times New Roman" w:eastAsia="Times New Roman" w:hAnsi="Times New Roman"/>
          <w:b w:val="0"/>
          <w:i/>
          <w:iCs/>
          <w:sz w:val="24"/>
          <w:szCs w:val="24"/>
        </w:rPr>
        <w:t xml:space="preserve"> (Cơ sở Đoàn áp dụng Hướng dẫn số 42-HD/ĐTN ngày 24/11/2021 của Ban Thường vụ Đoàn Khối để tổ chức hoạt động).</w:t>
      </w:r>
    </w:p>
    <w:p w14:paraId="091E06A9" w14:textId="71804D61" w:rsidR="005C0866" w:rsidRPr="005C0866" w:rsidRDefault="005C0866" w:rsidP="00AA7E81">
      <w:pPr>
        <w:spacing w:after="0" w:line="240" w:lineRule="auto"/>
        <w:ind w:firstLine="720"/>
        <w:jc w:val="both"/>
        <w:rPr>
          <w:rFonts w:ascii="Times New Roman" w:eastAsia="Times New Roman" w:hAnsi="Times New Roman"/>
          <w:b w:val="0"/>
          <w:sz w:val="24"/>
          <w:szCs w:val="24"/>
        </w:rPr>
      </w:pPr>
      <w:r>
        <w:rPr>
          <w:rFonts w:ascii="Times New Roman" w:eastAsia="Times New Roman" w:hAnsi="Times New Roman"/>
          <w:b w:val="0"/>
          <w:sz w:val="24"/>
          <w:szCs w:val="24"/>
        </w:rPr>
        <w:t>+ Công tác chuẩn bị và các hoạt động chào mừng Đại hội đại biểu Đoàn TNCS Hồ Chí Minh Khối Dân - Chính - Đảng Thành phố lần thứ IV, nhiệm kỳ 2022 – 2027.</w:t>
      </w:r>
    </w:p>
    <w:p w14:paraId="37CABEB6" w14:textId="77777777" w:rsidR="00933490" w:rsidRPr="00983291" w:rsidRDefault="00933490" w:rsidP="00A62206">
      <w:pPr>
        <w:keepNext/>
        <w:spacing w:after="0" w:line="248" w:lineRule="auto"/>
        <w:jc w:val="center"/>
        <w:outlineLvl w:val="0"/>
        <w:rPr>
          <w:rFonts w:ascii="Times New Roman" w:eastAsia="Times New Roman" w:hAnsi="Times New Roman"/>
          <w:b w:val="0"/>
          <w:i/>
          <w:iCs/>
          <w:spacing w:val="-4"/>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DE39D4" w:rsidRPr="00E95951" w14:paraId="7531D865" w14:textId="77777777" w:rsidTr="00ED7005">
        <w:trPr>
          <w:trHeight w:val="20"/>
          <w:tblHeader/>
          <w:jc w:val="center"/>
        </w:trPr>
        <w:tc>
          <w:tcPr>
            <w:tcW w:w="1617" w:type="dxa"/>
            <w:vAlign w:val="center"/>
          </w:tcPr>
          <w:p w14:paraId="56266439" w14:textId="77777777" w:rsidR="00EB5338" w:rsidRPr="00E95951" w:rsidRDefault="00EB5338" w:rsidP="00E306C1">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NGÀY</w:t>
            </w:r>
          </w:p>
        </w:tc>
        <w:tc>
          <w:tcPr>
            <w:tcW w:w="1041" w:type="dxa"/>
            <w:tcBorders>
              <w:bottom w:val="single" w:sz="4" w:space="0" w:color="auto"/>
            </w:tcBorders>
            <w:vAlign w:val="center"/>
          </w:tcPr>
          <w:p w14:paraId="19DFC523"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GIỜ</w:t>
            </w:r>
          </w:p>
        </w:tc>
        <w:tc>
          <w:tcPr>
            <w:tcW w:w="5813" w:type="dxa"/>
            <w:tcBorders>
              <w:bottom w:val="single" w:sz="4" w:space="0" w:color="auto"/>
            </w:tcBorders>
            <w:vAlign w:val="center"/>
          </w:tcPr>
          <w:p w14:paraId="389A8ECE"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NỘI DUNG - THÀNH PHẦN</w:t>
            </w:r>
          </w:p>
        </w:tc>
        <w:tc>
          <w:tcPr>
            <w:tcW w:w="1477" w:type="dxa"/>
            <w:tcBorders>
              <w:bottom w:val="single" w:sz="4" w:space="0" w:color="auto"/>
            </w:tcBorders>
            <w:vAlign w:val="center"/>
          </w:tcPr>
          <w:p w14:paraId="1C654C6E"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ĐỊA ĐIỂM</w:t>
            </w:r>
          </w:p>
        </w:tc>
      </w:tr>
      <w:tr w:rsidR="00ED7005" w:rsidRPr="00E95951" w14:paraId="1587DD7B" w14:textId="77777777" w:rsidTr="00ED7005">
        <w:trPr>
          <w:trHeight w:val="20"/>
          <w:tblHeader/>
          <w:jc w:val="center"/>
        </w:trPr>
        <w:tc>
          <w:tcPr>
            <w:tcW w:w="1617" w:type="dxa"/>
            <w:vMerge w:val="restart"/>
            <w:shd w:val="clear" w:color="auto" w:fill="auto"/>
            <w:vAlign w:val="center"/>
          </w:tcPr>
          <w:p w14:paraId="75A300AA" w14:textId="77777777" w:rsidR="00ED7005" w:rsidRPr="00E95951" w:rsidRDefault="00ED7005" w:rsidP="00E306C1">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HAI</w:t>
            </w:r>
          </w:p>
          <w:p w14:paraId="297CCB97" w14:textId="5C46EFFF" w:rsidR="00ED7005" w:rsidRPr="00E95951" w:rsidRDefault="00ED7005" w:rsidP="00E306C1">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28/3/2022</w:t>
            </w:r>
          </w:p>
        </w:tc>
        <w:tc>
          <w:tcPr>
            <w:tcW w:w="1041" w:type="dxa"/>
            <w:shd w:val="clear" w:color="auto" w:fill="FFFFFF"/>
            <w:vAlign w:val="center"/>
          </w:tcPr>
          <w:p w14:paraId="339B344D" w14:textId="63C35804" w:rsidR="00ED7005" w:rsidRPr="00E95951" w:rsidRDefault="00ED7005" w:rsidP="00E306C1">
            <w:pPr>
              <w:spacing w:after="0" w:line="240" w:lineRule="auto"/>
              <w:jc w:val="center"/>
              <w:rPr>
                <w:rFonts w:ascii="Times New Roman" w:hAnsi="Times New Roman"/>
                <w:bCs/>
                <w:color w:val="000000"/>
                <w:sz w:val="22"/>
                <w:szCs w:val="22"/>
              </w:rPr>
            </w:pPr>
            <w:r w:rsidRPr="00E95951">
              <w:rPr>
                <w:rFonts w:ascii="Times New Roman" w:hAnsi="Times New Roman"/>
                <w:bCs/>
                <w:color w:val="000000"/>
                <w:sz w:val="22"/>
                <w:szCs w:val="22"/>
              </w:rPr>
              <w:t>07g30</w:t>
            </w:r>
          </w:p>
        </w:tc>
        <w:tc>
          <w:tcPr>
            <w:tcW w:w="5813" w:type="dxa"/>
            <w:shd w:val="clear" w:color="auto" w:fill="FFFFFF"/>
            <w:vAlign w:val="center"/>
          </w:tcPr>
          <w:p w14:paraId="64323CA5" w14:textId="7BF76044" w:rsidR="00ED7005" w:rsidRPr="00E95951" w:rsidRDefault="00ED7005" w:rsidP="00E306C1">
            <w:pPr>
              <w:spacing w:after="0" w:line="240" w:lineRule="auto"/>
              <w:jc w:val="both"/>
              <w:rPr>
                <w:rFonts w:ascii="Times New Roman" w:hAnsi="Times New Roman"/>
                <w:b w:val="0"/>
                <w:bCs/>
                <w:color w:val="000000"/>
                <w:spacing w:val="-4"/>
                <w:sz w:val="22"/>
                <w:szCs w:val="22"/>
              </w:rPr>
            </w:pPr>
            <w:r w:rsidRPr="00E95951">
              <w:rPr>
                <w:rFonts w:ascii="Times New Roman" w:hAnsi="Times New Roman"/>
                <w:b w:val="0"/>
                <w:bCs/>
                <w:sz w:val="22"/>
                <w:szCs w:val="22"/>
              </w:rPr>
              <w:t xml:space="preserve">Chào cờ đầu tuần </w:t>
            </w:r>
            <w:r w:rsidRPr="00E95951">
              <w:rPr>
                <w:rFonts w:ascii="Times New Roman" w:hAnsi="Times New Roman"/>
                <w:b w:val="0"/>
                <w:bCs/>
                <w:i/>
                <w:iCs/>
                <w:sz w:val="22"/>
                <w:szCs w:val="22"/>
              </w:rPr>
              <w:t>(Đ/c Đăng Khoa, Anh Tiến, Trường Giang, Thanh Bình, Hà Xuyên)</w:t>
            </w:r>
          </w:p>
        </w:tc>
        <w:tc>
          <w:tcPr>
            <w:tcW w:w="1477" w:type="dxa"/>
            <w:shd w:val="clear" w:color="auto" w:fill="FFFFFF"/>
            <w:vAlign w:val="center"/>
          </w:tcPr>
          <w:p w14:paraId="764D7B80" w14:textId="5C350FB5" w:rsidR="00ED7005" w:rsidRPr="00E95951" w:rsidRDefault="00ED7005" w:rsidP="00E306C1">
            <w:pPr>
              <w:spacing w:after="0" w:line="240" w:lineRule="auto"/>
              <w:jc w:val="center"/>
              <w:rPr>
                <w:rFonts w:ascii="Times New Roman" w:hAnsi="Times New Roman"/>
                <w:b w:val="0"/>
                <w:bCs/>
                <w:color w:val="000000"/>
                <w:sz w:val="22"/>
                <w:szCs w:val="22"/>
              </w:rPr>
            </w:pPr>
            <w:r w:rsidRPr="00E95951">
              <w:rPr>
                <w:rFonts w:ascii="Times New Roman" w:hAnsi="Times New Roman"/>
                <w:b w:val="0"/>
                <w:bCs/>
                <w:sz w:val="22"/>
                <w:szCs w:val="22"/>
              </w:rPr>
              <w:t>Hội trường ĐUK</w:t>
            </w:r>
          </w:p>
        </w:tc>
      </w:tr>
      <w:tr w:rsidR="00ED7005" w:rsidRPr="00E95951" w14:paraId="3CB93582" w14:textId="77777777" w:rsidTr="00ED7005">
        <w:trPr>
          <w:trHeight w:val="20"/>
          <w:tblHeader/>
          <w:jc w:val="center"/>
        </w:trPr>
        <w:tc>
          <w:tcPr>
            <w:tcW w:w="1617" w:type="dxa"/>
            <w:vMerge/>
            <w:shd w:val="clear" w:color="auto" w:fill="auto"/>
            <w:vAlign w:val="center"/>
          </w:tcPr>
          <w:p w14:paraId="66F16231" w14:textId="77777777" w:rsidR="00ED7005" w:rsidRPr="00E95951" w:rsidRDefault="00ED7005" w:rsidP="00BC7B5E">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550EF01" w14:textId="4D353E6B" w:rsidR="00ED7005" w:rsidRPr="00E95951" w:rsidRDefault="00ED7005" w:rsidP="00BC7B5E">
            <w:pPr>
              <w:spacing w:after="0" w:line="240" w:lineRule="auto"/>
              <w:jc w:val="center"/>
              <w:rPr>
                <w:rFonts w:ascii="Times New Roman" w:hAnsi="Times New Roman"/>
                <w:bCs/>
                <w:color w:val="000000"/>
                <w:sz w:val="22"/>
                <w:szCs w:val="22"/>
              </w:rPr>
            </w:pPr>
            <w:r w:rsidRPr="00E95951">
              <w:rPr>
                <w:rFonts w:ascii="Times New Roman" w:hAnsi="Times New Roman"/>
                <w:bCs/>
                <w:color w:val="000000"/>
                <w:sz w:val="22"/>
                <w:szCs w:val="22"/>
              </w:rPr>
              <w:t>08g00</w:t>
            </w:r>
          </w:p>
        </w:tc>
        <w:tc>
          <w:tcPr>
            <w:tcW w:w="5813" w:type="dxa"/>
            <w:shd w:val="clear" w:color="auto" w:fill="FFFFFF"/>
            <w:vAlign w:val="center"/>
          </w:tcPr>
          <w:p w14:paraId="1CEDE736" w14:textId="4B400690" w:rsidR="00ED7005" w:rsidRPr="00E95951" w:rsidRDefault="00ED7005" w:rsidP="00BC7B5E">
            <w:pPr>
              <w:spacing w:after="0" w:line="240" w:lineRule="auto"/>
              <w:jc w:val="both"/>
              <w:rPr>
                <w:rFonts w:ascii="Times New Roman" w:hAnsi="Times New Roman"/>
                <w:b w:val="0"/>
                <w:bCs/>
                <w:sz w:val="22"/>
                <w:szCs w:val="22"/>
              </w:rPr>
            </w:pPr>
            <w:r w:rsidRPr="00E95951">
              <w:rPr>
                <w:rFonts w:ascii="Times New Roman" w:hAnsi="Times New Roman"/>
                <w:b w:val="0"/>
                <w:bCs/>
                <w:color w:val="000000"/>
                <w:sz w:val="22"/>
                <w:szCs w:val="22"/>
              </w:rPr>
              <w:t xml:space="preserve">Giao ban Thường trực – Văn phòng Đoàn Khối </w:t>
            </w:r>
            <w:r w:rsidRPr="00E95951">
              <w:rPr>
                <w:rFonts w:ascii="Times New Roman" w:hAnsi="Times New Roman"/>
                <w:b w:val="0"/>
                <w:bCs/>
                <w:i/>
                <w:iCs/>
                <w:sz w:val="22"/>
                <w:szCs w:val="22"/>
              </w:rPr>
              <w:t>(Đ/c Đăng Khoa, Anh Tiến, Trường Giang, Thanh Bình, Hà Xuyên, Như Ý)</w:t>
            </w:r>
          </w:p>
        </w:tc>
        <w:tc>
          <w:tcPr>
            <w:tcW w:w="1477" w:type="dxa"/>
            <w:shd w:val="clear" w:color="auto" w:fill="FFFFFF"/>
            <w:vAlign w:val="center"/>
          </w:tcPr>
          <w:p w14:paraId="6DCBC108" w14:textId="72489628" w:rsidR="00ED7005" w:rsidRPr="00E95951" w:rsidRDefault="00ED7005" w:rsidP="00BC7B5E">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ED7005" w:rsidRPr="00E95951" w14:paraId="2D90C94E" w14:textId="77777777" w:rsidTr="00ED7005">
        <w:trPr>
          <w:trHeight w:val="20"/>
          <w:tblHeader/>
          <w:jc w:val="center"/>
        </w:trPr>
        <w:tc>
          <w:tcPr>
            <w:tcW w:w="1617" w:type="dxa"/>
            <w:vMerge/>
            <w:shd w:val="clear" w:color="auto" w:fill="auto"/>
            <w:vAlign w:val="center"/>
          </w:tcPr>
          <w:p w14:paraId="5ECC6134" w14:textId="77777777" w:rsidR="00ED7005" w:rsidRPr="00E95951" w:rsidRDefault="00ED7005" w:rsidP="00BC7B5E">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61B9FE33" w14:textId="2212117E" w:rsidR="00ED7005" w:rsidRPr="00E95951" w:rsidRDefault="00ED7005" w:rsidP="00BC7B5E">
            <w:pPr>
              <w:spacing w:after="0" w:line="240" w:lineRule="auto"/>
              <w:jc w:val="center"/>
              <w:rPr>
                <w:rFonts w:ascii="Times New Roman" w:hAnsi="Times New Roman"/>
                <w:bCs/>
                <w:color w:val="000000"/>
                <w:sz w:val="22"/>
                <w:szCs w:val="22"/>
              </w:rPr>
            </w:pPr>
            <w:r>
              <w:rPr>
                <w:rFonts w:ascii="Times New Roman" w:hAnsi="Times New Roman"/>
                <w:bCs/>
                <w:color w:val="000000"/>
                <w:sz w:val="22"/>
                <w:szCs w:val="22"/>
              </w:rPr>
              <w:t>10g00</w:t>
            </w:r>
          </w:p>
        </w:tc>
        <w:tc>
          <w:tcPr>
            <w:tcW w:w="5813" w:type="dxa"/>
            <w:shd w:val="clear" w:color="auto" w:fill="FFFFFF"/>
            <w:vAlign w:val="center"/>
          </w:tcPr>
          <w:p w14:paraId="3759E376" w14:textId="0DC6FAA0" w:rsidR="00ED7005" w:rsidRPr="00E95951" w:rsidRDefault="00ED7005" w:rsidP="00BC7B5E">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xml:space="preserve">Họp xét thi đua quý I năm 2022 của Cơ quan chuyên trách Đoàn Khối </w:t>
            </w:r>
            <w:r w:rsidRPr="00E95951">
              <w:rPr>
                <w:rFonts w:ascii="Times New Roman" w:hAnsi="Times New Roman"/>
                <w:b w:val="0"/>
                <w:bCs/>
                <w:i/>
                <w:iCs/>
                <w:sz w:val="22"/>
                <w:szCs w:val="22"/>
              </w:rPr>
              <w:t>(Đ/c Đăng Khoa, Anh Tiến, Trường Giang, Thanh Bình, Hà Xuyên)</w:t>
            </w:r>
          </w:p>
        </w:tc>
        <w:tc>
          <w:tcPr>
            <w:tcW w:w="1477" w:type="dxa"/>
            <w:shd w:val="clear" w:color="auto" w:fill="FFFFFF"/>
            <w:vAlign w:val="center"/>
          </w:tcPr>
          <w:p w14:paraId="0E780627" w14:textId="19537091" w:rsidR="00ED7005" w:rsidRPr="00E95951" w:rsidRDefault="00ED7005" w:rsidP="00BC7B5E">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ED7005" w:rsidRPr="00E95951" w14:paraId="64177A1A" w14:textId="77777777" w:rsidTr="00ED7005">
        <w:trPr>
          <w:trHeight w:val="20"/>
          <w:tblHeader/>
          <w:jc w:val="center"/>
        </w:trPr>
        <w:tc>
          <w:tcPr>
            <w:tcW w:w="1617" w:type="dxa"/>
            <w:vMerge/>
            <w:shd w:val="clear" w:color="auto" w:fill="auto"/>
            <w:vAlign w:val="center"/>
          </w:tcPr>
          <w:p w14:paraId="4DF10269" w14:textId="77777777" w:rsidR="00ED7005" w:rsidRPr="00E95951" w:rsidRDefault="00ED7005" w:rsidP="00BC7B5E">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31F64F76" w14:textId="0242A45E" w:rsidR="00ED7005" w:rsidRPr="00E95951" w:rsidRDefault="00ED7005" w:rsidP="00BC7B5E">
            <w:pPr>
              <w:spacing w:after="0" w:line="240" w:lineRule="auto"/>
              <w:jc w:val="center"/>
              <w:rPr>
                <w:rFonts w:ascii="Times New Roman" w:hAnsi="Times New Roman"/>
                <w:bCs/>
                <w:color w:val="FF0000"/>
                <w:sz w:val="22"/>
                <w:szCs w:val="22"/>
              </w:rPr>
            </w:pPr>
            <w:r w:rsidRPr="00E95951">
              <w:rPr>
                <w:rFonts w:ascii="Times New Roman" w:hAnsi="Times New Roman"/>
                <w:bCs/>
                <w:color w:val="FF0000"/>
                <w:sz w:val="22"/>
                <w:szCs w:val="22"/>
              </w:rPr>
              <w:t>11g00</w:t>
            </w:r>
          </w:p>
        </w:tc>
        <w:tc>
          <w:tcPr>
            <w:tcW w:w="5813" w:type="dxa"/>
            <w:shd w:val="clear" w:color="auto" w:fill="FFFFFF"/>
            <w:vAlign w:val="center"/>
          </w:tcPr>
          <w:p w14:paraId="2CCD2779" w14:textId="77777777" w:rsidR="00ED7005" w:rsidRDefault="00ED7005" w:rsidP="00BC7B5E">
            <w:pPr>
              <w:spacing w:after="0" w:line="240" w:lineRule="auto"/>
              <w:jc w:val="both"/>
              <w:rPr>
                <w:rFonts w:ascii="Times New Roman" w:hAnsi="Times New Roman"/>
                <w:b w:val="0"/>
                <w:i/>
                <w:iCs/>
                <w:color w:val="FF0000"/>
                <w:sz w:val="22"/>
                <w:szCs w:val="22"/>
              </w:rPr>
            </w:pPr>
            <w:r w:rsidRPr="00E95951">
              <w:rPr>
                <w:rFonts w:ascii="Times New Roman" w:hAnsi="Times New Roman"/>
                <w:b w:val="0"/>
                <w:color w:val="FF0000"/>
                <w:sz w:val="22"/>
                <w:szCs w:val="22"/>
                <w:shd w:val="clear" w:color="auto" w:fill="FFFFFF"/>
              </w:rPr>
              <w:t xml:space="preserve">Hạn chót cơ sở Đoàn đăng ký tham gia tập huấn kỹ năng truyền thông thời đại công nghệ số </w:t>
            </w:r>
            <w:r w:rsidRPr="00E95951">
              <w:rPr>
                <w:rFonts w:ascii="Times New Roman" w:hAnsi="Times New Roman"/>
                <w:b w:val="0"/>
                <w:i/>
                <w:iCs/>
                <w:color w:val="FF0000"/>
                <w:sz w:val="22"/>
                <w:szCs w:val="22"/>
              </w:rPr>
              <w:t>(Đ/c Thanh Bình và các cơ sở Đoàn theo Thông báo số 630-TB/ĐTN ngày 23/3/2022</w:t>
            </w:r>
            <w:r>
              <w:rPr>
                <w:rFonts w:ascii="Times New Roman" w:hAnsi="Times New Roman"/>
                <w:b w:val="0"/>
                <w:i/>
                <w:iCs/>
                <w:color w:val="FF0000"/>
                <w:sz w:val="22"/>
                <w:szCs w:val="22"/>
              </w:rPr>
              <w:t xml:space="preserve"> nếu có nhu cầu</w:t>
            </w:r>
            <w:r w:rsidRPr="00E95951">
              <w:rPr>
                <w:rFonts w:ascii="Times New Roman" w:hAnsi="Times New Roman"/>
                <w:b w:val="0"/>
                <w:i/>
                <w:iCs/>
                <w:color w:val="FF0000"/>
                <w:sz w:val="22"/>
                <w:szCs w:val="22"/>
              </w:rPr>
              <w:t>)</w:t>
            </w:r>
          </w:p>
          <w:p w14:paraId="51532920" w14:textId="54FB5F9F" w:rsidR="00ED7005" w:rsidRPr="00170BCB" w:rsidRDefault="00ED7005" w:rsidP="00BC7B5E">
            <w:pPr>
              <w:spacing w:after="0" w:line="240" w:lineRule="auto"/>
              <w:jc w:val="both"/>
              <w:rPr>
                <w:rFonts w:ascii="Times New Roman" w:hAnsi="Times New Roman"/>
                <w:b w:val="0"/>
                <w:i/>
                <w:iCs/>
                <w:color w:val="FF0000"/>
                <w:spacing w:val="-4"/>
                <w:sz w:val="22"/>
                <w:szCs w:val="22"/>
              </w:rPr>
            </w:pPr>
            <w:r w:rsidRPr="00170BCB">
              <w:rPr>
                <w:rFonts w:ascii="Times New Roman" w:hAnsi="Times New Roman"/>
                <w:b w:val="0"/>
                <w:i/>
                <w:iCs/>
                <w:color w:val="FF0000"/>
                <w:sz w:val="22"/>
                <w:szCs w:val="22"/>
              </w:rPr>
              <w:t>* Đường dẫn</w:t>
            </w:r>
            <w:r w:rsidRPr="00170BCB">
              <w:rPr>
                <w:rFonts w:ascii="Times New Roman" w:hAnsi="Times New Roman"/>
                <w:b w:val="0"/>
                <w:i/>
                <w:iCs/>
                <w:color w:val="FF0000"/>
                <w:sz w:val="22"/>
                <w:szCs w:val="22"/>
                <w:shd w:val="clear" w:color="auto" w:fill="FFFFFF"/>
              </w:rPr>
              <w:t xml:space="preserve"> </w:t>
            </w:r>
            <w:r w:rsidRPr="0057185D">
              <w:rPr>
                <w:rFonts w:ascii="Times New Roman" w:eastAsia="Times New Roman" w:hAnsi="Times New Roman"/>
                <w:b w:val="0"/>
                <w:i/>
                <w:iCs/>
                <w:color w:val="FF0000"/>
                <w:spacing w:val="-4"/>
                <w:sz w:val="22"/>
                <w:szCs w:val="22"/>
              </w:rPr>
              <w:t>https://bit.ly/36wpilj</w:t>
            </w:r>
          </w:p>
        </w:tc>
        <w:tc>
          <w:tcPr>
            <w:tcW w:w="1477" w:type="dxa"/>
            <w:shd w:val="clear" w:color="auto" w:fill="FFFFFF"/>
            <w:vAlign w:val="center"/>
          </w:tcPr>
          <w:p w14:paraId="7E5D807F" w14:textId="59B3A45D" w:rsidR="00ED7005" w:rsidRPr="00E95951" w:rsidRDefault="00ED7005" w:rsidP="00BC7B5E">
            <w:pPr>
              <w:spacing w:after="0" w:line="240" w:lineRule="auto"/>
              <w:jc w:val="center"/>
              <w:rPr>
                <w:rFonts w:ascii="Times New Roman" w:hAnsi="Times New Roman"/>
                <w:b w:val="0"/>
                <w:bCs/>
                <w:color w:val="FF0000"/>
                <w:sz w:val="22"/>
                <w:szCs w:val="22"/>
              </w:rPr>
            </w:pPr>
            <w:r w:rsidRPr="00E95951">
              <w:rPr>
                <w:rFonts w:ascii="Times New Roman" w:hAnsi="Times New Roman"/>
                <w:b w:val="0"/>
                <w:bCs/>
                <w:color w:val="FF0000"/>
                <w:sz w:val="22"/>
                <w:szCs w:val="22"/>
              </w:rPr>
              <w:t>Trực tuyến</w:t>
            </w:r>
          </w:p>
        </w:tc>
      </w:tr>
      <w:tr w:rsidR="00ED7005" w:rsidRPr="00C96D38" w14:paraId="281AABAA" w14:textId="77777777" w:rsidTr="00ED7005">
        <w:trPr>
          <w:trHeight w:val="20"/>
          <w:tblHeader/>
          <w:jc w:val="center"/>
        </w:trPr>
        <w:tc>
          <w:tcPr>
            <w:tcW w:w="1617" w:type="dxa"/>
            <w:vMerge/>
            <w:shd w:val="clear" w:color="auto" w:fill="auto"/>
            <w:vAlign w:val="center"/>
          </w:tcPr>
          <w:p w14:paraId="47685FBE" w14:textId="77777777" w:rsidR="00ED7005" w:rsidRPr="00C96D38" w:rsidRDefault="00ED7005" w:rsidP="00BC7B5E">
            <w:pPr>
              <w:spacing w:after="0" w:line="240" w:lineRule="auto"/>
              <w:jc w:val="center"/>
              <w:outlineLvl w:val="4"/>
              <w:rPr>
                <w:rFonts w:ascii="Times New Roman" w:eastAsia="Times New Roman" w:hAnsi="Times New Roman"/>
                <w:bCs/>
                <w:iCs/>
                <w:sz w:val="22"/>
                <w:szCs w:val="22"/>
              </w:rPr>
            </w:pPr>
          </w:p>
        </w:tc>
        <w:tc>
          <w:tcPr>
            <w:tcW w:w="1041" w:type="dxa"/>
            <w:shd w:val="clear" w:color="auto" w:fill="FFFFFF"/>
            <w:vAlign w:val="center"/>
          </w:tcPr>
          <w:p w14:paraId="0A2DD9D6" w14:textId="1F4A36CF" w:rsidR="00ED7005" w:rsidRPr="00C96D38" w:rsidRDefault="00ED7005" w:rsidP="00BC7B5E">
            <w:pPr>
              <w:spacing w:after="0" w:line="240" w:lineRule="auto"/>
              <w:jc w:val="center"/>
              <w:rPr>
                <w:rFonts w:ascii="Times New Roman" w:hAnsi="Times New Roman"/>
                <w:bCs/>
                <w:sz w:val="22"/>
                <w:szCs w:val="22"/>
              </w:rPr>
            </w:pPr>
            <w:r w:rsidRPr="00C96D38">
              <w:rPr>
                <w:rFonts w:ascii="Times New Roman" w:hAnsi="Times New Roman"/>
                <w:bCs/>
                <w:sz w:val="22"/>
                <w:szCs w:val="22"/>
              </w:rPr>
              <w:t>14g00</w:t>
            </w:r>
          </w:p>
        </w:tc>
        <w:tc>
          <w:tcPr>
            <w:tcW w:w="5813" w:type="dxa"/>
            <w:shd w:val="clear" w:color="auto" w:fill="FFFFFF"/>
            <w:vAlign w:val="center"/>
          </w:tcPr>
          <w:p w14:paraId="052D97AC" w14:textId="0043CA3C" w:rsidR="00ED7005" w:rsidRPr="00C96D38" w:rsidRDefault="00ED7005" w:rsidP="00BC7B5E">
            <w:pPr>
              <w:spacing w:after="0" w:line="240" w:lineRule="auto"/>
              <w:jc w:val="both"/>
              <w:rPr>
                <w:rFonts w:ascii="Times New Roman" w:hAnsi="Times New Roman"/>
                <w:bCs/>
                <w:i/>
                <w:iCs/>
                <w:sz w:val="22"/>
                <w:szCs w:val="22"/>
                <w:shd w:val="clear" w:color="auto" w:fill="FFFFFF"/>
              </w:rPr>
            </w:pPr>
            <w:r w:rsidRPr="00C96D38">
              <w:rPr>
                <w:rFonts w:ascii="Times New Roman" w:hAnsi="Times New Roman"/>
                <w:bCs/>
                <w:i/>
                <w:iCs/>
                <w:sz w:val="22"/>
                <w:szCs w:val="22"/>
                <w:shd w:val="clear" w:color="auto" w:fill="FFFFFF"/>
              </w:rPr>
              <w:t>* Thường trực Đoàn Khối cho ý kiến các nội dung:</w:t>
            </w:r>
          </w:p>
          <w:p w14:paraId="6037B7C8" w14:textId="77777777" w:rsidR="00ED7005" w:rsidRPr="00C96D38" w:rsidRDefault="00ED7005" w:rsidP="00BC7B5E">
            <w:pPr>
              <w:spacing w:after="0" w:line="240" w:lineRule="auto"/>
              <w:jc w:val="both"/>
              <w:rPr>
                <w:rFonts w:ascii="Times New Roman" w:hAnsi="Times New Roman"/>
                <w:b w:val="0"/>
                <w:sz w:val="22"/>
                <w:szCs w:val="22"/>
                <w:shd w:val="clear" w:color="auto" w:fill="FFFFFF"/>
              </w:rPr>
            </w:pPr>
            <w:r w:rsidRPr="00C96D38">
              <w:rPr>
                <w:rFonts w:ascii="Times New Roman" w:hAnsi="Times New Roman"/>
                <w:b w:val="0"/>
                <w:sz w:val="22"/>
                <w:szCs w:val="22"/>
                <w:shd w:val="clear" w:color="auto" w:fill="FFFFFF"/>
              </w:rPr>
              <w:t>- Báo cáo tổng kết Tháng Thanh niên năm 2022;</w:t>
            </w:r>
          </w:p>
          <w:p w14:paraId="17FB90C2" w14:textId="4F5F3622" w:rsidR="00ED7005" w:rsidRPr="00C96D38" w:rsidRDefault="00ED7005" w:rsidP="00BC7B5E">
            <w:pPr>
              <w:spacing w:after="0" w:line="240" w:lineRule="auto"/>
              <w:jc w:val="both"/>
              <w:rPr>
                <w:rFonts w:ascii="Times New Roman" w:hAnsi="Times New Roman"/>
                <w:b w:val="0"/>
                <w:sz w:val="22"/>
                <w:szCs w:val="22"/>
                <w:shd w:val="clear" w:color="auto" w:fill="FFFFFF"/>
              </w:rPr>
            </w:pPr>
            <w:r w:rsidRPr="00C96D38">
              <w:rPr>
                <w:rFonts w:ascii="Times New Roman" w:hAnsi="Times New Roman"/>
                <w:b w:val="0"/>
                <w:sz w:val="22"/>
                <w:szCs w:val="22"/>
                <w:shd w:val="clear" w:color="auto" w:fill="FFFFFF"/>
              </w:rPr>
              <w:t>- Đề xuất khen thưởng cấp Thành cho tập thể, cá nhân hoàn thành xuất sắc Tháng Thanh niên năm 2022;</w:t>
            </w:r>
          </w:p>
          <w:p w14:paraId="0B1E04DE" w14:textId="77777777" w:rsidR="00ED7005" w:rsidRDefault="00ED7005" w:rsidP="00BC7B5E">
            <w:pPr>
              <w:spacing w:after="0" w:line="240" w:lineRule="auto"/>
              <w:jc w:val="both"/>
              <w:rPr>
                <w:rFonts w:ascii="Times New Roman" w:hAnsi="Times New Roman"/>
                <w:b w:val="0"/>
                <w:sz w:val="22"/>
                <w:szCs w:val="22"/>
                <w:shd w:val="clear" w:color="auto" w:fill="FFFFFF"/>
              </w:rPr>
            </w:pPr>
            <w:r w:rsidRPr="00C96D38">
              <w:rPr>
                <w:rFonts w:ascii="Times New Roman" w:hAnsi="Times New Roman"/>
                <w:b w:val="0"/>
                <w:sz w:val="22"/>
                <w:szCs w:val="22"/>
                <w:shd w:val="clear" w:color="auto" w:fill="FFFFFF"/>
              </w:rPr>
              <w:t xml:space="preserve">- Đề xuất khen thưởng </w:t>
            </w:r>
            <w:r>
              <w:rPr>
                <w:rFonts w:ascii="Times New Roman" w:hAnsi="Times New Roman"/>
                <w:b w:val="0"/>
                <w:sz w:val="22"/>
                <w:szCs w:val="22"/>
                <w:shd w:val="clear" w:color="auto" w:fill="FFFFFF"/>
              </w:rPr>
              <w:t>tập thể, cá nhân thực hiện tốt Chỉ thị 05 năm 2022.</w:t>
            </w:r>
          </w:p>
          <w:p w14:paraId="678956BC" w14:textId="77777777" w:rsidR="00ED7005" w:rsidRDefault="00ED7005" w:rsidP="00BC7B5E">
            <w:pPr>
              <w:spacing w:after="0" w:line="240" w:lineRule="auto"/>
              <w:jc w:val="both"/>
              <w:rPr>
                <w:rFonts w:ascii="Times New Roman" w:hAnsi="Times New Roman"/>
                <w:b w:val="0"/>
                <w:sz w:val="22"/>
                <w:szCs w:val="22"/>
                <w:shd w:val="clear" w:color="auto" w:fill="FFFFFF"/>
              </w:rPr>
            </w:pPr>
            <w:r>
              <w:rPr>
                <w:rFonts w:ascii="Times New Roman" w:hAnsi="Times New Roman"/>
                <w:b w:val="0"/>
                <w:sz w:val="22"/>
                <w:szCs w:val="22"/>
                <w:shd w:val="clear" w:color="auto" w:fill="FFFFFF"/>
              </w:rPr>
              <w:t xml:space="preserve">- Hướng dẫn </w:t>
            </w:r>
            <w:r w:rsidRPr="005C0866">
              <w:rPr>
                <w:rFonts w:ascii="Times New Roman" w:hAnsi="Times New Roman"/>
                <w:b w:val="0"/>
                <w:sz w:val="22"/>
                <w:szCs w:val="22"/>
                <w:shd w:val="clear" w:color="auto" w:fill="FFFFFF"/>
              </w:rPr>
              <w:t>công tác tuyên truyền và nội dung sinh hoạt chi đoàn quý II</w:t>
            </w:r>
            <w:r>
              <w:rPr>
                <w:rFonts w:ascii="Times New Roman" w:hAnsi="Times New Roman"/>
                <w:b w:val="0"/>
                <w:sz w:val="22"/>
                <w:szCs w:val="22"/>
                <w:shd w:val="clear" w:color="auto" w:fill="FFFFFF"/>
              </w:rPr>
              <w:t>.</w:t>
            </w:r>
          </w:p>
          <w:p w14:paraId="2FF40A2E" w14:textId="77777777" w:rsidR="00ED7005" w:rsidRDefault="00ED7005" w:rsidP="00BC7B5E">
            <w:pPr>
              <w:spacing w:after="0" w:line="240" w:lineRule="auto"/>
              <w:jc w:val="both"/>
              <w:rPr>
                <w:rFonts w:ascii="Times New Roman" w:hAnsi="Times New Roman"/>
                <w:b w:val="0"/>
                <w:sz w:val="22"/>
                <w:szCs w:val="22"/>
                <w:shd w:val="clear" w:color="auto" w:fill="FFFFFF"/>
              </w:rPr>
            </w:pPr>
            <w:r>
              <w:rPr>
                <w:rFonts w:ascii="Times New Roman" w:hAnsi="Times New Roman"/>
                <w:b w:val="0"/>
                <w:sz w:val="22"/>
                <w:szCs w:val="22"/>
                <w:shd w:val="clear" w:color="auto" w:fill="FFFFFF"/>
              </w:rPr>
              <w:t xml:space="preserve">- Phương án chỉ định đại biểu tham dự </w:t>
            </w:r>
            <w:r w:rsidRPr="005C0866">
              <w:rPr>
                <w:rFonts w:ascii="Times New Roman" w:hAnsi="Times New Roman"/>
                <w:b w:val="0"/>
                <w:sz w:val="22"/>
                <w:szCs w:val="22"/>
                <w:shd w:val="clear" w:color="auto" w:fill="FFFFFF"/>
              </w:rPr>
              <w:t>Đại hội đại biểu Đoàn TNCS Hồ Chí Minh Khối Dân - Chính - Đảng Thành phố lần thứ IV, nhiệm kỳ 2022 – 2027.</w:t>
            </w:r>
          </w:p>
          <w:p w14:paraId="1C0AAA1B" w14:textId="7B707285" w:rsidR="00ED7005" w:rsidRPr="00C96D38" w:rsidRDefault="00ED7005" w:rsidP="00BC7B5E">
            <w:pPr>
              <w:spacing w:after="0" w:line="240" w:lineRule="auto"/>
              <w:jc w:val="both"/>
              <w:rPr>
                <w:rFonts w:ascii="Times New Roman" w:hAnsi="Times New Roman"/>
                <w:b w:val="0"/>
                <w:sz w:val="22"/>
                <w:szCs w:val="22"/>
                <w:shd w:val="clear" w:color="auto" w:fill="FFFFFF"/>
              </w:rPr>
            </w:pPr>
            <w:r>
              <w:rPr>
                <w:rFonts w:ascii="Times New Roman" w:hAnsi="Times New Roman"/>
                <w:b w:val="0"/>
                <w:sz w:val="22"/>
                <w:szCs w:val="22"/>
                <w:shd w:val="clear" w:color="auto" w:fill="FFFFFF"/>
              </w:rPr>
              <w:t>- Phương án nhân sự Đại biểu chính thức và</w:t>
            </w:r>
            <w:bookmarkStart w:id="0" w:name="_GoBack"/>
            <w:bookmarkEnd w:id="0"/>
            <w:r>
              <w:rPr>
                <w:rFonts w:ascii="Times New Roman" w:hAnsi="Times New Roman"/>
                <w:b w:val="0"/>
                <w:sz w:val="22"/>
                <w:szCs w:val="22"/>
                <w:shd w:val="clear" w:color="auto" w:fill="FFFFFF"/>
              </w:rPr>
              <w:t xml:space="preserve"> dự khuyết tham dự Đại hội đại biểu Đoàn TNCS Hồ Chí Minh Thành phố Hồ Chí Minh lần thứ XI, nhiệm kỳ 2022 - 2027</w:t>
            </w:r>
          </w:p>
        </w:tc>
        <w:tc>
          <w:tcPr>
            <w:tcW w:w="1477" w:type="dxa"/>
            <w:shd w:val="clear" w:color="auto" w:fill="FFFFFF"/>
            <w:vAlign w:val="center"/>
          </w:tcPr>
          <w:p w14:paraId="602C8C99" w14:textId="02C4FFFF" w:rsidR="00ED7005" w:rsidRPr="00C96D38" w:rsidRDefault="00ED7005" w:rsidP="00BC7B5E">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886FEB" w:rsidRPr="00E95951" w14:paraId="281C5A28" w14:textId="77777777" w:rsidTr="00ED7005">
        <w:trPr>
          <w:trHeight w:val="20"/>
          <w:tblHeader/>
          <w:jc w:val="center"/>
        </w:trPr>
        <w:tc>
          <w:tcPr>
            <w:tcW w:w="1617" w:type="dxa"/>
            <w:vMerge w:val="restart"/>
            <w:shd w:val="clear" w:color="auto" w:fill="auto"/>
            <w:vAlign w:val="center"/>
          </w:tcPr>
          <w:p w14:paraId="1734D32F" w14:textId="77777777" w:rsidR="00886FEB" w:rsidRPr="00E95951" w:rsidRDefault="00886FEB" w:rsidP="00B05159">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BA</w:t>
            </w:r>
          </w:p>
          <w:p w14:paraId="7E48CD76" w14:textId="609660C1" w:rsidR="00886FEB" w:rsidRPr="00E95951" w:rsidRDefault="00886FEB" w:rsidP="00B05159">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29/3/2022</w:t>
            </w:r>
          </w:p>
        </w:tc>
        <w:tc>
          <w:tcPr>
            <w:tcW w:w="1041" w:type="dxa"/>
            <w:shd w:val="clear" w:color="auto" w:fill="FFFFFF"/>
            <w:vAlign w:val="center"/>
          </w:tcPr>
          <w:p w14:paraId="49FF1AE2" w14:textId="40290BCF" w:rsidR="00886FEB" w:rsidRPr="00E95951" w:rsidRDefault="00886FEB" w:rsidP="00601965">
            <w:pPr>
              <w:spacing w:after="0" w:line="240" w:lineRule="auto"/>
              <w:jc w:val="center"/>
              <w:rPr>
                <w:rFonts w:ascii="Times New Roman" w:eastAsia="Times New Roman" w:hAnsi="Times New Roman"/>
                <w:bCs/>
                <w:sz w:val="22"/>
                <w:szCs w:val="22"/>
              </w:rPr>
            </w:pPr>
            <w:r>
              <w:rPr>
                <w:rFonts w:ascii="Times New Roman" w:eastAsia="Times New Roman" w:hAnsi="Times New Roman"/>
                <w:bCs/>
                <w:sz w:val="22"/>
                <w:szCs w:val="22"/>
              </w:rPr>
              <w:t>08g00</w:t>
            </w:r>
          </w:p>
        </w:tc>
        <w:tc>
          <w:tcPr>
            <w:tcW w:w="5813" w:type="dxa"/>
            <w:shd w:val="clear" w:color="auto" w:fill="FFFFFF"/>
            <w:vAlign w:val="center"/>
          </w:tcPr>
          <w:p w14:paraId="5AB7230C" w14:textId="230D6802" w:rsidR="00886FEB" w:rsidRPr="003424E0" w:rsidRDefault="00886FEB" w:rsidP="00601965">
            <w:pPr>
              <w:spacing w:after="0" w:line="240" w:lineRule="auto"/>
              <w:jc w:val="both"/>
              <w:rPr>
                <w:rFonts w:ascii="Times New Roman" w:hAnsi="Times New Roman"/>
                <w:b w:val="0"/>
                <w:bCs/>
                <w:sz w:val="22"/>
                <w:szCs w:val="22"/>
                <w:shd w:val="clear" w:color="auto" w:fill="FFFFFF"/>
              </w:rPr>
            </w:pPr>
            <w:r>
              <w:rPr>
                <w:rFonts w:ascii="Times New Roman" w:hAnsi="Times New Roman"/>
                <w:b w:val="0"/>
                <w:bCs/>
                <w:sz w:val="22"/>
                <w:szCs w:val="22"/>
                <w:shd w:val="clear" w:color="auto" w:fill="FFFFFF"/>
              </w:rPr>
              <w:t xml:space="preserve">Thẩm tra hồ sơ đại biểu tham dự </w:t>
            </w:r>
            <w:r w:rsidRPr="005C0866">
              <w:rPr>
                <w:rFonts w:ascii="Times New Roman" w:hAnsi="Times New Roman"/>
                <w:b w:val="0"/>
                <w:sz w:val="22"/>
                <w:szCs w:val="22"/>
                <w:shd w:val="clear" w:color="auto" w:fill="FFFFFF"/>
              </w:rPr>
              <w:t>Đại hội đại biểu Đoàn TNCS Hồ Chí Minh Khối Dân - Chính - Đảng Thành phố lần thứ IV, nhiệm kỳ 2022 – 2027</w:t>
            </w:r>
            <w:r>
              <w:rPr>
                <w:rFonts w:ascii="Times New Roman" w:hAnsi="Times New Roman"/>
                <w:b w:val="0"/>
                <w:sz w:val="22"/>
                <w:szCs w:val="22"/>
                <w:shd w:val="clear" w:color="auto" w:fill="FFFFFF"/>
              </w:rPr>
              <w:t xml:space="preserve"> </w:t>
            </w:r>
            <w:r w:rsidRPr="003424E0">
              <w:rPr>
                <w:rFonts w:ascii="Times New Roman" w:hAnsi="Times New Roman"/>
                <w:b w:val="0"/>
                <w:i/>
                <w:iCs/>
                <w:sz w:val="22"/>
                <w:szCs w:val="22"/>
                <w:shd w:val="clear" w:color="auto" w:fill="FFFFFF"/>
              </w:rPr>
              <w:t>(Đ/c Đăng Khoa, Anh Tiến, Như Ý).</w:t>
            </w:r>
          </w:p>
        </w:tc>
        <w:tc>
          <w:tcPr>
            <w:tcW w:w="1477" w:type="dxa"/>
            <w:shd w:val="clear" w:color="auto" w:fill="FFFFFF"/>
            <w:vAlign w:val="center"/>
          </w:tcPr>
          <w:p w14:paraId="3EC8601F" w14:textId="68BA69FB" w:rsidR="00886FEB" w:rsidRPr="00E95951" w:rsidRDefault="00886FEB" w:rsidP="00D13CAE">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886FEB" w:rsidRPr="00E95951" w14:paraId="73D4C022" w14:textId="77777777" w:rsidTr="00ED7005">
        <w:trPr>
          <w:trHeight w:val="20"/>
          <w:tblHeader/>
          <w:jc w:val="center"/>
        </w:trPr>
        <w:tc>
          <w:tcPr>
            <w:tcW w:w="1617" w:type="dxa"/>
            <w:vMerge/>
            <w:shd w:val="clear" w:color="auto" w:fill="auto"/>
            <w:vAlign w:val="center"/>
          </w:tcPr>
          <w:p w14:paraId="7CBC9261" w14:textId="77777777" w:rsidR="00886FEB" w:rsidRPr="00E95951" w:rsidRDefault="00886FEB" w:rsidP="009E225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694899E2" w14:textId="1CD56883" w:rsidR="00886FEB" w:rsidRDefault="00886FEB" w:rsidP="009E2250">
            <w:pPr>
              <w:spacing w:after="0" w:line="240" w:lineRule="auto"/>
              <w:jc w:val="center"/>
              <w:rPr>
                <w:rFonts w:ascii="Times New Roman" w:eastAsia="Times New Roman" w:hAnsi="Times New Roman"/>
                <w:bCs/>
                <w:sz w:val="22"/>
                <w:szCs w:val="22"/>
              </w:rPr>
            </w:pPr>
            <w:r w:rsidRPr="00E95951">
              <w:rPr>
                <w:rFonts w:ascii="Times New Roman" w:eastAsia="Times New Roman" w:hAnsi="Times New Roman"/>
                <w:bCs/>
                <w:sz w:val="22"/>
                <w:szCs w:val="22"/>
              </w:rPr>
              <w:t>09g00</w:t>
            </w:r>
          </w:p>
        </w:tc>
        <w:tc>
          <w:tcPr>
            <w:tcW w:w="5813" w:type="dxa"/>
            <w:shd w:val="clear" w:color="auto" w:fill="FFFFFF"/>
            <w:vAlign w:val="center"/>
          </w:tcPr>
          <w:p w14:paraId="21445CAD" w14:textId="42173498" w:rsidR="00886FEB" w:rsidRDefault="00886FEB" w:rsidP="009E2250">
            <w:pPr>
              <w:spacing w:after="0" w:line="240" w:lineRule="auto"/>
              <w:jc w:val="both"/>
              <w:rPr>
                <w:rFonts w:ascii="Times New Roman" w:hAnsi="Times New Roman"/>
                <w:b w:val="0"/>
                <w:bCs/>
                <w:sz w:val="22"/>
                <w:szCs w:val="22"/>
                <w:shd w:val="clear" w:color="auto" w:fill="FFFFFF"/>
              </w:rPr>
            </w:pPr>
            <w:r w:rsidRPr="00B05159">
              <w:rPr>
                <w:rFonts w:ascii="Times New Roman" w:hAnsi="Times New Roman"/>
                <w:b w:val="0"/>
                <w:bCs/>
                <w:sz w:val="22"/>
                <w:szCs w:val="22"/>
                <w:shd w:val="clear" w:color="auto" w:fill="FFFFFF"/>
              </w:rPr>
              <w:t>Hội nghị tập huấn kỹ năng truyền thông thời đại công nghệ số</w:t>
            </w:r>
            <w:r w:rsidRPr="00B05159">
              <w:rPr>
                <w:rFonts w:ascii="Times New Roman" w:hAnsi="Times New Roman"/>
                <w:sz w:val="22"/>
                <w:szCs w:val="22"/>
                <w:shd w:val="clear" w:color="auto" w:fill="FFFFFF"/>
              </w:rPr>
              <w:t xml:space="preserve"> </w:t>
            </w:r>
            <w:r w:rsidRPr="00B05159">
              <w:rPr>
                <w:rFonts w:ascii="Times New Roman" w:hAnsi="Times New Roman"/>
                <w:b w:val="0"/>
                <w:bCs/>
                <w:i/>
                <w:iCs/>
                <w:sz w:val="22"/>
                <w:szCs w:val="22"/>
              </w:rPr>
              <w:t xml:space="preserve">(Đ/c </w:t>
            </w:r>
            <w:r>
              <w:rPr>
                <w:rFonts w:ascii="Times New Roman" w:hAnsi="Times New Roman"/>
                <w:b w:val="0"/>
                <w:bCs/>
                <w:i/>
                <w:iCs/>
                <w:sz w:val="22"/>
                <w:szCs w:val="22"/>
              </w:rPr>
              <w:t xml:space="preserve">Trường Giang, </w:t>
            </w:r>
            <w:r w:rsidRPr="00B05159">
              <w:rPr>
                <w:rFonts w:ascii="Times New Roman" w:hAnsi="Times New Roman"/>
                <w:b w:val="0"/>
                <w:bCs/>
                <w:i/>
                <w:iCs/>
                <w:sz w:val="22"/>
                <w:szCs w:val="22"/>
              </w:rPr>
              <w:t>Thanh Bình và các cơ sở Đoàn theo Thông báo số 630-TB/ĐTN ngày 23/3/2022)</w:t>
            </w:r>
          </w:p>
        </w:tc>
        <w:tc>
          <w:tcPr>
            <w:tcW w:w="1477" w:type="dxa"/>
            <w:shd w:val="clear" w:color="auto" w:fill="FFFFFF"/>
            <w:vAlign w:val="center"/>
          </w:tcPr>
          <w:p w14:paraId="0F497E3E" w14:textId="77777777" w:rsidR="00886FEB" w:rsidRDefault="00886FEB" w:rsidP="009E2250">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 xml:space="preserve">Đài </w:t>
            </w:r>
            <w:r>
              <w:rPr>
                <w:rFonts w:ascii="Times New Roman" w:hAnsi="Times New Roman"/>
                <w:b w:val="0"/>
                <w:bCs/>
                <w:sz w:val="22"/>
                <w:szCs w:val="22"/>
              </w:rPr>
              <w:br/>
            </w:r>
            <w:r w:rsidRPr="00E95951">
              <w:rPr>
                <w:rFonts w:ascii="Times New Roman" w:hAnsi="Times New Roman"/>
                <w:b w:val="0"/>
                <w:bCs/>
                <w:sz w:val="22"/>
                <w:szCs w:val="22"/>
              </w:rPr>
              <w:t xml:space="preserve">Truyền hình </w:t>
            </w:r>
          </w:p>
          <w:p w14:paraId="56A43010" w14:textId="117CCDE5" w:rsidR="00886FEB" w:rsidRPr="00E95951" w:rsidRDefault="00886FEB" w:rsidP="009E2250">
            <w:pPr>
              <w:spacing w:after="0" w:line="240" w:lineRule="auto"/>
              <w:jc w:val="center"/>
              <w:rPr>
                <w:rFonts w:ascii="Times New Roman" w:hAnsi="Times New Roman"/>
                <w:b w:val="0"/>
                <w:bCs/>
                <w:sz w:val="22"/>
                <w:szCs w:val="22"/>
              </w:rPr>
            </w:pPr>
            <w:r>
              <w:rPr>
                <w:rFonts w:ascii="Times New Roman" w:hAnsi="Times New Roman"/>
                <w:b w:val="0"/>
                <w:bCs/>
                <w:sz w:val="22"/>
                <w:szCs w:val="22"/>
              </w:rPr>
              <w:t>Thành phố</w:t>
            </w:r>
          </w:p>
        </w:tc>
      </w:tr>
      <w:tr w:rsidR="00886FEB" w:rsidRPr="00E95951" w14:paraId="71ABE1EE" w14:textId="77777777" w:rsidTr="00ED7005">
        <w:trPr>
          <w:trHeight w:val="20"/>
          <w:tblHeader/>
          <w:jc w:val="center"/>
        </w:trPr>
        <w:tc>
          <w:tcPr>
            <w:tcW w:w="1617" w:type="dxa"/>
            <w:vMerge/>
            <w:shd w:val="clear" w:color="auto" w:fill="auto"/>
            <w:vAlign w:val="center"/>
          </w:tcPr>
          <w:p w14:paraId="43368EDE" w14:textId="77777777" w:rsidR="00886FEB" w:rsidRPr="00E95951" w:rsidRDefault="00886FEB" w:rsidP="009E225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01EC44F4" w14:textId="77777777" w:rsidR="00886FEB" w:rsidRDefault="00886FEB" w:rsidP="009E2250">
            <w:pPr>
              <w:spacing w:after="0" w:line="240" w:lineRule="auto"/>
              <w:jc w:val="center"/>
              <w:rPr>
                <w:rFonts w:ascii="Times New Roman" w:eastAsia="Times New Roman" w:hAnsi="Times New Roman"/>
                <w:bCs/>
                <w:sz w:val="22"/>
                <w:szCs w:val="22"/>
              </w:rPr>
            </w:pPr>
            <w:r>
              <w:rPr>
                <w:rFonts w:ascii="Times New Roman" w:eastAsia="Times New Roman" w:hAnsi="Times New Roman"/>
                <w:bCs/>
                <w:sz w:val="22"/>
                <w:szCs w:val="22"/>
              </w:rPr>
              <w:t>10g00</w:t>
            </w:r>
          </w:p>
          <w:p w14:paraId="1F13B17E" w14:textId="60A763B1" w:rsidR="00886FEB" w:rsidRPr="007F53C4" w:rsidRDefault="00886FEB" w:rsidP="009E2250">
            <w:pPr>
              <w:spacing w:after="0" w:line="240" w:lineRule="auto"/>
              <w:jc w:val="center"/>
              <w:rPr>
                <w:rFonts w:ascii="Times New Roman Bold" w:eastAsia="Times New Roman" w:hAnsi="Times New Roman Bold"/>
                <w:bCs/>
                <w:i/>
                <w:iCs/>
                <w:spacing w:val="-10"/>
                <w:sz w:val="22"/>
                <w:szCs w:val="22"/>
              </w:rPr>
            </w:pPr>
            <w:r w:rsidRPr="007F53C4">
              <w:rPr>
                <w:rFonts w:ascii="Times New Roman Bold" w:eastAsia="Times New Roman" w:hAnsi="Times New Roman Bold"/>
                <w:bCs/>
                <w:i/>
                <w:iCs/>
                <w:spacing w:val="-10"/>
                <w:sz w:val="22"/>
                <w:szCs w:val="22"/>
              </w:rPr>
              <w:t>(Dự kiến)</w:t>
            </w:r>
          </w:p>
        </w:tc>
        <w:tc>
          <w:tcPr>
            <w:tcW w:w="5813" w:type="dxa"/>
            <w:shd w:val="clear" w:color="auto" w:fill="FFFFFF"/>
            <w:vAlign w:val="center"/>
          </w:tcPr>
          <w:p w14:paraId="518CF641" w14:textId="56BEFFAB" w:rsidR="00886FEB" w:rsidRPr="006B2538" w:rsidRDefault="00886FEB" w:rsidP="009E2250">
            <w:pPr>
              <w:spacing w:after="0" w:line="240" w:lineRule="auto"/>
              <w:jc w:val="both"/>
              <w:rPr>
                <w:rFonts w:ascii="Times New Roman" w:hAnsi="Times New Roman"/>
                <w:b w:val="0"/>
                <w:bCs/>
                <w:sz w:val="22"/>
                <w:szCs w:val="22"/>
                <w:shd w:val="clear" w:color="auto" w:fill="FFFFFF"/>
              </w:rPr>
            </w:pPr>
            <w:r>
              <w:rPr>
                <w:rFonts w:ascii="Times New Roman" w:hAnsi="Times New Roman"/>
                <w:b w:val="0"/>
                <w:bCs/>
                <w:sz w:val="22"/>
                <w:szCs w:val="22"/>
                <w:shd w:val="clear" w:color="auto" w:fill="FFFFFF"/>
              </w:rPr>
              <w:t xml:space="preserve">Họp thống nhất phương án thực hiện </w:t>
            </w:r>
            <w:r w:rsidRPr="006B2538">
              <w:rPr>
                <w:rFonts w:ascii="Times New Roman" w:hAnsi="Times New Roman"/>
                <w:b w:val="0"/>
                <w:bCs/>
                <w:sz w:val="22"/>
                <w:szCs w:val="22"/>
                <w:shd w:val="clear" w:color="auto" w:fill="FFFFFF"/>
              </w:rPr>
              <w:t xml:space="preserve">Diễn đàn số </w:t>
            </w:r>
            <w:r w:rsidRPr="006B2538">
              <w:rPr>
                <w:rFonts w:ascii="Times New Roman" w:hAnsi="Times New Roman"/>
                <w:b w:val="0"/>
                <w:bCs/>
                <w:i/>
                <w:iCs/>
                <w:sz w:val="22"/>
                <w:szCs w:val="22"/>
                <w:shd w:val="clear" w:color="auto" w:fill="FFFFFF"/>
              </w:rPr>
              <w:t>“Nghiên cứu khoa học và đổi mới sáng tạo trong khu vực công”</w:t>
            </w:r>
            <w:r>
              <w:rPr>
                <w:rFonts w:ascii="Times New Roman" w:hAnsi="Times New Roman"/>
                <w:b w:val="0"/>
                <w:bCs/>
                <w:sz w:val="22"/>
                <w:szCs w:val="22"/>
                <w:shd w:val="clear" w:color="auto" w:fill="FFFFFF"/>
              </w:rPr>
              <w:t xml:space="preserve"> </w:t>
            </w:r>
            <w:r w:rsidRPr="007F53C4">
              <w:rPr>
                <w:rFonts w:ascii="Times New Roman" w:hAnsi="Times New Roman"/>
                <w:b w:val="0"/>
                <w:bCs/>
                <w:i/>
                <w:iCs/>
                <w:sz w:val="22"/>
                <w:szCs w:val="22"/>
                <w:shd w:val="clear" w:color="auto" w:fill="FFFFFF"/>
              </w:rPr>
              <w:t>(Đ/c Đăng Khoa, Trường Giang, đại diện Thường trực Đoàn Sở Khoa học và Công nghệ Thành phố, Đoàn Viện Nghiên cứu Phát triển Thành phố và Chi đoàn Cục Thống kê Thành phố)</w:t>
            </w:r>
          </w:p>
        </w:tc>
        <w:tc>
          <w:tcPr>
            <w:tcW w:w="1477" w:type="dxa"/>
            <w:shd w:val="clear" w:color="auto" w:fill="FFFFFF"/>
            <w:vAlign w:val="center"/>
          </w:tcPr>
          <w:p w14:paraId="27D00065" w14:textId="08551E56" w:rsidR="00886FEB" w:rsidRPr="00E95951" w:rsidRDefault="00886FEB" w:rsidP="009E2250">
            <w:pPr>
              <w:spacing w:after="0" w:line="240" w:lineRule="auto"/>
              <w:jc w:val="center"/>
              <w:rPr>
                <w:rFonts w:ascii="Times New Roman" w:hAnsi="Times New Roman"/>
                <w:b w:val="0"/>
                <w:bCs/>
                <w:sz w:val="22"/>
                <w:szCs w:val="22"/>
              </w:rPr>
            </w:pPr>
            <w:r>
              <w:rPr>
                <w:rFonts w:ascii="Times New Roman" w:hAnsi="Times New Roman"/>
                <w:b w:val="0"/>
                <w:bCs/>
                <w:sz w:val="22"/>
                <w:szCs w:val="22"/>
              </w:rPr>
              <w:t>Sở KHCN</w:t>
            </w:r>
          </w:p>
        </w:tc>
      </w:tr>
      <w:tr w:rsidR="00886FEB" w:rsidRPr="00E95951" w14:paraId="7EB2BC68" w14:textId="77777777" w:rsidTr="00ED7005">
        <w:trPr>
          <w:trHeight w:val="20"/>
          <w:tblHeader/>
          <w:jc w:val="center"/>
        </w:trPr>
        <w:tc>
          <w:tcPr>
            <w:tcW w:w="1617" w:type="dxa"/>
            <w:vMerge/>
            <w:shd w:val="clear" w:color="auto" w:fill="auto"/>
            <w:vAlign w:val="center"/>
          </w:tcPr>
          <w:p w14:paraId="631A2CCD" w14:textId="77777777" w:rsidR="00886FEB" w:rsidRPr="00E95951" w:rsidRDefault="00886FEB" w:rsidP="009E225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7E359037" w14:textId="293318D9" w:rsidR="00886FEB" w:rsidRDefault="00886FEB" w:rsidP="009E2250">
            <w:pPr>
              <w:spacing w:after="0" w:line="240" w:lineRule="auto"/>
              <w:jc w:val="center"/>
              <w:rPr>
                <w:rFonts w:ascii="Times New Roman" w:eastAsia="Times New Roman" w:hAnsi="Times New Roman"/>
                <w:bCs/>
                <w:sz w:val="22"/>
                <w:szCs w:val="22"/>
              </w:rPr>
            </w:pPr>
            <w:r>
              <w:rPr>
                <w:rFonts w:ascii="Times New Roman" w:eastAsia="Times New Roman" w:hAnsi="Times New Roman"/>
                <w:bCs/>
                <w:sz w:val="22"/>
                <w:szCs w:val="22"/>
              </w:rPr>
              <w:t>14g00</w:t>
            </w:r>
          </w:p>
        </w:tc>
        <w:tc>
          <w:tcPr>
            <w:tcW w:w="5813" w:type="dxa"/>
            <w:shd w:val="clear" w:color="auto" w:fill="FFFFFF"/>
            <w:vAlign w:val="center"/>
          </w:tcPr>
          <w:p w14:paraId="67EA8377" w14:textId="730AE421" w:rsidR="00886FEB" w:rsidRDefault="00886FEB" w:rsidP="009E2250">
            <w:pPr>
              <w:spacing w:after="0" w:line="240" w:lineRule="auto"/>
              <w:jc w:val="both"/>
              <w:rPr>
                <w:rFonts w:ascii="Times New Roman" w:hAnsi="Times New Roman"/>
                <w:b w:val="0"/>
                <w:bCs/>
                <w:sz w:val="22"/>
                <w:szCs w:val="22"/>
                <w:shd w:val="clear" w:color="auto" w:fill="FFFFFF"/>
              </w:rPr>
            </w:pPr>
            <w:r>
              <w:rPr>
                <w:rFonts w:ascii="Times New Roman" w:hAnsi="Times New Roman"/>
                <w:b w:val="0"/>
                <w:bCs/>
                <w:sz w:val="22"/>
                <w:szCs w:val="22"/>
                <w:shd w:val="clear" w:color="auto" w:fill="FFFFFF"/>
              </w:rPr>
              <w:t xml:space="preserve">Kiểm tra công tác chuẩn bị </w:t>
            </w:r>
            <w:r w:rsidRPr="005C0866">
              <w:rPr>
                <w:rFonts w:ascii="Times New Roman" w:hAnsi="Times New Roman"/>
                <w:b w:val="0"/>
                <w:sz w:val="22"/>
                <w:szCs w:val="22"/>
                <w:shd w:val="clear" w:color="auto" w:fill="FFFFFF"/>
              </w:rPr>
              <w:t>Đại hội đại biểu Đoàn TNCS Hồ Chí Minh Khối Dân - Chính - Đảng Thành phố lần thứ IV, nhiệm kỳ 2022 – 2027</w:t>
            </w:r>
            <w:r>
              <w:rPr>
                <w:rFonts w:ascii="Times New Roman" w:hAnsi="Times New Roman"/>
                <w:b w:val="0"/>
                <w:sz w:val="22"/>
                <w:szCs w:val="22"/>
                <w:shd w:val="clear" w:color="auto" w:fill="FFFFFF"/>
              </w:rPr>
              <w:t xml:space="preserve"> và triển khai Lịch công tác quý II năm 2022 </w:t>
            </w:r>
            <w:r w:rsidRPr="00E95951">
              <w:rPr>
                <w:rFonts w:ascii="Times New Roman" w:hAnsi="Times New Roman"/>
                <w:b w:val="0"/>
                <w:bCs/>
                <w:i/>
                <w:iCs/>
                <w:sz w:val="22"/>
                <w:szCs w:val="22"/>
              </w:rPr>
              <w:t>(Đ/c Đăng Khoa, Anh Tiến, Trường Giang, Thanh Bình, Hà Xuyên)</w:t>
            </w:r>
          </w:p>
        </w:tc>
        <w:tc>
          <w:tcPr>
            <w:tcW w:w="1477" w:type="dxa"/>
            <w:shd w:val="clear" w:color="auto" w:fill="FFFFFF"/>
            <w:vAlign w:val="center"/>
          </w:tcPr>
          <w:p w14:paraId="2AC2653E" w14:textId="4106AAC1" w:rsidR="00886FEB" w:rsidRDefault="00886FEB" w:rsidP="009E2250">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886FEB" w:rsidRPr="00E95951" w14:paraId="73A50085" w14:textId="77777777" w:rsidTr="00ED7005">
        <w:trPr>
          <w:trHeight w:val="20"/>
          <w:tblHeader/>
          <w:jc w:val="center"/>
        </w:trPr>
        <w:tc>
          <w:tcPr>
            <w:tcW w:w="1617" w:type="dxa"/>
            <w:vMerge/>
            <w:shd w:val="clear" w:color="auto" w:fill="auto"/>
            <w:vAlign w:val="center"/>
          </w:tcPr>
          <w:p w14:paraId="69D3EC63" w14:textId="77777777" w:rsidR="00886FEB" w:rsidRPr="00E95951" w:rsidRDefault="00886FEB" w:rsidP="009E225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02207E9D" w14:textId="211E71B7" w:rsidR="00886FEB" w:rsidRDefault="00886FEB" w:rsidP="009E2250">
            <w:pPr>
              <w:spacing w:after="0" w:line="240" w:lineRule="auto"/>
              <w:jc w:val="center"/>
              <w:rPr>
                <w:rFonts w:ascii="Times New Roman" w:eastAsia="Times New Roman" w:hAnsi="Times New Roman"/>
                <w:bCs/>
                <w:sz w:val="22"/>
                <w:szCs w:val="22"/>
              </w:rPr>
            </w:pPr>
            <w:r>
              <w:rPr>
                <w:rFonts w:ascii="Times New Roman" w:eastAsia="Times New Roman" w:hAnsi="Times New Roman"/>
                <w:bCs/>
                <w:sz w:val="22"/>
                <w:szCs w:val="22"/>
              </w:rPr>
              <w:t>16g00</w:t>
            </w:r>
          </w:p>
        </w:tc>
        <w:tc>
          <w:tcPr>
            <w:tcW w:w="5813" w:type="dxa"/>
            <w:shd w:val="clear" w:color="auto" w:fill="FFFFFF"/>
            <w:vAlign w:val="center"/>
          </w:tcPr>
          <w:p w14:paraId="33A60F0C" w14:textId="53CA2DE6" w:rsidR="00886FEB" w:rsidRDefault="00886FEB" w:rsidP="009E2250">
            <w:pPr>
              <w:spacing w:after="0" w:line="240" w:lineRule="auto"/>
              <w:jc w:val="both"/>
              <w:rPr>
                <w:rFonts w:ascii="Times New Roman" w:hAnsi="Times New Roman"/>
                <w:b w:val="0"/>
                <w:bCs/>
                <w:sz w:val="22"/>
                <w:szCs w:val="22"/>
                <w:shd w:val="clear" w:color="auto" w:fill="FFFFFF"/>
              </w:rPr>
            </w:pPr>
            <w:r>
              <w:rPr>
                <w:rFonts w:ascii="Times New Roman" w:hAnsi="Times New Roman"/>
                <w:b w:val="0"/>
                <w:bCs/>
                <w:sz w:val="22"/>
                <w:szCs w:val="22"/>
                <w:shd w:val="clear" w:color="auto" w:fill="FFFFFF"/>
              </w:rPr>
              <w:t>Kiểm tra công tác chuẩn bị s</w:t>
            </w:r>
            <w:r w:rsidRPr="00E95951">
              <w:rPr>
                <w:rFonts w:ascii="Times New Roman" w:hAnsi="Times New Roman"/>
                <w:b w:val="0"/>
                <w:bCs/>
                <w:sz w:val="22"/>
                <w:szCs w:val="22"/>
                <w:shd w:val="clear" w:color="auto" w:fill="FFFFFF"/>
              </w:rPr>
              <w:t>inh hoạt CLB Lý luận trẻ quý I năm 2022</w:t>
            </w:r>
            <w:r w:rsidRPr="00E95951">
              <w:rPr>
                <w:rFonts w:ascii="Times New Roman" w:hAnsi="Times New Roman"/>
                <w:b w:val="0"/>
                <w:bCs/>
                <w:sz w:val="22"/>
                <w:szCs w:val="22"/>
              </w:rPr>
              <w:t xml:space="preserve"> chủ đề “Khát vọng cống hiến – Lẽ sống thanh niên” </w:t>
            </w:r>
            <w:r w:rsidRPr="00E95951">
              <w:rPr>
                <w:rFonts w:ascii="Times New Roman" w:hAnsi="Times New Roman"/>
                <w:b w:val="0"/>
                <w:bCs/>
                <w:i/>
                <w:iCs/>
                <w:sz w:val="22"/>
                <w:szCs w:val="22"/>
              </w:rPr>
              <w:t xml:space="preserve">(Đ/c </w:t>
            </w:r>
            <w:r>
              <w:rPr>
                <w:rFonts w:ascii="Times New Roman" w:hAnsi="Times New Roman"/>
                <w:b w:val="0"/>
                <w:bCs/>
                <w:i/>
                <w:iCs/>
                <w:sz w:val="22"/>
                <w:szCs w:val="22"/>
              </w:rPr>
              <w:t xml:space="preserve">Đăng Khoa, </w:t>
            </w:r>
            <w:r w:rsidRPr="00E95951">
              <w:rPr>
                <w:rFonts w:ascii="Times New Roman" w:hAnsi="Times New Roman"/>
                <w:b w:val="0"/>
                <w:bCs/>
                <w:i/>
                <w:iCs/>
                <w:sz w:val="22"/>
                <w:szCs w:val="22"/>
              </w:rPr>
              <w:t>Anh Tiến, Thanh Bình</w:t>
            </w:r>
            <w:r>
              <w:rPr>
                <w:rFonts w:ascii="Times New Roman" w:hAnsi="Times New Roman"/>
                <w:b w:val="0"/>
                <w:bCs/>
                <w:i/>
                <w:iCs/>
                <w:sz w:val="22"/>
                <w:szCs w:val="22"/>
              </w:rPr>
              <w:t>)</w:t>
            </w:r>
          </w:p>
        </w:tc>
        <w:tc>
          <w:tcPr>
            <w:tcW w:w="1477" w:type="dxa"/>
            <w:shd w:val="clear" w:color="auto" w:fill="FFFFFF"/>
            <w:vAlign w:val="center"/>
          </w:tcPr>
          <w:p w14:paraId="049C1A2E" w14:textId="6374FAF8" w:rsidR="00886FEB" w:rsidRPr="00E95951" w:rsidRDefault="00886FEB" w:rsidP="009E2250">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BA1C1D" w:rsidRPr="00E95951" w14:paraId="146E7B77" w14:textId="77777777" w:rsidTr="00ED7005">
        <w:trPr>
          <w:trHeight w:val="20"/>
          <w:tblHeader/>
          <w:jc w:val="center"/>
        </w:trPr>
        <w:tc>
          <w:tcPr>
            <w:tcW w:w="1617" w:type="dxa"/>
            <w:vMerge w:val="restart"/>
            <w:shd w:val="clear" w:color="auto" w:fill="auto"/>
            <w:vAlign w:val="center"/>
          </w:tcPr>
          <w:p w14:paraId="2D292F7A" w14:textId="77777777" w:rsidR="00BA1C1D" w:rsidRPr="00E95951" w:rsidRDefault="00BA1C1D" w:rsidP="009E2250">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TƯ</w:t>
            </w:r>
          </w:p>
          <w:p w14:paraId="5BBC5025" w14:textId="200F2A39" w:rsidR="00BA1C1D" w:rsidRPr="00E95951" w:rsidRDefault="00BA1C1D" w:rsidP="009E2250">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30/3/2022</w:t>
            </w:r>
          </w:p>
        </w:tc>
        <w:tc>
          <w:tcPr>
            <w:tcW w:w="1041" w:type="dxa"/>
            <w:shd w:val="clear" w:color="auto" w:fill="FFFFFF"/>
            <w:vAlign w:val="center"/>
          </w:tcPr>
          <w:p w14:paraId="625B7162" w14:textId="62E9A9F0" w:rsidR="00BA1C1D" w:rsidRPr="00E95951" w:rsidRDefault="00BA1C1D" w:rsidP="009E2250">
            <w:pPr>
              <w:spacing w:after="0" w:line="240" w:lineRule="auto"/>
              <w:jc w:val="center"/>
              <w:rPr>
                <w:rFonts w:ascii="Times New Roman" w:hAnsi="Times New Roman"/>
                <w:color w:val="000000"/>
                <w:sz w:val="22"/>
                <w:szCs w:val="22"/>
              </w:rPr>
            </w:pPr>
            <w:r>
              <w:rPr>
                <w:rFonts w:ascii="Times New Roman" w:hAnsi="Times New Roman"/>
                <w:color w:val="000000"/>
                <w:sz w:val="22"/>
                <w:szCs w:val="22"/>
              </w:rPr>
              <w:t>09g00</w:t>
            </w:r>
          </w:p>
        </w:tc>
        <w:tc>
          <w:tcPr>
            <w:tcW w:w="5813" w:type="dxa"/>
            <w:shd w:val="clear" w:color="auto" w:fill="FFFFFF"/>
            <w:vAlign w:val="center"/>
          </w:tcPr>
          <w:p w14:paraId="7BA605EE" w14:textId="16156634" w:rsidR="00BA1C1D" w:rsidRPr="0070192C" w:rsidRDefault="00BA1C1D" w:rsidP="009E2250">
            <w:pPr>
              <w:spacing w:after="0" w:line="240" w:lineRule="auto"/>
              <w:jc w:val="both"/>
              <w:rPr>
                <w:rFonts w:ascii="Times New Roman" w:hAnsi="Times New Roman"/>
                <w:i/>
                <w:iCs/>
                <w:color w:val="000000"/>
                <w:sz w:val="22"/>
                <w:szCs w:val="22"/>
              </w:rPr>
            </w:pPr>
            <w:r w:rsidRPr="0070192C">
              <w:rPr>
                <w:rFonts w:ascii="Times New Roman" w:hAnsi="Times New Roman"/>
                <w:i/>
                <w:iCs/>
                <w:color w:val="000000"/>
                <w:sz w:val="22"/>
                <w:szCs w:val="22"/>
              </w:rPr>
              <w:t>* Họp Ban Thường vụ Đoàn Khối thông qua các nội dung:</w:t>
            </w:r>
          </w:p>
          <w:p w14:paraId="5360A924" w14:textId="77777777" w:rsidR="00BA1C1D" w:rsidRPr="00C96D38" w:rsidRDefault="00BA1C1D" w:rsidP="009E2250">
            <w:pPr>
              <w:spacing w:after="0" w:line="240" w:lineRule="auto"/>
              <w:jc w:val="both"/>
              <w:rPr>
                <w:rFonts w:ascii="Times New Roman" w:hAnsi="Times New Roman"/>
                <w:b w:val="0"/>
                <w:sz w:val="22"/>
                <w:szCs w:val="22"/>
                <w:shd w:val="clear" w:color="auto" w:fill="FFFFFF"/>
              </w:rPr>
            </w:pPr>
            <w:r w:rsidRPr="00C96D38">
              <w:rPr>
                <w:rFonts w:ascii="Times New Roman" w:hAnsi="Times New Roman"/>
                <w:b w:val="0"/>
                <w:sz w:val="22"/>
                <w:szCs w:val="22"/>
                <w:shd w:val="clear" w:color="auto" w:fill="FFFFFF"/>
              </w:rPr>
              <w:t>- Báo cáo tổng kết Tháng Thanh niên năm 2022;</w:t>
            </w:r>
          </w:p>
          <w:p w14:paraId="3E45BA8C" w14:textId="77777777" w:rsidR="00BA1C1D" w:rsidRPr="00C96D38" w:rsidRDefault="00BA1C1D" w:rsidP="009E2250">
            <w:pPr>
              <w:spacing w:after="0" w:line="240" w:lineRule="auto"/>
              <w:jc w:val="both"/>
              <w:rPr>
                <w:rFonts w:ascii="Times New Roman" w:hAnsi="Times New Roman"/>
                <w:b w:val="0"/>
                <w:sz w:val="22"/>
                <w:szCs w:val="22"/>
                <w:shd w:val="clear" w:color="auto" w:fill="FFFFFF"/>
              </w:rPr>
            </w:pPr>
            <w:r w:rsidRPr="00C96D38">
              <w:rPr>
                <w:rFonts w:ascii="Times New Roman" w:hAnsi="Times New Roman"/>
                <w:b w:val="0"/>
                <w:sz w:val="22"/>
                <w:szCs w:val="22"/>
                <w:shd w:val="clear" w:color="auto" w:fill="FFFFFF"/>
              </w:rPr>
              <w:t>- Đề xuất khen thưởng cấp Thành cho tập thể, cá nhân hoàn thành xuất sắc Tháng Thanh niên năm 2022;</w:t>
            </w:r>
          </w:p>
          <w:p w14:paraId="7850A46C" w14:textId="77777777" w:rsidR="00BA1C1D" w:rsidRDefault="00BA1C1D" w:rsidP="009E2250">
            <w:pPr>
              <w:spacing w:after="0" w:line="240" w:lineRule="auto"/>
              <w:jc w:val="both"/>
              <w:rPr>
                <w:rFonts w:ascii="Times New Roman" w:hAnsi="Times New Roman"/>
                <w:b w:val="0"/>
                <w:sz w:val="22"/>
                <w:szCs w:val="22"/>
                <w:shd w:val="clear" w:color="auto" w:fill="FFFFFF"/>
              </w:rPr>
            </w:pPr>
            <w:r>
              <w:rPr>
                <w:rFonts w:ascii="Times New Roman" w:hAnsi="Times New Roman"/>
                <w:b w:val="0"/>
                <w:sz w:val="22"/>
                <w:szCs w:val="22"/>
                <w:shd w:val="clear" w:color="auto" w:fill="FFFFFF"/>
              </w:rPr>
              <w:t xml:space="preserve">- Phương án chỉ định đại biểu tham dự </w:t>
            </w:r>
            <w:r w:rsidRPr="005C0866">
              <w:rPr>
                <w:rFonts w:ascii="Times New Roman" w:hAnsi="Times New Roman"/>
                <w:b w:val="0"/>
                <w:sz w:val="22"/>
                <w:szCs w:val="22"/>
                <w:shd w:val="clear" w:color="auto" w:fill="FFFFFF"/>
              </w:rPr>
              <w:t>Đại hội đại biểu Đoàn TNCS Hồ Chí Minh Khối Dân - Chính - Đảng Thành phố lần thứ IV, nhiệm kỳ 2022 – 2027.</w:t>
            </w:r>
          </w:p>
          <w:p w14:paraId="6919A38D" w14:textId="5720784B" w:rsidR="00BA1C1D" w:rsidRPr="00E95951" w:rsidRDefault="00BA1C1D" w:rsidP="009E2250">
            <w:pPr>
              <w:spacing w:after="0" w:line="240" w:lineRule="auto"/>
              <w:jc w:val="both"/>
              <w:rPr>
                <w:rFonts w:ascii="Times New Roman" w:hAnsi="Times New Roman"/>
                <w:b w:val="0"/>
                <w:bCs/>
                <w:color w:val="000000"/>
                <w:sz w:val="22"/>
                <w:szCs w:val="22"/>
              </w:rPr>
            </w:pPr>
            <w:r>
              <w:rPr>
                <w:rFonts w:ascii="Times New Roman" w:hAnsi="Times New Roman"/>
                <w:b w:val="0"/>
                <w:sz w:val="22"/>
                <w:szCs w:val="22"/>
                <w:shd w:val="clear" w:color="auto" w:fill="FFFFFF"/>
              </w:rPr>
              <w:t>- Phương án nhân sự Đại biểu chính thức và dự khuyết tham dự Đại hội đại biểu Đoàn TNCS Hồ Chí Minh Thành phố Hồ Chí Minh lần thứ XI, nhiệm kỳ 2022 – 2027.</w:t>
            </w:r>
          </w:p>
        </w:tc>
        <w:tc>
          <w:tcPr>
            <w:tcW w:w="1477" w:type="dxa"/>
            <w:shd w:val="clear" w:color="auto" w:fill="FFFFFF"/>
            <w:vAlign w:val="center"/>
          </w:tcPr>
          <w:p w14:paraId="17A44818" w14:textId="292E0646" w:rsidR="00BA1C1D" w:rsidRPr="00E95951" w:rsidRDefault="00BA1C1D" w:rsidP="009E2250">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Trực tuyến</w:t>
            </w:r>
          </w:p>
        </w:tc>
      </w:tr>
      <w:tr w:rsidR="00BA1C1D" w:rsidRPr="00E95951" w14:paraId="3B079C44" w14:textId="77777777" w:rsidTr="00ED7005">
        <w:trPr>
          <w:trHeight w:val="20"/>
          <w:tblHeader/>
          <w:jc w:val="center"/>
        </w:trPr>
        <w:tc>
          <w:tcPr>
            <w:tcW w:w="1617" w:type="dxa"/>
            <w:vMerge/>
            <w:shd w:val="clear" w:color="auto" w:fill="auto"/>
            <w:vAlign w:val="center"/>
          </w:tcPr>
          <w:p w14:paraId="4B58AA09" w14:textId="77777777" w:rsidR="00BA1C1D" w:rsidRPr="00E95951" w:rsidRDefault="00BA1C1D" w:rsidP="00F72CE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237FE5FA" w14:textId="3B260210" w:rsidR="00BA1C1D" w:rsidRDefault="00BA1C1D" w:rsidP="00F72CE0">
            <w:pPr>
              <w:spacing w:after="0" w:line="240" w:lineRule="auto"/>
              <w:jc w:val="center"/>
              <w:rPr>
                <w:rFonts w:ascii="Times New Roman" w:hAnsi="Times New Roman"/>
                <w:color w:val="000000"/>
                <w:sz w:val="22"/>
                <w:szCs w:val="22"/>
              </w:rPr>
            </w:pPr>
            <w:r w:rsidRPr="00E95951">
              <w:rPr>
                <w:rFonts w:ascii="Times New Roman" w:hAnsi="Times New Roman"/>
                <w:color w:val="000000"/>
                <w:sz w:val="22"/>
                <w:szCs w:val="22"/>
              </w:rPr>
              <w:t>14g00</w:t>
            </w:r>
          </w:p>
        </w:tc>
        <w:tc>
          <w:tcPr>
            <w:tcW w:w="5813" w:type="dxa"/>
            <w:shd w:val="clear" w:color="auto" w:fill="FFFFFF"/>
            <w:vAlign w:val="center"/>
          </w:tcPr>
          <w:p w14:paraId="7CA65EF7" w14:textId="3C29F289" w:rsidR="00BA1C1D" w:rsidRPr="0070192C" w:rsidRDefault="00BA1C1D" w:rsidP="00F72CE0">
            <w:pPr>
              <w:spacing w:after="0" w:line="240" w:lineRule="auto"/>
              <w:jc w:val="both"/>
              <w:rPr>
                <w:rFonts w:ascii="Times New Roman" w:hAnsi="Times New Roman"/>
                <w:i/>
                <w:iCs/>
                <w:color w:val="000000"/>
                <w:sz w:val="22"/>
                <w:szCs w:val="22"/>
              </w:rPr>
            </w:pPr>
            <w:r w:rsidRPr="00E95951">
              <w:rPr>
                <w:rFonts w:ascii="Times New Roman" w:hAnsi="Times New Roman"/>
                <w:b w:val="0"/>
                <w:bCs/>
                <w:color w:val="000000"/>
                <w:sz w:val="22"/>
                <w:szCs w:val="22"/>
              </w:rPr>
              <w:t>Kiểm tra công tác chuẩn bị sinh hoạt chủ điểm của Chi đoàn Cơ quan Đảng uỷ Khối</w:t>
            </w:r>
            <w:r w:rsidRPr="00E95951">
              <w:rPr>
                <w:rFonts w:ascii="Times New Roman" w:hAnsi="Times New Roman"/>
                <w:b w:val="0"/>
                <w:bCs/>
                <w:i/>
                <w:iCs/>
                <w:color w:val="000000"/>
                <w:sz w:val="22"/>
                <w:szCs w:val="22"/>
              </w:rPr>
              <w:t xml:space="preserve"> (Đ/c Anh Tiến)</w:t>
            </w:r>
          </w:p>
        </w:tc>
        <w:tc>
          <w:tcPr>
            <w:tcW w:w="1477" w:type="dxa"/>
            <w:shd w:val="clear" w:color="auto" w:fill="FFFFFF"/>
            <w:vAlign w:val="center"/>
          </w:tcPr>
          <w:p w14:paraId="15961DF2" w14:textId="304A39A1" w:rsidR="00BA1C1D" w:rsidRDefault="00BA1C1D" w:rsidP="00F72CE0">
            <w:pPr>
              <w:spacing w:after="0" w:line="240" w:lineRule="auto"/>
              <w:jc w:val="center"/>
              <w:rPr>
                <w:rFonts w:ascii="Times New Roman" w:hAnsi="Times New Roman"/>
                <w:b w:val="0"/>
                <w:bCs/>
                <w:color w:val="000000"/>
                <w:sz w:val="22"/>
                <w:szCs w:val="22"/>
              </w:rPr>
            </w:pPr>
            <w:r w:rsidRPr="00E95951">
              <w:rPr>
                <w:rFonts w:ascii="Times New Roman" w:hAnsi="Times New Roman"/>
                <w:b w:val="0"/>
                <w:bCs/>
                <w:color w:val="000000"/>
                <w:sz w:val="22"/>
                <w:szCs w:val="22"/>
              </w:rPr>
              <w:t>Nhà Thiếu nhi Thành phố</w:t>
            </w:r>
          </w:p>
        </w:tc>
      </w:tr>
      <w:tr w:rsidR="00202347" w:rsidRPr="00E95951" w14:paraId="32611618" w14:textId="77777777" w:rsidTr="00ED7005">
        <w:trPr>
          <w:trHeight w:val="20"/>
          <w:tblHeader/>
          <w:jc w:val="center"/>
        </w:trPr>
        <w:tc>
          <w:tcPr>
            <w:tcW w:w="1617" w:type="dxa"/>
            <w:vMerge/>
            <w:shd w:val="clear" w:color="auto" w:fill="auto"/>
            <w:vAlign w:val="center"/>
          </w:tcPr>
          <w:p w14:paraId="6C6ABA4C" w14:textId="77777777" w:rsidR="00202347" w:rsidRPr="00E95951" w:rsidRDefault="00202347" w:rsidP="00F72CE0">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579D3A5" w14:textId="51995D73" w:rsidR="00202347" w:rsidRDefault="00202347" w:rsidP="00F72CE0">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14g00</w:t>
            </w:r>
          </w:p>
        </w:tc>
        <w:tc>
          <w:tcPr>
            <w:tcW w:w="5813" w:type="dxa"/>
            <w:shd w:val="clear" w:color="auto" w:fill="FFFFFF"/>
            <w:vAlign w:val="center"/>
          </w:tcPr>
          <w:p w14:paraId="3DB93948" w14:textId="78CD896C" w:rsidR="00202347" w:rsidRDefault="00202347" w:rsidP="00202347">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xml:space="preserve">Dự Chương trình đối thoại giữa Bí thư Đảng ủy Sở Xây dựng </w:t>
            </w:r>
            <w:r w:rsidR="00431A67">
              <w:rPr>
                <w:rFonts w:ascii="Times New Roman" w:hAnsi="Times New Roman"/>
                <w:b w:val="0"/>
                <w:bCs/>
                <w:color w:val="000000"/>
                <w:sz w:val="22"/>
                <w:szCs w:val="22"/>
              </w:rPr>
              <w:t xml:space="preserve">với </w:t>
            </w:r>
            <w:r>
              <w:rPr>
                <w:rFonts w:ascii="Times New Roman" w:hAnsi="Times New Roman"/>
                <w:b w:val="0"/>
                <w:bCs/>
                <w:color w:val="000000"/>
                <w:sz w:val="22"/>
                <w:szCs w:val="22"/>
              </w:rPr>
              <w:t xml:space="preserve">đoàn viên ưu tú năm 2022 </w:t>
            </w:r>
            <w:r w:rsidRPr="00E95951">
              <w:rPr>
                <w:rFonts w:ascii="Times New Roman" w:hAnsi="Times New Roman"/>
                <w:b w:val="0"/>
                <w:bCs/>
                <w:i/>
                <w:iCs/>
                <w:color w:val="000000"/>
                <w:sz w:val="22"/>
                <w:szCs w:val="22"/>
              </w:rPr>
              <w:t xml:space="preserve">(Đ/c </w:t>
            </w:r>
            <w:r>
              <w:rPr>
                <w:rFonts w:ascii="Times New Roman" w:hAnsi="Times New Roman"/>
                <w:b w:val="0"/>
                <w:bCs/>
                <w:i/>
                <w:iCs/>
                <w:color w:val="000000"/>
                <w:sz w:val="22"/>
                <w:szCs w:val="22"/>
              </w:rPr>
              <w:t>Trường Giang</w:t>
            </w:r>
            <w:r w:rsidRPr="00E95951">
              <w:rPr>
                <w:rFonts w:ascii="Times New Roman" w:hAnsi="Times New Roman"/>
                <w:b w:val="0"/>
                <w:bCs/>
                <w:i/>
                <w:iCs/>
                <w:color w:val="000000"/>
                <w:sz w:val="22"/>
                <w:szCs w:val="22"/>
              </w:rPr>
              <w:t>)</w:t>
            </w:r>
          </w:p>
        </w:tc>
        <w:tc>
          <w:tcPr>
            <w:tcW w:w="1477" w:type="dxa"/>
            <w:shd w:val="clear" w:color="auto" w:fill="FFFFFF"/>
            <w:vAlign w:val="center"/>
          </w:tcPr>
          <w:p w14:paraId="05D75EEB" w14:textId="31F11144" w:rsidR="00202347" w:rsidRDefault="00431A67" w:rsidP="00F72CE0">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Cơ sở</w:t>
            </w:r>
          </w:p>
        </w:tc>
      </w:tr>
      <w:tr w:rsidR="00431A67" w:rsidRPr="00E95951" w14:paraId="3EE9717C" w14:textId="77777777" w:rsidTr="00ED7005">
        <w:trPr>
          <w:trHeight w:val="20"/>
          <w:tblHeader/>
          <w:jc w:val="center"/>
        </w:trPr>
        <w:tc>
          <w:tcPr>
            <w:tcW w:w="1617" w:type="dxa"/>
            <w:vMerge/>
            <w:shd w:val="clear" w:color="auto" w:fill="auto"/>
            <w:vAlign w:val="center"/>
          </w:tcPr>
          <w:p w14:paraId="0E8C5ADB" w14:textId="77777777" w:rsidR="00431A67" w:rsidRPr="00E95951" w:rsidRDefault="00431A67" w:rsidP="00431A67">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39862F2B" w14:textId="1CB3864E" w:rsidR="00431A67" w:rsidRDefault="00431A67" w:rsidP="00431A6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15g00</w:t>
            </w:r>
          </w:p>
        </w:tc>
        <w:tc>
          <w:tcPr>
            <w:tcW w:w="5813" w:type="dxa"/>
            <w:shd w:val="clear" w:color="auto" w:fill="FFFFFF"/>
            <w:vAlign w:val="center"/>
          </w:tcPr>
          <w:p w14:paraId="6BCC5385" w14:textId="6329D43B" w:rsidR="00431A67" w:rsidRDefault="00431A67" w:rsidP="00431A67">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xml:space="preserve">Dự Chương trình đối thoại giữa Đảng ủy, Ban Giám đốc Sở Du lịch với đoàn viên, thanh niên </w:t>
            </w:r>
            <w:r w:rsidRPr="00E95951">
              <w:rPr>
                <w:rFonts w:ascii="Times New Roman" w:hAnsi="Times New Roman"/>
                <w:b w:val="0"/>
                <w:bCs/>
                <w:i/>
                <w:iCs/>
                <w:color w:val="000000"/>
                <w:sz w:val="22"/>
                <w:szCs w:val="22"/>
              </w:rPr>
              <w:t xml:space="preserve">(Đ/c </w:t>
            </w:r>
            <w:r>
              <w:rPr>
                <w:rFonts w:ascii="Times New Roman" w:hAnsi="Times New Roman"/>
                <w:b w:val="0"/>
                <w:bCs/>
                <w:i/>
                <w:iCs/>
                <w:color w:val="000000"/>
                <w:sz w:val="22"/>
                <w:szCs w:val="22"/>
              </w:rPr>
              <w:t>Thanh Bình</w:t>
            </w:r>
            <w:r w:rsidRPr="00E95951">
              <w:rPr>
                <w:rFonts w:ascii="Times New Roman" w:hAnsi="Times New Roman"/>
                <w:b w:val="0"/>
                <w:bCs/>
                <w:i/>
                <w:iCs/>
                <w:color w:val="000000"/>
                <w:sz w:val="22"/>
                <w:szCs w:val="22"/>
              </w:rPr>
              <w:t>)</w:t>
            </w:r>
          </w:p>
        </w:tc>
        <w:tc>
          <w:tcPr>
            <w:tcW w:w="1477" w:type="dxa"/>
            <w:shd w:val="clear" w:color="auto" w:fill="FFFFFF"/>
            <w:vAlign w:val="center"/>
          </w:tcPr>
          <w:p w14:paraId="18ACF96C" w14:textId="14C502A8" w:rsidR="00431A67" w:rsidRDefault="00431A67" w:rsidP="00431A67">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Cơ sở</w:t>
            </w:r>
          </w:p>
        </w:tc>
      </w:tr>
      <w:tr w:rsidR="00431A67" w:rsidRPr="00E95951" w14:paraId="38139829" w14:textId="77777777" w:rsidTr="00ED7005">
        <w:trPr>
          <w:trHeight w:val="20"/>
          <w:tblHeader/>
          <w:jc w:val="center"/>
        </w:trPr>
        <w:tc>
          <w:tcPr>
            <w:tcW w:w="1617" w:type="dxa"/>
            <w:vMerge/>
            <w:shd w:val="clear" w:color="auto" w:fill="auto"/>
            <w:vAlign w:val="center"/>
          </w:tcPr>
          <w:p w14:paraId="4B7D3691" w14:textId="77777777" w:rsidR="00431A67" w:rsidRPr="00E95951" w:rsidRDefault="00431A67" w:rsidP="00431A67">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1DA32C99" w14:textId="3DB59A54" w:rsidR="00431A67" w:rsidRPr="00E95951" w:rsidRDefault="00431A67" w:rsidP="00431A6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16g00</w:t>
            </w:r>
          </w:p>
        </w:tc>
        <w:tc>
          <w:tcPr>
            <w:tcW w:w="5813" w:type="dxa"/>
            <w:shd w:val="clear" w:color="auto" w:fill="FFFFFF"/>
            <w:vAlign w:val="center"/>
          </w:tcPr>
          <w:p w14:paraId="17F2ADD8" w14:textId="53B4E942" w:rsidR="00431A67" w:rsidRPr="00E95951" w:rsidRDefault="00431A67" w:rsidP="00431A67">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xml:space="preserve">Nộp hồ sơ </w:t>
            </w:r>
            <w:r w:rsidRPr="005C0866">
              <w:rPr>
                <w:rFonts w:ascii="Times New Roman" w:hAnsi="Times New Roman"/>
                <w:b w:val="0"/>
                <w:sz w:val="22"/>
                <w:szCs w:val="22"/>
                <w:shd w:val="clear" w:color="auto" w:fill="FFFFFF"/>
              </w:rPr>
              <w:t>Đại hội đại biểu Đoàn TNCS Hồ Chí Minh Khối Dân - Chính - Đảng Thành phố lần thứ IV, nhiệm kỳ 2022 – 2027</w:t>
            </w:r>
            <w:r>
              <w:rPr>
                <w:rFonts w:ascii="Times New Roman" w:hAnsi="Times New Roman"/>
                <w:b w:val="0"/>
                <w:sz w:val="22"/>
                <w:szCs w:val="22"/>
                <w:shd w:val="clear" w:color="auto" w:fill="FFFFFF"/>
              </w:rPr>
              <w:t xml:space="preserve"> trình Ban Thường vụ Thành Đoàn </w:t>
            </w:r>
            <w:r w:rsidRPr="00BA1C1D">
              <w:rPr>
                <w:rFonts w:ascii="Times New Roman" w:hAnsi="Times New Roman"/>
                <w:b w:val="0"/>
                <w:i/>
                <w:iCs/>
                <w:sz w:val="22"/>
                <w:szCs w:val="22"/>
                <w:shd w:val="clear" w:color="auto" w:fill="FFFFFF"/>
              </w:rPr>
              <w:t>(Đ/c Anh Tiến)</w:t>
            </w:r>
          </w:p>
        </w:tc>
        <w:tc>
          <w:tcPr>
            <w:tcW w:w="1477" w:type="dxa"/>
            <w:shd w:val="clear" w:color="auto" w:fill="FFFFFF"/>
            <w:vAlign w:val="center"/>
          </w:tcPr>
          <w:p w14:paraId="3021CFE0" w14:textId="77777777" w:rsidR="00431A67" w:rsidRDefault="00431A67" w:rsidP="00431A67">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Ban TCKT</w:t>
            </w:r>
          </w:p>
          <w:p w14:paraId="5403FD27" w14:textId="27875920" w:rsidR="00431A67" w:rsidRPr="00E95951" w:rsidRDefault="00431A67" w:rsidP="00431A67">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Thành Đoàn</w:t>
            </w:r>
          </w:p>
        </w:tc>
      </w:tr>
      <w:tr w:rsidR="003934B0" w:rsidRPr="00E95951" w14:paraId="3AC9D8AF" w14:textId="77777777" w:rsidTr="00ED7005">
        <w:trPr>
          <w:trHeight w:val="20"/>
          <w:tblHeader/>
          <w:jc w:val="center"/>
        </w:trPr>
        <w:tc>
          <w:tcPr>
            <w:tcW w:w="1617" w:type="dxa"/>
            <w:vMerge w:val="restart"/>
            <w:shd w:val="clear" w:color="auto" w:fill="auto"/>
            <w:vAlign w:val="center"/>
          </w:tcPr>
          <w:p w14:paraId="37D3F07B" w14:textId="77777777" w:rsidR="003934B0" w:rsidRPr="00E95951" w:rsidRDefault="003934B0" w:rsidP="00431A67">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NĂM</w:t>
            </w:r>
          </w:p>
          <w:p w14:paraId="5B1B6C0C" w14:textId="238C86A4" w:rsidR="003934B0" w:rsidRPr="00E95951" w:rsidRDefault="003934B0" w:rsidP="00431A67">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31/3/2022</w:t>
            </w:r>
          </w:p>
        </w:tc>
        <w:tc>
          <w:tcPr>
            <w:tcW w:w="1041" w:type="dxa"/>
            <w:shd w:val="clear" w:color="auto" w:fill="FFFFFF"/>
            <w:vAlign w:val="center"/>
          </w:tcPr>
          <w:p w14:paraId="460CE5DF" w14:textId="4F967835" w:rsidR="003934B0" w:rsidRPr="00E95951" w:rsidRDefault="003934B0" w:rsidP="00431A67">
            <w:pPr>
              <w:spacing w:after="0" w:line="240" w:lineRule="auto"/>
              <w:jc w:val="center"/>
              <w:rPr>
                <w:rFonts w:ascii="Times New Roman" w:hAnsi="Times New Roman"/>
                <w:color w:val="000000"/>
                <w:sz w:val="22"/>
                <w:szCs w:val="22"/>
              </w:rPr>
            </w:pPr>
            <w:r w:rsidRPr="00E95951">
              <w:rPr>
                <w:rFonts w:ascii="Times New Roman" w:hAnsi="Times New Roman"/>
                <w:color w:val="000000"/>
                <w:sz w:val="22"/>
                <w:szCs w:val="22"/>
              </w:rPr>
              <w:t>06g00</w:t>
            </w:r>
          </w:p>
        </w:tc>
        <w:tc>
          <w:tcPr>
            <w:tcW w:w="5813" w:type="dxa"/>
            <w:shd w:val="clear" w:color="auto" w:fill="FFFFFF"/>
            <w:vAlign w:val="center"/>
          </w:tcPr>
          <w:p w14:paraId="77DB69DC" w14:textId="1CD58407" w:rsidR="003934B0" w:rsidRPr="00E95951" w:rsidRDefault="003934B0" w:rsidP="00431A67">
            <w:pPr>
              <w:spacing w:after="0" w:line="240" w:lineRule="auto"/>
              <w:jc w:val="both"/>
              <w:rPr>
                <w:rFonts w:ascii="Times New Roman" w:hAnsi="Times New Roman"/>
                <w:b w:val="0"/>
                <w:bCs/>
                <w:color w:val="000000"/>
                <w:sz w:val="22"/>
                <w:szCs w:val="22"/>
              </w:rPr>
            </w:pPr>
            <w:r w:rsidRPr="00E95951">
              <w:rPr>
                <w:rFonts w:ascii="Times New Roman" w:hAnsi="Times New Roman"/>
                <w:b w:val="0"/>
                <w:bCs/>
                <w:sz w:val="22"/>
                <w:szCs w:val="22"/>
                <w:shd w:val="clear" w:color="auto" w:fill="FFFFFF"/>
              </w:rPr>
              <w:t>Sinh hoạt CLB Lý luận trẻ quý I năm 2022</w:t>
            </w:r>
            <w:r w:rsidRPr="00E95951">
              <w:rPr>
                <w:rFonts w:ascii="Times New Roman" w:hAnsi="Times New Roman"/>
                <w:b w:val="0"/>
                <w:bCs/>
                <w:sz w:val="22"/>
                <w:szCs w:val="22"/>
              </w:rPr>
              <w:t xml:space="preserve"> chủ đề “Khát vọng cống hiến – Lẽ sống thanh niên” </w:t>
            </w:r>
            <w:r w:rsidRPr="00E95951">
              <w:rPr>
                <w:rFonts w:ascii="Times New Roman" w:hAnsi="Times New Roman"/>
                <w:b w:val="0"/>
                <w:bCs/>
                <w:i/>
                <w:iCs/>
                <w:sz w:val="22"/>
                <w:szCs w:val="22"/>
              </w:rPr>
              <w:t xml:space="preserve">(Đ/c </w:t>
            </w:r>
            <w:r>
              <w:rPr>
                <w:rFonts w:ascii="Times New Roman" w:hAnsi="Times New Roman"/>
                <w:b w:val="0"/>
                <w:bCs/>
                <w:i/>
                <w:iCs/>
                <w:sz w:val="22"/>
                <w:szCs w:val="22"/>
              </w:rPr>
              <w:t xml:space="preserve">Đăng Khoa, </w:t>
            </w:r>
            <w:r w:rsidRPr="00E95951">
              <w:rPr>
                <w:rFonts w:ascii="Times New Roman" w:hAnsi="Times New Roman"/>
                <w:b w:val="0"/>
                <w:bCs/>
                <w:i/>
                <w:iCs/>
                <w:sz w:val="22"/>
                <w:szCs w:val="22"/>
              </w:rPr>
              <w:t>Anh Tiến, Thanh Bình và thành viên CLB Lý luận trẻ theo Thông báo số 601-TB/ĐTN ngày 01/3/2022 )</w:t>
            </w:r>
          </w:p>
        </w:tc>
        <w:tc>
          <w:tcPr>
            <w:tcW w:w="1477" w:type="dxa"/>
            <w:shd w:val="clear" w:color="auto" w:fill="FFFFFF"/>
            <w:vAlign w:val="center"/>
          </w:tcPr>
          <w:p w14:paraId="3779128F" w14:textId="28BF12A2" w:rsidR="003934B0" w:rsidRPr="00E95951" w:rsidRDefault="003934B0" w:rsidP="00431A67">
            <w:pPr>
              <w:spacing w:after="0" w:line="240" w:lineRule="auto"/>
              <w:jc w:val="center"/>
              <w:rPr>
                <w:rFonts w:ascii="Times New Roman" w:hAnsi="Times New Roman"/>
                <w:b w:val="0"/>
                <w:bCs/>
                <w:color w:val="000000"/>
                <w:sz w:val="22"/>
                <w:szCs w:val="22"/>
              </w:rPr>
            </w:pPr>
            <w:r w:rsidRPr="00E95951">
              <w:rPr>
                <w:rFonts w:ascii="Times New Roman" w:hAnsi="Times New Roman"/>
                <w:b w:val="0"/>
                <w:bCs/>
                <w:sz w:val="22"/>
                <w:szCs w:val="22"/>
              </w:rPr>
              <w:t xml:space="preserve">Khu du tích </w:t>
            </w:r>
            <w:r w:rsidRPr="00E95951">
              <w:rPr>
                <w:rFonts w:ascii="Times New Roman" w:hAnsi="Times New Roman"/>
                <w:b w:val="0"/>
                <w:bCs/>
                <w:sz w:val="22"/>
                <w:szCs w:val="22"/>
              </w:rPr>
              <w:br/>
              <w:t xml:space="preserve">Địa đạo </w:t>
            </w:r>
            <w:r w:rsidRPr="00E95951">
              <w:rPr>
                <w:rFonts w:ascii="Times New Roman" w:hAnsi="Times New Roman"/>
                <w:b w:val="0"/>
                <w:bCs/>
                <w:sz w:val="22"/>
                <w:szCs w:val="22"/>
              </w:rPr>
              <w:br/>
              <w:t>Củ Chi</w:t>
            </w:r>
          </w:p>
        </w:tc>
      </w:tr>
      <w:tr w:rsidR="003934B0" w:rsidRPr="00E95951" w14:paraId="7B57605A" w14:textId="77777777" w:rsidTr="00ED7005">
        <w:trPr>
          <w:trHeight w:val="20"/>
          <w:tblHeader/>
          <w:jc w:val="center"/>
        </w:trPr>
        <w:tc>
          <w:tcPr>
            <w:tcW w:w="1617" w:type="dxa"/>
            <w:vMerge/>
            <w:shd w:val="clear" w:color="auto" w:fill="auto"/>
            <w:vAlign w:val="center"/>
          </w:tcPr>
          <w:p w14:paraId="7B2012F4" w14:textId="77777777" w:rsidR="003934B0" w:rsidRPr="00E95951" w:rsidRDefault="003934B0" w:rsidP="00431A67">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188416A6" w14:textId="58542C67" w:rsidR="003934B0" w:rsidRPr="00E95951" w:rsidRDefault="003934B0" w:rsidP="00431A67">
            <w:pPr>
              <w:spacing w:after="0" w:line="240" w:lineRule="auto"/>
              <w:jc w:val="center"/>
              <w:rPr>
                <w:rFonts w:ascii="Times New Roman" w:hAnsi="Times New Roman"/>
                <w:color w:val="000000"/>
                <w:sz w:val="22"/>
                <w:szCs w:val="22"/>
              </w:rPr>
            </w:pPr>
            <w:r w:rsidRPr="00E95951">
              <w:rPr>
                <w:rFonts w:ascii="Times New Roman" w:hAnsi="Times New Roman"/>
                <w:color w:val="000000"/>
                <w:sz w:val="22"/>
                <w:szCs w:val="22"/>
              </w:rPr>
              <w:t>09g00</w:t>
            </w:r>
          </w:p>
        </w:tc>
        <w:tc>
          <w:tcPr>
            <w:tcW w:w="5813" w:type="dxa"/>
            <w:shd w:val="clear" w:color="auto" w:fill="FFFFFF"/>
            <w:vAlign w:val="center"/>
          </w:tcPr>
          <w:p w14:paraId="1E65A976" w14:textId="3038542B" w:rsidR="003934B0" w:rsidRPr="00E95951" w:rsidRDefault="003934B0" w:rsidP="00431A67">
            <w:pPr>
              <w:spacing w:after="0" w:line="240" w:lineRule="auto"/>
              <w:jc w:val="both"/>
              <w:rPr>
                <w:rFonts w:ascii="Times New Roman" w:hAnsi="Times New Roman"/>
                <w:b w:val="0"/>
                <w:bCs/>
                <w:sz w:val="22"/>
                <w:szCs w:val="22"/>
                <w:shd w:val="clear" w:color="auto" w:fill="FFFFFF"/>
              </w:rPr>
            </w:pPr>
            <w:r w:rsidRPr="00E95951">
              <w:rPr>
                <w:rFonts w:ascii="Times New Roman" w:hAnsi="Times New Roman"/>
                <w:b w:val="0"/>
                <w:bCs/>
                <w:sz w:val="22"/>
                <w:szCs w:val="22"/>
                <w:shd w:val="clear" w:color="auto" w:fill="FFFFFF"/>
              </w:rPr>
              <w:t xml:space="preserve">Công trình Thanh niên năm 2022 “Lớp học yêu thương” đợt 02 – Trường </w:t>
            </w:r>
            <w:r>
              <w:rPr>
                <w:rFonts w:ascii="Times New Roman" w:hAnsi="Times New Roman"/>
                <w:b w:val="0"/>
                <w:bCs/>
                <w:sz w:val="22"/>
                <w:szCs w:val="22"/>
                <w:shd w:val="clear" w:color="auto" w:fill="FFFFFF"/>
              </w:rPr>
              <w:t>Mầm non</w:t>
            </w:r>
            <w:r w:rsidRPr="00E95951">
              <w:rPr>
                <w:rFonts w:ascii="Times New Roman" w:hAnsi="Times New Roman"/>
                <w:b w:val="0"/>
                <w:bCs/>
                <w:sz w:val="22"/>
                <w:szCs w:val="22"/>
                <w:shd w:val="clear" w:color="auto" w:fill="FFFFFF"/>
              </w:rPr>
              <w:t xml:space="preserve"> Khu Công nghệ cao</w:t>
            </w:r>
            <w:r>
              <w:rPr>
                <w:rFonts w:ascii="Times New Roman" w:hAnsi="Times New Roman"/>
                <w:b w:val="0"/>
                <w:bCs/>
                <w:sz w:val="22"/>
                <w:szCs w:val="22"/>
                <w:shd w:val="clear" w:color="auto" w:fill="FFFFFF"/>
              </w:rPr>
              <w:t xml:space="preserve"> Thành phố</w:t>
            </w:r>
            <w:r w:rsidRPr="00E95951">
              <w:rPr>
                <w:rFonts w:ascii="Times New Roman" w:hAnsi="Times New Roman"/>
                <w:b w:val="0"/>
                <w:bCs/>
                <w:i/>
                <w:iCs/>
                <w:sz w:val="22"/>
                <w:szCs w:val="22"/>
                <w:shd w:val="clear" w:color="auto" w:fill="FFFFFF"/>
              </w:rPr>
              <w:t xml:space="preserve"> (Đ/c Trường Giang và các cơ sở Đoàn cụm hoạt động số 5 theo Thông báo số 631-TB/ĐTN ngày 25/3/2022)</w:t>
            </w:r>
          </w:p>
        </w:tc>
        <w:tc>
          <w:tcPr>
            <w:tcW w:w="1477" w:type="dxa"/>
            <w:shd w:val="clear" w:color="auto" w:fill="FFFFFF"/>
            <w:vAlign w:val="center"/>
          </w:tcPr>
          <w:p w14:paraId="3D22CE76" w14:textId="7C01CCE9" w:rsidR="003934B0" w:rsidRPr="00E95951" w:rsidRDefault="003934B0" w:rsidP="00431A67">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Thành phố Thủ Đức</w:t>
            </w:r>
          </w:p>
        </w:tc>
      </w:tr>
      <w:tr w:rsidR="003934B0" w:rsidRPr="00E95951" w14:paraId="7B2A0222" w14:textId="77777777" w:rsidTr="00ED7005">
        <w:trPr>
          <w:trHeight w:val="20"/>
          <w:tblHeader/>
          <w:jc w:val="center"/>
        </w:trPr>
        <w:tc>
          <w:tcPr>
            <w:tcW w:w="1617" w:type="dxa"/>
            <w:vMerge/>
            <w:shd w:val="clear" w:color="auto" w:fill="auto"/>
            <w:vAlign w:val="center"/>
          </w:tcPr>
          <w:p w14:paraId="71EE2DBF" w14:textId="77777777" w:rsidR="003934B0" w:rsidRPr="00E95951" w:rsidRDefault="003934B0" w:rsidP="00431A67">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95DF058" w14:textId="6C1EF7EF" w:rsidR="003934B0" w:rsidRPr="00E95951" w:rsidRDefault="003934B0" w:rsidP="00431A67">
            <w:pPr>
              <w:spacing w:after="0" w:line="240" w:lineRule="auto"/>
              <w:jc w:val="center"/>
              <w:rPr>
                <w:rFonts w:ascii="Times New Roman" w:hAnsi="Times New Roman"/>
                <w:color w:val="000000"/>
                <w:sz w:val="22"/>
                <w:szCs w:val="22"/>
              </w:rPr>
            </w:pPr>
            <w:r w:rsidRPr="00E95951">
              <w:rPr>
                <w:rFonts w:ascii="Times New Roman" w:hAnsi="Times New Roman"/>
                <w:color w:val="000000"/>
                <w:sz w:val="22"/>
                <w:szCs w:val="22"/>
              </w:rPr>
              <w:t>14g00</w:t>
            </w:r>
          </w:p>
        </w:tc>
        <w:tc>
          <w:tcPr>
            <w:tcW w:w="5813" w:type="dxa"/>
            <w:shd w:val="clear" w:color="auto" w:fill="FFFFFF"/>
            <w:vAlign w:val="center"/>
          </w:tcPr>
          <w:p w14:paraId="03DA58D5" w14:textId="140B2041" w:rsidR="003934B0" w:rsidRPr="00E95951" w:rsidRDefault="003934B0" w:rsidP="00431A67">
            <w:pPr>
              <w:spacing w:after="0" w:line="240" w:lineRule="auto"/>
              <w:jc w:val="both"/>
              <w:rPr>
                <w:rFonts w:ascii="Times New Roman" w:hAnsi="Times New Roman"/>
                <w:b w:val="0"/>
                <w:bCs/>
                <w:sz w:val="22"/>
                <w:szCs w:val="22"/>
                <w:shd w:val="clear" w:color="auto" w:fill="FFFFFF"/>
              </w:rPr>
            </w:pPr>
            <w:r w:rsidRPr="00E95951">
              <w:rPr>
                <w:rFonts w:ascii="Times New Roman" w:hAnsi="Times New Roman"/>
                <w:b w:val="0"/>
                <w:bCs/>
                <w:color w:val="000000"/>
                <w:sz w:val="22"/>
                <w:szCs w:val="22"/>
              </w:rPr>
              <w:t>Sinh hoạt chủ điểm tháng 3 của Chi đoàn Cơ quan Đảng uỷ Khối</w:t>
            </w:r>
            <w:r w:rsidRPr="00E95951">
              <w:rPr>
                <w:rFonts w:ascii="Times New Roman" w:hAnsi="Times New Roman"/>
                <w:b w:val="0"/>
                <w:bCs/>
                <w:i/>
                <w:iCs/>
                <w:color w:val="000000"/>
                <w:sz w:val="22"/>
                <w:szCs w:val="22"/>
              </w:rPr>
              <w:t xml:space="preserve"> </w:t>
            </w:r>
            <w:r w:rsidRPr="00E95951">
              <w:rPr>
                <w:rFonts w:ascii="Times New Roman" w:hAnsi="Times New Roman"/>
                <w:b w:val="0"/>
                <w:bCs/>
                <w:i/>
                <w:iCs/>
                <w:sz w:val="22"/>
                <w:szCs w:val="22"/>
              </w:rPr>
              <w:t>(Đ/c Đăng Khoa, Anh Tiến</w:t>
            </w:r>
            <w:r w:rsidR="00AE3446">
              <w:rPr>
                <w:rFonts w:ascii="Times New Roman" w:hAnsi="Times New Roman"/>
                <w:b w:val="0"/>
                <w:bCs/>
                <w:i/>
                <w:iCs/>
                <w:sz w:val="22"/>
                <w:szCs w:val="22"/>
              </w:rPr>
              <w:t>s</w:t>
            </w:r>
            <w:r w:rsidRPr="00E95951">
              <w:rPr>
                <w:rFonts w:ascii="Times New Roman" w:hAnsi="Times New Roman"/>
                <w:b w:val="0"/>
                <w:bCs/>
                <w:i/>
                <w:iCs/>
                <w:sz w:val="22"/>
                <w:szCs w:val="22"/>
              </w:rPr>
              <w:t>, Trường Giang, Thanh Bình, Hà Xuyên)</w:t>
            </w:r>
          </w:p>
        </w:tc>
        <w:tc>
          <w:tcPr>
            <w:tcW w:w="1477" w:type="dxa"/>
            <w:shd w:val="clear" w:color="auto" w:fill="FFFFFF"/>
            <w:vAlign w:val="center"/>
          </w:tcPr>
          <w:p w14:paraId="6A8E9654" w14:textId="4269D216" w:rsidR="003934B0" w:rsidRPr="00E95951" w:rsidRDefault="003934B0" w:rsidP="00431A67">
            <w:pPr>
              <w:spacing w:after="0" w:line="240" w:lineRule="auto"/>
              <w:jc w:val="center"/>
              <w:rPr>
                <w:rFonts w:ascii="Times New Roman" w:hAnsi="Times New Roman"/>
                <w:b w:val="0"/>
                <w:bCs/>
                <w:sz w:val="22"/>
                <w:szCs w:val="22"/>
              </w:rPr>
            </w:pPr>
            <w:r w:rsidRPr="00E95951">
              <w:rPr>
                <w:rFonts w:ascii="Times New Roman" w:hAnsi="Times New Roman"/>
                <w:b w:val="0"/>
                <w:bCs/>
                <w:color w:val="000000"/>
                <w:sz w:val="22"/>
                <w:szCs w:val="22"/>
              </w:rPr>
              <w:t>Nhà Thiếu nhi Thành phố</w:t>
            </w:r>
          </w:p>
        </w:tc>
      </w:tr>
      <w:tr w:rsidR="003934B0" w:rsidRPr="00E95951" w14:paraId="2018A045" w14:textId="77777777" w:rsidTr="00ED7005">
        <w:trPr>
          <w:trHeight w:val="20"/>
          <w:tblHeader/>
          <w:jc w:val="center"/>
        </w:trPr>
        <w:tc>
          <w:tcPr>
            <w:tcW w:w="1617" w:type="dxa"/>
            <w:vMerge/>
            <w:shd w:val="clear" w:color="auto" w:fill="auto"/>
            <w:vAlign w:val="center"/>
          </w:tcPr>
          <w:p w14:paraId="5706933C" w14:textId="77777777" w:rsidR="003934B0" w:rsidRPr="00E95951" w:rsidRDefault="003934B0" w:rsidP="00431A67">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324B4BC0" w14:textId="42C11571" w:rsidR="003934B0" w:rsidRPr="00E95951" w:rsidRDefault="003934B0" w:rsidP="00431A6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16g00</w:t>
            </w:r>
          </w:p>
        </w:tc>
        <w:tc>
          <w:tcPr>
            <w:tcW w:w="5813" w:type="dxa"/>
            <w:shd w:val="clear" w:color="auto" w:fill="FFFFFF"/>
            <w:vAlign w:val="center"/>
          </w:tcPr>
          <w:p w14:paraId="0DA5CE42" w14:textId="781F8DBD" w:rsidR="003934B0" w:rsidRPr="00E95951" w:rsidRDefault="003934B0" w:rsidP="00431A67">
            <w:pPr>
              <w:spacing w:after="0" w:line="240" w:lineRule="auto"/>
              <w:jc w:val="both"/>
              <w:rPr>
                <w:rFonts w:ascii="Times New Roman" w:hAnsi="Times New Roman"/>
                <w:b w:val="0"/>
                <w:bCs/>
                <w:color w:val="000000"/>
                <w:sz w:val="22"/>
                <w:szCs w:val="22"/>
              </w:rPr>
            </w:pPr>
            <w:r w:rsidRPr="005C45A9">
              <w:rPr>
                <w:rFonts w:ascii="Times New Roman" w:hAnsi="Times New Roman"/>
                <w:b w:val="0"/>
                <w:bCs/>
                <w:noProof/>
                <w:spacing w:val="-2"/>
                <w:sz w:val="24"/>
                <w:szCs w:val="24"/>
              </w:rPr>
              <w:t xml:space="preserve">Kiểm </w:t>
            </w:r>
            <w:r>
              <w:rPr>
                <w:rFonts w:ascii="Times New Roman" w:hAnsi="Times New Roman"/>
                <w:b w:val="0"/>
                <w:bCs/>
                <w:noProof/>
                <w:spacing w:val="-2"/>
                <w:sz w:val="24"/>
                <w:szCs w:val="24"/>
              </w:rPr>
              <w:t>tra công tác quyết toán đợt 3</w:t>
            </w:r>
            <w:r w:rsidRPr="005C45A9">
              <w:rPr>
                <w:rFonts w:ascii="Times New Roman" w:hAnsi="Times New Roman"/>
                <w:b w:val="0"/>
                <w:bCs/>
                <w:noProof/>
                <w:spacing w:val="-2"/>
                <w:sz w:val="24"/>
                <w:szCs w:val="24"/>
              </w:rPr>
              <w:t xml:space="preserve">/2022 </w:t>
            </w:r>
            <w:r w:rsidRPr="005C45A9">
              <w:rPr>
                <w:rFonts w:ascii="Times New Roman" w:hAnsi="Times New Roman"/>
                <w:b w:val="0"/>
                <w:bCs/>
                <w:i/>
                <w:iCs/>
                <w:noProof/>
                <w:spacing w:val="-2"/>
                <w:sz w:val="24"/>
                <w:szCs w:val="24"/>
              </w:rPr>
              <w:t>(Đ/c Đăng Khoa, Hà Xuyên)</w:t>
            </w:r>
          </w:p>
        </w:tc>
        <w:tc>
          <w:tcPr>
            <w:tcW w:w="1477" w:type="dxa"/>
            <w:shd w:val="clear" w:color="auto" w:fill="FFFFFF"/>
            <w:vAlign w:val="center"/>
          </w:tcPr>
          <w:p w14:paraId="2CE674B9" w14:textId="38DE5E25" w:rsidR="003934B0" w:rsidRPr="00E95951" w:rsidRDefault="003934B0" w:rsidP="00431A67">
            <w:pPr>
              <w:spacing w:after="0" w:line="240" w:lineRule="auto"/>
              <w:jc w:val="center"/>
              <w:rPr>
                <w:rFonts w:ascii="Times New Roman" w:hAnsi="Times New Roman"/>
                <w:b w:val="0"/>
                <w:bCs/>
                <w:color w:val="000000"/>
                <w:sz w:val="22"/>
                <w:szCs w:val="22"/>
              </w:rPr>
            </w:pPr>
            <w:r w:rsidRPr="00E95951">
              <w:rPr>
                <w:rFonts w:ascii="Times New Roman" w:hAnsi="Times New Roman"/>
                <w:b w:val="0"/>
                <w:bCs/>
                <w:sz w:val="22"/>
                <w:szCs w:val="22"/>
              </w:rPr>
              <w:t>VPĐK</w:t>
            </w:r>
          </w:p>
        </w:tc>
      </w:tr>
      <w:tr w:rsidR="00431A67" w:rsidRPr="00E95951" w14:paraId="5F322C2F" w14:textId="77777777" w:rsidTr="00ED7005">
        <w:trPr>
          <w:trHeight w:val="20"/>
          <w:tblHeader/>
          <w:jc w:val="center"/>
        </w:trPr>
        <w:tc>
          <w:tcPr>
            <w:tcW w:w="1617" w:type="dxa"/>
            <w:shd w:val="clear" w:color="auto" w:fill="auto"/>
            <w:vAlign w:val="center"/>
          </w:tcPr>
          <w:p w14:paraId="3E4FEEB4" w14:textId="77777777" w:rsidR="00431A67" w:rsidRPr="00E95951" w:rsidRDefault="00431A67" w:rsidP="00431A67">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SÁU</w:t>
            </w:r>
          </w:p>
          <w:p w14:paraId="11774BC8" w14:textId="47F4087A" w:rsidR="00431A67" w:rsidRPr="00E95951" w:rsidRDefault="00431A67" w:rsidP="00431A67">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bCs/>
                <w:iCs/>
                <w:color w:val="000000"/>
                <w:sz w:val="22"/>
                <w:szCs w:val="22"/>
              </w:rPr>
              <w:t>01/4/2022</w:t>
            </w:r>
          </w:p>
        </w:tc>
        <w:tc>
          <w:tcPr>
            <w:tcW w:w="1041" w:type="dxa"/>
            <w:shd w:val="clear" w:color="auto" w:fill="FFFFFF"/>
            <w:vAlign w:val="center"/>
          </w:tcPr>
          <w:p w14:paraId="28A2EE6E" w14:textId="55882C77" w:rsidR="00431A67" w:rsidRPr="00E95951" w:rsidRDefault="00431A67" w:rsidP="00431A67">
            <w:pPr>
              <w:spacing w:after="0" w:line="240" w:lineRule="auto"/>
              <w:jc w:val="center"/>
              <w:rPr>
                <w:rFonts w:ascii="Times New Roman" w:eastAsia="Times New Roman" w:hAnsi="Times New Roman"/>
                <w:bCs/>
                <w:color w:val="000000"/>
                <w:sz w:val="22"/>
                <w:szCs w:val="22"/>
              </w:rPr>
            </w:pPr>
            <w:r w:rsidRPr="00E95951">
              <w:rPr>
                <w:rFonts w:ascii="Times New Roman" w:hAnsi="Times New Roman"/>
                <w:color w:val="000000"/>
                <w:sz w:val="22"/>
                <w:szCs w:val="22"/>
              </w:rPr>
              <w:t>08g00</w:t>
            </w:r>
          </w:p>
        </w:tc>
        <w:tc>
          <w:tcPr>
            <w:tcW w:w="5813" w:type="dxa"/>
            <w:shd w:val="clear" w:color="auto" w:fill="FFFFFF"/>
            <w:vAlign w:val="center"/>
          </w:tcPr>
          <w:p w14:paraId="0DA1C356" w14:textId="13A1919E" w:rsidR="00431A67" w:rsidRPr="00E95951" w:rsidRDefault="00431A67" w:rsidP="00431A67">
            <w:pPr>
              <w:spacing w:after="0" w:line="240" w:lineRule="auto"/>
              <w:jc w:val="both"/>
              <w:rPr>
                <w:rFonts w:ascii="Times New Roman" w:hAnsi="Times New Roman"/>
                <w:b w:val="0"/>
                <w:bCs/>
                <w:sz w:val="22"/>
                <w:szCs w:val="22"/>
              </w:rPr>
            </w:pPr>
            <w:r w:rsidRPr="00B05159">
              <w:rPr>
                <w:rFonts w:ascii="Times New Roman" w:hAnsi="Times New Roman"/>
                <w:b w:val="0"/>
                <w:bCs/>
                <w:spacing w:val="2"/>
                <w:sz w:val="22"/>
                <w:szCs w:val="22"/>
              </w:rPr>
              <w:t xml:space="preserve">Dự </w:t>
            </w:r>
            <w:r w:rsidRPr="00B05159">
              <w:rPr>
                <w:rFonts w:ascii="Times New Roman" w:hAnsi="Times New Roman"/>
                <w:b w:val="0"/>
                <w:bCs/>
                <w:spacing w:val="-12"/>
                <w:sz w:val="22"/>
                <w:szCs w:val="22"/>
              </w:rPr>
              <w:t>họp Ban Chỉ đạo Quy chế Dân chủ cơ sở Quý I năm 2022</w:t>
            </w:r>
            <w:r w:rsidRPr="00E95951">
              <w:rPr>
                <w:rFonts w:ascii="Times New Roman" w:hAnsi="Times New Roman"/>
                <w:b w:val="0"/>
                <w:bCs/>
                <w:i/>
                <w:iCs/>
                <w:color w:val="000000"/>
                <w:sz w:val="22"/>
                <w:szCs w:val="22"/>
              </w:rPr>
              <w:t xml:space="preserve"> </w:t>
            </w:r>
            <w:r w:rsidRPr="00E95951">
              <w:rPr>
                <w:rFonts w:ascii="Times New Roman" w:hAnsi="Times New Roman"/>
                <w:b w:val="0"/>
                <w:bCs/>
                <w:i/>
                <w:iCs/>
                <w:sz w:val="22"/>
                <w:szCs w:val="22"/>
              </w:rPr>
              <w:t>(Đ/c Đăng Khoa</w:t>
            </w:r>
            <w:r>
              <w:rPr>
                <w:rFonts w:ascii="Times New Roman" w:hAnsi="Times New Roman"/>
                <w:b w:val="0"/>
                <w:bCs/>
                <w:i/>
                <w:iCs/>
                <w:sz w:val="22"/>
                <w:szCs w:val="22"/>
              </w:rPr>
              <w:t>)</w:t>
            </w:r>
          </w:p>
        </w:tc>
        <w:tc>
          <w:tcPr>
            <w:tcW w:w="1477" w:type="dxa"/>
            <w:shd w:val="clear" w:color="auto" w:fill="FFFFFF"/>
            <w:vAlign w:val="center"/>
          </w:tcPr>
          <w:p w14:paraId="11CF77C3" w14:textId="488E3AC6" w:rsidR="00431A67" w:rsidRPr="00E95951" w:rsidRDefault="00431A67" w:rsidP="00431A67">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Hội trường ĐUK</w:t>
            </w:r>
          </w:p>
        </w:tc>
      </w:tr>
      <w:tr w:rsidR="00431A67" w:rsidRPr="00E95951" w14:paraId="266F9E41" w14:textId="77777777" w:rsidTr="00ED7005">
        <w:trPr>
          <w:trHeight w:val="20"/>
          <w:tblHeader/>
          <w:jc w:val="center"/>
        </w:trPr>
        <w:tc>
          <w:tcPr>
            <w:tcW w:w="1617" w:type="dxa"/>
            <w:shd w:val="clear" w:color="auto" w:fill="auto"/>
            <w:vAlign w:val="center"/>
          </w:tcPr>
          <w:p w14:paraId="3E590F4A" w14:textId="7E8EF650" w:rsidR="00431A67" w:rsidRPr="00E95951" w:rsidRDefault="00431A67" w:rsidP="00431A67">
            <w:pPr>
              <w:spacing w:after="0" w:line="240" w:lineRule="auto"/>
              <w:jc w:val="center"/>
              <w:outlineLvl w:val="4"/>
              <w:rPr>
                <w:rFonts w:ascii="Times New Roman" w:eastAsia="Times New Roman" w:hAnsi="Times New Roman"/>
                <w:bCs/>
                <w:iCs/>
                <w:color w:val="000000"/>
                <w:sz w:val="22"/>
                <w:szCs w:val="22"/>
              </w:rPr>
            </w:pPr>
            <w:r>
              <w:rPr>
                <w:rFonts w:ascii="Times New Roman" w:eastAsia="Times New Roman" w:hAnsi="Times New Roman"/>
                <w:bCs/>
                <w:iCs/>
                <w:color w:val="000000"/>
                <w:sz w:val="22"/>
                <w:szCs w:val="22"/>
              </w:rPr>
              <w:t>CHỦ NHẬT</w:t>
            </w:r>
          </w:p>
          <w:p w14:paraId="53A3E8DD" w14:textId="6B0F947F" w:rsidR="00431A67" w:rsidRPr="00E95951" w:rsidRDefault="00431A67" w:rsidP="00431A67">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0</w:t>
            </w:r>
            <w:r>
              <w:rPr>
                <w:rFonts w:ascii="Times New Roman" w:eastAsia="Times New Roman" w:hAnsi="Times New Roman"/>
                <w:bCs/>
                <w:iCs/>
                <w:color w:val="000000"/>
                <w:sz w:val="22"/>
                <w:szCs w:val="22"/>
              </w:rPr>
              <w:t>3</w:t>
            </w:r>
            <w:r w:rsidRPr="00E95951">
              <w:rPr>
                <w:rFonts w:ascii="Times New Roman" w:eastAsia="Times New Roman" w:hAnsi="Times New Roman"/>
                <w:bCs/>
                <w:iCs/>
                <w:color w:val="000000"/>
                <w:sz w:val="22"/>
                <w:szCs w:val="22"/>
              </w:rPr>
              <w:t>/4/2022</w:t>
            </w:r>
          </w:p>
        </w:tc>
        <w:tc>
          <w:tcPr>
            <w:tcW w:w="1041" w:type="dxa"/>
            <w:shd w:val="clear" w:color="auto" w:fill="FFFFFF"/>
            <w:vAlign w:val="center"/>
          </w:tcPr>
          <w:p w14:paraId="522940DF" w14:textId="052CE563" w:rsidR="00431A67" w:rsidRPr="00E95951" w:rsidRDefault="00431A67" w:rsidP="00431A6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11g00</w:t>
            </w:r>
          </w:p>
        </w:tc>
        <w:tc>
          <w:tcPr>
            <w:tcW w:w="5813" w:type="dxa"/>
            <w:shd w:val="clear" w:color="auto" w:fill="FFFFFF"/>
            <w:vAlign w:val="center"/>
          </w:tcPr>
          <w:p w14:paraId="13AA9C02" w14:textId="24ABFC2A" w:rsidR="00431A67" w:rsidRPr="00B05159" w:rsidRDefault="00431A67" w:rsidP="00431A67">
            <w:pPr>
              <w:spacing w:after="0" w:line="240" w:lineRule="auto"/>
              <w:jc w:val="both"/>
              <w:rPr>
                <w:rFonts w:ascii="Times New Roman" w:hAnsi="Times New Roman"/>
                <w:b w:val="0"/>
                <w:bCs/>
                <w:spacing w:val="2"/>
                <w:sz w:val="22"/>
                <w:szCs w:val="22"/>
              </w:rPr>
            </w:pPr>
            <w:r>
              <w:rPr>
                <w:rFonts w:ascii="Times New Roman" w:hAnsi="Times New Roman"/>
                <w:b w:val="0"/>
                <w:bCs/>
                <w:spacing w:val="2"/>
                <w:sz w:val="22"/>
                <w:szCs w:val="22"/>
              </w:rPr>
              <w:t xml:space="preserve">Dự kỷ niệm 10 năm thành lập Công ty TNHH MTV MYONE </w:t>
            </w:r>
            <w:r w:rsidRPr="00E95088">
              <w:rPr>
                <w:rFonts w:ascii="Times New Roman" w:hAnsi="Times New Roman"/>
                <w:b w:val="0"/>
                <w:bCs/>
                <w:i/>
                <w:iCs/>
                <w:spacing w:val="2"/>
                <w:sz w:val="22"/>
                <w:szCs w:val="22"/>
              </w:rPr>
              <w:t>(Đ/c Đăng Khoa)</w:t>
            </w:r>
          </w:p>
        </w:tc>
        <w:tc>
          <w:tcPr>
            <w:tcW w:w="1477" w:type="dxa"/>
            <w:shd w:val="clear" w:color="auto" w:fill="FFFFFF"/>
            <w:vAlign w:val="center"/>
          </w:tcPr>
          <w:p w14:paraId="132FA8E9" w14:textId="20885B42" w:rsidR="00431A67" w:rsidRPr="00E95951" w:rsidRDefault="00431A67" w:rsidP="00431A67">
            <w:pPr>
              <w:spacing w:after="0" w:line="240" w:lineRule="auto"/>
              <w:jc w:val="center"/>
              <w:rPr>
                <w:rFonts w:ascii="Times New Roman" w:hAnsi="Times New Roman"/>
                <w:b w:val="0"/>
                <w:bCs/>
                <w:sz w:val="22"/>
                <w:szCs w:val="22"/>
              </w:rPr>
            </w:pPr>
            <w:r>
              <w:rPr>
                <w:rFonts w:ascii="Times New Roman" w:hAnsi="Times New Roman"/>
                <w:b w:val="0"/>
                <w:bCs/>
                <w:sz w:val="22"/>
                <w:szCs w:val="22"/>
              </w:rPr>
              <w:t>Theo TM</w:t>
            </w:r>
          </w:p>
        </w:tc>
      </w:tr>
    </w:tbl>
    <w:p w14:paraId="7386E2DD" w14:textId="77777777" w:rsidR="004E0BC8" w:rsidRDefault="004E0BC8" w:rsidP="001422A8">
      <w:pPr>
        <w:tabs>
          <w:tab w:val="left" w:pos="2160"/>
        </w:tabs>
        <w:spacing w:after="0" w:line="240" w:lineRule="auto"/>
        <w:ind w:firstLine="709"/>
        <w:jc w:val="both"/>
        <w:rPr>
          <w:rFonts w:ascii="Times New Roman" w:eastAsia="Times New Roman" w:hAnsi="Times New Roman"/>
          <w:bCs/>
          <w:i/>
          <w:iCs/>
          <w:sz w:val="26"/>
          <w:szCs w:val="26"/>
        </w:rPr>
      </w:pPr>
    </w:p>
    <w:p w14:paraId="3FCDE170" w14:textId="52B1368F" w:rsidR="003B20B2" w:rsidRDefault="003B20B2" w:rsidP="001422A8">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584E648C"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5274270D"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42DDBD01" w14:textId="77777777" w:rsidR="003B20B2" w:rsidRDefault="003B20B2" w:rsidP="00747D05">
      <w:pPr>
        <w:tabs>
          <w:tab w:val="left" w:pos="2160"/>
        </w:tabs>
        <w:spacing w:after="0" w:line="240" w:lineRule="auto"/>
        <w:ind w:firstLine="476"/>
        <w:jc w:val="right"/>
        <w:rPr>
          <w:rFonts w:ascii="Times New Roman" w:eastAsia="Times New Roman" w:hAnsi="Times New Roman"/>
          <w:szCs w:val="24"/>
        </w:rPr>
      </w:pPr>
    </w:p>
    <w:p w14:paraId="1F16CA4F" w14:textId="4E3E30AA"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ACD50E5"/>
    <w:rsid w:val="00002291"/>
    <w:rsid w:val="000056A1"/>
    <w:rsid w:val="00007629"/>
    <w:rsid w:val="00007711"/>
    <w:rsid w:val="0001035D"/>
    <w:rsid w:val="00012194"/>
    <w:rsid w:val="000125C7"/>
    <w:rsid w:val="00013294"/>
    <w:rsid w:val="00014131"/>
    <w:rsid w:val="00016ED4"/>
    <w:rsid w:val="000176E4"/>
    <w:rsid w:val="00021127"/>
    <w:rsid w:val="00022F1C"/>
    <w:rsid w:val="00030B6A"/>
    <w:rsid w:val="000346AC"/>
    <w:rsid w:val="00040A01"/>
    <w:rsid w:val="000445D6"/>
    <w:rsid w:val="00045A25"/>
    <w:rsid w:val="00050A31"/>
    <w:rsid w:val="00052B0E"/>
    <w:rsid w:val="00055FF2"/>
    <w:rsid w:val="0006293C"/>
    <w:rsid w:val="00062B43"/>
    <w:rsid w:val="0006555C"/>
    <w:rsid w:val="000676DF"/>
    <w:rsid w:val="00071184"/>
    <w:rsid w:val="000716D2"/>
    <w:rsid w:val="00071AAB"/>
    <w:rsid w:val="00072143"/>
    <w:rsid w:val="000739FC"/>
    <w:rsid w:val="000757F5"/>
    <w:rsid w:val="000758E9"/>
    <w:rsid w:val="00075D9C"/>
    <w:rsid w:val="0009176A"/>
    <w:rsid w:val="00095E73"/>
    <w:rsid w:val="000A0F75"/>
    <w:rsid w:val="000A5B72"/>
    <w:rsid w:val="000A5F5C"/>
    <w:rsid w:val="000A66A4"/>
    <w:rsid w:val="000A6EE2"/>
    <w:rsid w:val="000B47B1"/>
    <w:rsid w:val="000B76C4"/>
    <w:rsid w:val="000B7A6D"/>
    <w:rsid w:val="000C04FA"/>
    <w:rsid w:val="000C06BA"/>
    <w:rsid w:val="000C5610"/>
    <w:rsid w:val="000C6613"/>
    <w:rsid w:val="000D1423"/>
    <w:rsid w:val="000D17DB"/>
    <w:rsid w:val="000D1F16"/>
    <w:rsid w:val="000D2171"/>
    <w:rsid w:val="000D74DC"/>
    <w:rsid w:val="000E5B84"/>
    <w:rsid w:val="000E6236"/>
    <w:rsid w:val="000E6552"/>
    <w:rsid w:val="000E6678"/>
    <w:rsid w:val="000F223C"/>
    <w:rsid w:val="000F3A4F"/>
    <w:rsid w:val="000F59AC"/>
    <w:rsid w:val="000F724F"/>
    <w:rsid w:val="00104579"/>
    <w:rsid w:val="00112BB4"/>
    <w:rsid w:val="00113B40"/>
    <w:rsid w:val="00115165"/>
    <w:rsid w:val="001153DD"/>
    <w:rsid w:val="001300D3"/>
    <w:rsid w:val="00135622"/>
    <w:rsid w:val="001364FE"/>
    <w:rsid w:val="001368DD"/>
    <w:rsid w:val="00137A5E"/>
    <w:rsid w:val="00137F1B"/>
    <w:rsid w:val="001422A8"/>
    <w:rsid w:val="0014410B"/>
    <w:rsid w:val="001459C9"/>
    <w:rsid w:val="00147DB3"/>
    <w:rsid w:val="00150B4A"/>
    <w:rsid w:val="001518A5"/>
    <w:rsid w:val="00154CAC"/>
    <w:rsid w:val="00157079"/>
    <w:rsid w:val="00162939"/>
    <w:rsid w:val="00164FC6"/>
    <w:rsid w:val="00165B41"/>
    <w:rsid w:val="00170095"/>
    <w:rsid w:val="001702FD"/>
    <w:rsid w:val="00170BCB"/>
    <w:rsid w:val="00170E4F"/>
    <w:rsid w:val="00172809"/>
    <w:rsid w:val="00173124"/>
    <w:rsid w:val="001731EB"/>
    <w:rsid w:val="001743F4"/>
    <w:rsid w:val="0017470D"/>
    <w:rsid w:val="00175631"/>
    <w:rsid w:val="00183C85"/>
    <w:rsid w:val="00186FB5"/>
    <w:rsid w:val="00187C33"/>
    <w:rsid w:val="00193498"/>
    <w:rsid w:val="001936B7"/>
    <w:rsid w:val="00193C79"/>
    <w:rsid w:val="00193EFE"/>
    <w:rsid w:val="00194A1B"/>
    <w:rsid w:val="00195823"/>
    <w:rsid w:val="00196AB1"/>
    <w:rsid w:val="001B1439"/>
    <w:rsid w:val="001B3E08"/>
    <w:rsid w:val="001B4C89"/>
    <w:rsid w:val="001B6B62"/>
    <w:rsid w:val="001C20FE"/>
    <w:rsid w:val="001C36CD"/>
    <w:rsid w:val="001C3E45"/>
    <w:rsid w:val="001C4507"/>
    <w:rsid w:val="001C4AD2"/>
    <w:rsid w:val="001D0805"/>
    <w:rsid w:val="001D2D30"/>
    <w:rsid w:val="001D339E"/>
    <w:rsid w:val="001E1AFD"/>
    <w:rsid w:val="001E329A"/>
    <w:rsid w:val="001E5222"/>
    <w:rsid w:val="001E5688"/>
    <w:rsid w:val="001E5CCE"/>
    <w:rsid w:val="001E74CD"/>
    <w:rsid w:val="001E7FEF"/>
    <w:rsid w:val="001F1791"/>
    <w:rsid w:val="001F3F71"/>
    <w:rsid w:val="00201333"/>
    <w:rsid w:val="00202347"/>
    <w:rsid w:val="00210763"/>
    <w:rsid w:val="00210B75"/>
    <w:rsid w:val="00210FA7"/>
    <w:rsid w:val="0021230F"/>
    <w:rsid w:val="00212918"/>
    <w:rsid w:val="002141F2"/>
    <w:rsid w:val="002161C1"/>
    <w:rsid w:val="00216417"/>
    <w:rsid w:val="00217C87"/>
    <w:rsid w:val="00217F2C"/>
    <w:rsid w:val="00220210"/>
    <w:rsid w:val="002203EC"/>
    <w:rsid w:val="0022266A"/>
    <w:rsid w:val="00224ADF"/>
    <w:rsid w:val="00225ABB"/>
    <w:rsid w:val="00230FBA"/>
    <w:rsid w:val="00231ECE"/>
    <w:rsid w:val="00236B45"/>
    <w:rsid w:val="002452A0"/>
    <w:rsid w:val="0024585B"/>
    <w:rsid w:val="00245E01"/>
    <w:rsid w:val="00253814"/>
    <w:rsid w:val="00254863"/>
    <w:rsid w:val="00255D3C"/>
    <w:rsid w:val="0026631D"/>
    <w:rsid w:val="00271386"/>
    <w:rsid w:val="00282CE5"/>
    <w:rsid w:val="0028498C"/>
    <w:rsid w:val="00286D75"/>
    <w:rsid w:val="002A229E"/>
    <w:rsid w:val="002A25C9"/>
    <w:rsid w:val="002A2D98"/>
    <w:rsid w:val="002A572C"/>
    <w:rsid w:val="002B4FF9"/>
    <w:rsid w:val="002B5D6A"/>
    <w:rsid w:val="002C1CDE"/>
    <w:rsid w:val="002C2D13"/>
    <w:rsid w:val="002C2F53"/>
    <w:rsid w:val="002C4430"/>
    <w:rsid w:val="002C591E"/>
    <w:rsid w:val="002C66F0"/>
    <w:rsid w:val="002D1C8E"/>
    <w:rsid w:val="002D4FB3"/>
    <w:rsid w:val="002D7280"/>
    <w:rsid w:val="002E0A1A"/>
    <w:rsid w:val="002E45FA"/>
    <w:rsid w:val="002E6E88"/>
    <w:rsid w:val="002E77E9"/>
    <w:rsid w:val="002F22B8"/>
    <w:rsid w:val="002F3924"/>
    <w:rsid w:val="002F4EE2"/>
    <w:rsid w:val="002F6282"/>
    <w:rsid w:val="00300504"/>
    <w:rsid w:val="00301C52"/>
    <w:rsid w:val="00303A18"/>
    <w:rsid w:val="00303F2E"/>
    <w:rsid w:val="003042C0"/>
    <w:rsid w:val="003053E8"/>
    <w:rsid w:val="00314EF1"/>
    <w:rsid w:val="00320CD6"/>
    <w:rsid w:val="00325675"/>
    <w:rsid w:val="00330067"/>
    <w:rsid w:val="00331178"/>
    <w:rsid w:val="00332228"/>
    <w:rsid w:val="0033366D"/>
    <w:rsid w:val="0033518C"/>
    <w:rsid w:val="003424E0"/>
    <w:rsid w:val="003437C2"/>
    <w:rsid w:val="003453DC"/>
    <w:rsid w:val="00345DF1"/>
    <w:rsid w:val="00354E31"/>
    <w:rsid w:val="00355A17"/>
    <w:rsid w:val="00356C60"/>
    <w:rsid w:val="0036433D"/>
    <w:rsid w:val="003645A0"/>
    <w:rsid w:val="00365770"/>
    <w:rsid w:val="00365BD5"/>
    <w:rsid w:val="0037044C"/>
    <w:rsid w:val="003704B2"/>
    <w:rsid w:val="00372D90"/>
    <w:rsid w:val="0037563C"/>
    <w:rsid w:val="00376AF1"/>
    <w:rsid w:val="00377186"/>
    <w:rsid w:val="00377589"/>
    <w:rsid w:val="00382E50"/>
    <w:rsid w:val="00385539"/>
    <w:rsid w:val="003858B5"/>
    <w:rsid w:val="00385984"/>
    <w:rsid w:val="00387E17"/>
    <w:rsid w:val="00390D0B"/>
    <w:rsid w:val="003927CC"/>
    <w:rsid w:val="003934B0"/>
    <w:rsid w:val="003950B1"/>
    <w:rsid w:val="00396402"/>
    <w:rsid w:val="003A1C03"/>
    <w:rsid w:val="003A3F3C"/>
    <w:rsid w:val="003A754E"/>
    <w:rsid w:val="003B0A4D"/>
    <w:rsid w:val="003B20B2"/>
    <w:rsid w:val="003B2267"/>
    <w:rsid w:val="003B2F1C"/>
    <w:rsid w:val="003B30FF"/>
    <w:rsid w:val="003C2228"/>
    <w:rsid w:val="003C2742"/>
    <w:rsid w:val="003C31B4"/>
    <w:rsid w:val="003C3886"/>
    <w:rsid w:val="003C4CE5"/>
    <w:rsid w:val="003C5858"/>
    <w:rsid w:val="003C6B40"/>
    <w:rsid w:val="003D35E9"/>
    <w:rsid w:val="003D6310"/>
    <w:rsid w:val="003D649D"/>
    <w:rsid w:val="003D6A45"/>
    <w:rsid w:val="003E00B1"/>
    <w:rsid w:val="003E0121"/>
    <w:rsid w:val="003E0B6E"/>
    <w:rsid w:val="003E293A"/>
    <w:rsid w:val="003E3207"/>
    <w:rsid w:val="003E4312"/>
    <w:rsid w:val="003F389A"/>
    <w:rsid w:val="003F79D6"/>
    <w:rsid w:val="00400543"/>
    <w:rsid w:val="00400922"/>
    <w:rsid w:val="004064A4"/>
    <w:rsid w:val="0040670C"/>
    <w:rsid w:val="00407B81"/>
    <w:rsid w:val="00410AB0"/>
    <w:rsid w:val="00413E9C"/>
    <w:rsid w:val="00414627"/>
    <w:rsid w:val="00415AA5"/>
    <w:rsid w:val="00416253"/>
    <w:rsid w:val="0041785C"/>
    <w:rsid w:val="00420BA7"/>
    <w:rsid w:val="00420C46"/>
    <w:rsid w:val="004247B3"/>
    <w:rsid w:val="00424862"/>
    <w:rsid w:val="004253F4"/>
    <w:rsid w:val="004258D7"/>
    <w:rsid w:val="00425D63"/>
    <w:rsid w:val="00426555"/>
    <w:rsid w:val="00431A67"/>
    <w:rsid w:val="0043307D"/>
    <w:rsid w:val="00441398"/>
    <w:rsid w:val="00441904"/>
    <w:rsid w:val="004420A8"/>
    <w:rsid w:val="004438FC"/>
    <w:rsid w:val="00443F49"/>
    <w:rsid w:val="0044458E"/>
    <w:rsid w:val="00444F95"/>
    <w:rsid w:val="0045196D"/>
    <w:rsid w:val="00453D8B"/>
    <w:rsid w:val="00454E69"/>
    <w:rsid w:val="004561C8"/>
    <w:rsid w:val="00462952"/>
    <w:rsid w:val="004636FB"/>
    <w:rsid w:val="004643D8"/>
    <w:rsid w:val="00464606"/>
    <w:rsid w:val="00465003"/>
    <w:rsid w:val="00465773"/>
    <w:rsid w:val="00471150"/>
    <w:rsid w:val="00472C26"/>
    <w:rsid w:val="00473BE3"/>
    <w:rsid w:val="00473CAA"/>
    <w:rsid w:val="0047422E"/>
    <w:rsid w:val="00474C50"/>
    <w:rsid w:val="00474FB9"/>
    <w:rsid w:val="00476BDC"/>
    <w:rsid w:val="00480810"/>
    <w:rsid w:val="00480C98"/>
    <w:rsid w:val="0048310A"/>
    <w:rsid w:val="0049041D"/>
    <w:rsid w:val="00490A0B"/>
    <w:rsid w:val="00492EEE"/>
    <w:rsid w:val="00494B2D"/>
    <w:rsid w:val="00497C24"/>
    <w:rsid w:val="004A04D4"/>
    <w:rsid w:val="004A29E2"/>
    <w:rsid w:val="004B1BE0"/>
    <w:rsid w:val="004B2ABA"/>
    <w:rsid w:val="004B3A57"/>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BC5"/>
    <w:rsid w:val="004F755A"/>
    <w:rsid w:val="00503E16"/>
    <w:rsid w:val="005046B8"/>
    <w:rsid w:val="00507450"/>
    <w:rsid w:val="00507922"/>
    <w:rsid w:val="00507AE8"/>
    <w:rsid w:val="005149B1"/>
    <w:rsid w:val="0052190F"/>
    <w:rsid w:val="00521F12"/>
    <w:rsid w:val="00524A2C"/>
    <w:rsid w:val="0052718F"/>
    <w:rsid w:val="00527F46"/>
    <w:rsid w:val="005312B4"/>
    <w:rsid w:val="00531FAB"/>
    <w:rsid w:val="00534382"/>
    <w:rsid w:val="00536F14"/>
    <w:rsid w:val="00541AC6"/>
    <w:rsid w:val="005427F9"/>
    <w:rsid w:val="005429AA"/>
    <w:rsid w:val="00552FDF"/>
    <w:rsid w:val="00553C5A"/>
    <w:rsid w:val="00557B4E"/>
    <w:rsid w:val="005600A4"/>
    <w:rsid w:val="00561497"/>
    <w:rsid w:val="00561582"/>
    <w:rsid w:val="005616A4"/>
    <w:rsid w:val="00562CDE"/>
    <w:rsid w:val="00563AE4"/>
    <w:rsid w:val="005647F2"/>
    <w:rsid w:val="005662D1"/>
    <w:rsid w:val="00566D61"/>
    <w:rsid w:val="0057185D"/>
    <w:rsid w:val="00572077"/>
    <w:rsid w:val="0057318D"/>
    <w:rsid w:val="00573A09"/>
    <w:rsid w:val="00574C96"/>
    <w:rsid w:val="00575714"/>
    <w:rsid w:val="00577AE7"/>
    <w:rsid w:val="0058034C"/>
    <w:rsid w:val="00582E29"/>
    <w:rsid w:val="00591340"/>
    <w:rsid w:val="00593524"/>
    <w:rsid w:val="00593B9D"/>
    <w:rsid w:val="005943DA"/>
    <w:rsid w:val="00594CEC"/>
    <w:rsid w:val="005960B7"/>
    <w:rsid w:val="005A0CA5"/>
    <w:rsid w:val="005A365F"/>
    <w:rsid w:val="005A4085"/>
    <w:rsid w:val="005A4526"/>
    <w:rsid w:val="005A5FB2"/>
    <w:rsid w:val="005A6EF7"/>
    <w:rsid w:val="005B1648"/>
    <w:rsid w:val="005B2626"/>
    <w:rsid w:val="005B5AA5"/>
    <w:rsid w:val="005C0866"/>
    <w:rsid w:val="005C0A47"/>
    <w:rsid w:val="005C1B16"/>
    <w:rsid w:val="005C4894"/>
    <w:rsid w:val="005C4A19"/>
    <w:rsid w:val="005D12EF"/>
    <w:rsid w:val="005D3E63"/>
    <w:rsid w:val="005D3F2C"/>
    <w:rsid w:val="005D42D7"/>
    <w:rsid w:val="005D5B24"/>
    <w:rsid w:val="005D6390"/>
    <w:rsid w:val="005D6E1A"/>
    <w:rsid w:val="005D7995"/>
    <w:rsid w:val="005E0AF4"/>
    <w:rsid w:val="005E20C1"/>
    <w:rsid w:val="005E3AFB"/>
    <w:rsid w:val="005E42BE"/>
    <w:rsid w:val="005E53D0"/>
    <w:rsid w:val="005F0D8A"/>
    <w:rsid w:val="005F0F9A"/>
    <w:rsid w:val="005F124F"/>
    <w:rsid w:val="005F1B0E"/>
    <w:rsid w:val="006002EB"/>
    <w:rsid w:val="00601965"/>
    <w:rsid w:val="00602B25"/>
    <w:rsid w:val="00602FBE"/>
    <w:rsid w:val="00607607"/>
    <w:rsid w:val="006101A5"/>
    <w:rsid w:val="006101C0"/>
    <w:rsid w:val="00610FB3"/>
    <w:rsid w:val="00611F02"/>
    <w:rsid w:val="006128EF"/>
    <w:rsid w:val="00612A58"/>
    <w:rsid w:val="00614001"/>
    <w:rsid w:val="00615E0B"/>
    <w:rsid w:val="00616747"/>
    <w:rsid w:val="0061696D"/>
    <w:rsid w:val="00620A19"/>
    <w:rsid w:val="00621E1C"/>
    <w:rsid w:val="00624A23"/>
    <w:rsid w:val="00624A41"/>
    <w:rsid w:val="006264B4"/>
    <w:rsid w:val="0062675F"/>
    <w:rsid w:val="0062783C"/>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6C4E"/>
    <w:rsid w:val="006672FD"/>
    <w:rsid w:val="006676A9"/>
    <w:rsid w:val="00667EE3"/>
    <w:rsid w:val="0067043E"/>
    <w:rsid w:val="00671117"/>
    <w:rsid w:val="0067245D"/>
    <w:rsid w:val="006754E9"/>
    <w:rsid w:val="00680165"/>
    <w:rsid w:val="0068470E"/>
    <w:rsid w:val="00686700"/>
    <w:rsid w:val="00686854"/>
    <w:rsid w:val="00686ED4"/>
    <w:rsid w:val="00687A6E"/>
    <w:rsid w:val="00691304"/>
    <w:rsid w:val="006915F7"/>
    <w:rsid w:val="0069402A"/>
    <w:rsid w:val="00695DCD"/>
    <w:rsid w:val="006A05CC"/>
    <w:rsid w:val="006A35A7"/>
    <w:rsid w:val="006A5727"/>
    <w:rsid w:val="006A66AE"/>
    <w:rsid w:val="006A6BAA"/>
    <w:rsid w:val="006A7561"/>
    <w:rsid w:val="006A75F9"/>
    <w:rsid w:val="006B0755"/>
    <w:rsid w:val="006B2538"/>
    <w:rsid w:val="006B2C95"/>
    <w:rsid w:val="006B57A3"/>
    <w:rsid w:val="006C0139"/>
    <w:rsid w:val="006C1537"/>
    <w:rsid w:val="006C190E"/>
    <w:rsid w:val="006C1E8D"/>
    <w:rsid w:val="006C387A"/>
    <w:rsid w:val="006C3C48"/>
    <w:rsid w:val="006C45C2"/>
    <w:rsid w:val="006C7B9A"/>
    <w:rsid w:val="006D0385"/>
    <w:rsid w:val="006D2D86"/>
    <w:rsid w:val="006E07F8"/>
    <w:rsid w:val="006E20FE"/>
    <w:rsid w:val="006E3749"/>
    <w:rsid w:val="006F04C8"/>
    <w:rsid w:val="006F2D0A"/>
    <w:rsid w:val="006F3B51"/>
    <w:rsid w:val="0070075A"/>
    <w:rsid w:val="0070169F"/>
    <w:rsid w:val="0070192C"/>
    <w:rsid w:val="00707F5C"/>
    <w:rsid w:val="00710424"/>
    <w:rsid w:val="00710B8C"/>
    <w:rsid w:val="00710BFC"/>
    <w:rsid w:val="00712595"/>
    <w:rsid w:val="007142A6"/>
    <w:rsid w:val="007152D7"/>
    <w:rsid w:val="00716463"/>
    <w:rsid w:val="0072456B"/>
    <w:rsid w:val="00725FD2"/>
    <w:rsid w:val="00726329"/>
    <w:rsid w:val="00730FEB"/>
    <w:rsid w:val="00732F49"/>
    <w:rsid w:val="007344A0"/>
    <w:rsid w:val="00734BBC"/>
    <w:rsid w:val="00735658"/>
    <w:rsid w:val="007358C4"/>
    <w:rsid w:val="00737217"/>
    <w:rsid w:val="007372CD"/>
    <w:rsid w:val="0074670E"/>
    <w:rsid w:val="00746C14"/>
    <w:rsid w:val="00746D8A"/>
    <w:rsid w:val="00747D05"/>
    <w:rsid w:val="00754DF4"/>
    <w:rsid w:val="00765AEE"/>
    <w:rsid w:val="00765FB5"/>
    <w:rsid w:val="0076678D"/>
    <w:rsid w:val="00766E44"/>
    <w:rsid w:val="007734A3"/>
    <w:rsid w:val="0077617D"/>
    <w:rsid w:val="00777C95"/>
    <w:rsid w:val="00780C55"/>
    <w:rsid w:val="00781FA6"/>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D0F51"/>
    <w:rsid w:val="007D4771"/>
    <w:rsid w:val="007D69C7"/>
    <w:rsid w:val="007D6D88"/>
    <w:rsid w:val="007E2246"/>
    <w:rsid w:val="007F2934"/>
    <w:rsid w:val="007F53C4"/>
    <w:rsid w:val="0080024F"/>
    <w:rsid w:val="00801F23"/>
    <w:rsid w:val="00801FEB"/>
    <w:rsid w:val="00803030"/>
    <w:rsid w:val="00803EF5"/>
    <w:rsid w:val="00803F97"/>
    <w:rsid w:val="008150ED"/>
    <w:rsid w:val="00815AB1"/>
    <w:rsid w:val="00816A84"/>
    <w:rsid w:val="00816D7C"/>
    <w:rsid w:val="00822F35"/>
    <w:rsid w:val="008239BF"/>
    <w:rsid w:val="00825708"/>
    <w:rsid w:val="00826D40"/>
    <w:rsid w:val="00827506"/>
    <w:rsid w:val="008345ED"/>
    <w:rsid w:val="00837632"/>
    <w:rsid w:val="00841D7B"/>
    <w:rsid w:val="00842838"/>
    <w:rsid w:val="0084580D"/>
    <w:rsid w:val="00851437"/>
    <w:rsid w:val="00852544"/>
    <w:rsid w:val="0085430B"/>
    <w:rsid w:val="008556BC"/>
    <w:rsid w:val="00856043"/>
    <w:rsid w:val="00856226"/>
    <w:rsid w:val="0085640F"/>
    <w:rsid w:val="008567AA"/>
    <w:rsid w:val="008629F6"/>
    <w:rsid w:val="008643AB"/>
    <w:rsid w:val="00867D73"/>
    <w:rsid w:val="00875F6C"/>
    <w:rsid w:val="00877842"/>
    <w:rsid w:val="0088003A"/>
    <w:rsid w:val="008802D0"/>
    <w:rsid w:val="008805B3"/>
    <w:rsid w:val="00880ED9"/>
    <w:rsid w:val="0088234D"/>
    <w:rsid w:val="00886FEB"/>
    <w:rsid w:val="00887875"/>
    <w:rsid w:val="00892712"/>
    <w:rsid w:val="00892B74"/>
    <w:rsid w:val="008945C9"/>
    <w:rsid w:val="00894E0D"/>
    <w:rsid w:val="008966E7"/>
    <w:rsid w:val="008967D7"/>
    <w:rsid w:val="008A6520"/>
    <w:rsid w:val="008A680A"/>
    <w:rsid w:val="008B0BB0"/>
    <w:rsid w:val="008B5F2C"/>
    <w:rsid w:val="008C4AFA"/>
    <w:rsid w:val="008D0DD3"/>
    <w:rsid w:val="008D3505"/>
    <w:rsid w:val="008D3AAF"/>
    <w:rsid w:val="008D3B32"/>
    <w:rsid w:val="008D4815"/>
    <w:rsid w:val="008D4AD4"/>
    <w:rsid w:val="008D4DDF"/>
    <w:rsid w:val="008E19FF"/>
    <w:rsid w:val="008E6C4B"/>
    <w:rsid w:val="008F0291"/>
    <w:rsid w:val="008F0ABA"/>
    <w:rsid w:val="008F0FD9"/>
    <w:rsid w:val="008F18C0"/>
    <w:rsid w:val="008F21AB"/>
    <w:rsid w:val="008F5300"/>
    <w:rsid w:val="00900E92"/>
    <w:rsid w:val="00901F36"/>
    <w:rsid w:val="009047F3"/>
    <w:rsid w:val="00904EBE"/>
    <w:rsid w:val="009054EB"/>
    <w:rsid w:val="00907648"/>
    <w:rsid w:val="00915276"/>
    <w:rsid w:val="00917514"/>
    <w:rsid w:val="00921052"/>
    <w:rsid w:val="00923182"/>
    <w:rsid w:val="009248D8"/>
    <w:rsid w:val="00924CCF"/>
    <w:rsid w:val="00924D09"/>
    <w:rsid w:val="00930B17"/>
    <w:rsid w:val="00930FDE"/>
    <w:rsid w:val="009328AB"/>
    <w:rsid w:val="00933490"/>
    <w:rsid w:val="00933BAF"/>
    <w:rsid w:val="00934324"/>
    <w:rsid w:val="00934BE7"/>
    <w:rsid w:val="00935A39"/>
    <w:rsid w:val="00935C36"/>
    <w:rsid w:val="009361F7"/>
    <w:rsid w:val="00941956"/>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7367"/>
    <w:rsid w:val="0096757F"/>
    <w:rsid w:val="00971EFC"/>
    <w:rsid w:val="00973C84"/>
    <w:rsid w:val="00974670"/>
    <w:rsid w:val="00975A34"/>
    <w:rsid w:val="00980A41"/>
    <w:rsid w:val="00982A0D"/>
    <w:rsid w:val="00983291"/>
    <w:rsid w:val="00984C93"/>
    <w:rsid w:val="00985E9C"/>
    <w:rsid w:val="00987C3D"/>
    <w:rsid w:val="00987CE1"/>
    <w:rsid w:val="00990599"/>
    <w:rsid w:val="00991D97"/>
    <w:rsid w:val="00994041"/>
    <w:rsid w:val="0099405C"/>
    <w:rsid w:val="00994BF6"/>
    <w:rsid w:val="0099558C"/>
    <w:rsid w:val="00997D79"/>
    <w:rsid w:val="009A179E"/>
    <w:rsid w:val="009A3AC4"/>
    <w:rsid w:val="009C5FD7"/>
    <w:rsid w:val="009C600F"/>
    <w:rsid w:val="009C766E"/>
    <w:rsid w:val="009C79B4"/>
    <w:rsid w:val="009D1DC1"/>
    <w:rsid w:val="009D3723"/>
    <w:rsid w:val="009E04F2"/>
    <w:rsid w:val="009E0680"/>
    <w:rsid w:val="009E06B1"/>
    <w:rsid w:val="009E175E"/>
    <w:rsid w:val="009E2250"/>
    <w:rsid w:val="009E6E09"/>
    <w:rsid w:val="009E7C15"/>
    <w:rsid w:val="009F4E1D"/>
    <w:rsid w:val="009F64EF"/>
    <w:rsid w:val="009F7066"/>
    <w:rsid w:val="00A01A7C"/>
    <w:rsid w:val="00A0281E"/>
    <w:rsid w:val="00A03B7B"/>
    <w:rsid w:val="00A052A6"/>
    <w:rsid w:val="00A116AB"/>
    <w:rsid w:val="00A1361E"/>
    <w:rsid w:val="00A15945"/>
    <w:rsid w:val="00A200C9"/>
    <w:rsid w:val="00A20EC6"/>
    <w:rsid w:val="00A219F2"/>
    <w:rsid w:val="00A239F8"/>
    <w:rsid w:val="00A250D5"/>
    <w:rsid w:val="00A278CC"/>
    <w:rsid w:val="00A31281"/>
    <w:rsid w:val="00A319CF"/>
    <w:rsid w:val="00A324C6"/>
    <w:rsid w:val="00A32F56"/>
    <w:rsid w:val="00A36028"/>
    <w:rsid w:val="00A3658F"/>
    <w:rsid w:val="00A36909"/>
    <w:rsid w:val="00A37672"/>
    <w:rsid w:val="00A40334"/>
    <w:rsid w:val="00A4241B"/>
    <w:rsid w:val="00A4453D"/>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7246"/>
    <w:rsid w:val="00A815E0"/>
    <w:rsid w:val="00A82517"/>
    <w:rsid w:val="00A84178"/>
    <w:rsid w:val="00A8464C"/>
    <w:rsid w:val="00A8750A"/>
    <w:rsid w:val="00A91424"/>
    <w:rsid w:val="00A93400"/>
    <w:rsid w:val="00A951D5"/>
    <w:rsid w:val="00A97587"/>
    <w:rsid w:val="00A975EF"/>
    <w:rsid w:val="00AA1D46"/>
    <w:rsid w:val="00AA2C77"/>
    <w:rsid w:val="00AA2DD5"/>
    <w:rsid w:val="00AA621D"/>
    <w:rsid w:val="00AA63A3"/>
    <w:rsid w:val="00AA65E5"/>
    <w:rsid w:val="00AA7E81"/>
    <w:rsid w:val="00AB0BAA"/>
    <w:rsid w:val="00AB232C"/>
    <w:rsid w:val="00AB6D0F"/>
    <w:rsid w:val="00AB7F00"/>
    <w:rsid w:val="00AC23BB"/>
    <w:rsid w:val="00AC3FB9"/>
    <w:rsid w:val="00AC6F85"/>
    <w:rsid w:val="00AC702A"/>
    <w:rsid w:val="00AD0EFC"/>
    <w:rsid w:val="00AD226F"/>
    <w:rsid w:val="00AD273E"/>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1DCC"/>
    <w:rsid w:val="00B5208C"/>
    <w:rsid w:val="00B54CA6"/>
    <w:rsid w:val="00B6250F"/>
    <w:rsid w:val="00B63CA1"/>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3B6C"/>
    <w:rsid w:val="00BB735C"/>
    <w:rsid w:val="00BB7C2B"/>
    <w:rsid w:val="00BC1664"/>
    <w:rsid w:val="00BC1C34"/>
    <w:rsid w:val="00BC2546"/>
    <w:rsid w:val="00BC3234"/>
    <w:rsid w:val="00BC7B5E"/>
    <w:rsid w:val="00BD1437"/>
    <w:rsid w:val="00BE144D"/>
    <w:rsid w:val="00BE2E3A"/>
    <w:rsid w:val="00BE64F4"/>
    <w:rsid w:val="00BF04E3"/>
    <w:rsid w:val="00BF0E72"/>
    <w:rsid w:val="00BF0FF7"/>
    <w:rsid w:val="00BF328C"/>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D70"/>
    <w:rsid w:val="00C35432"/>
    <w:rsid w:val="00C374FD"/>
    <w:rsid w:val="00C420DB"/>
    <w:rsid w:val="00C43B54"/>
    <w:rsid w:val="00C43D7E"/>
    <w:rsid w:val="00C473A5"/>
    <w:rsid w:val="00C56B46"/>
    <w:rsid w:val="00C56C7E"/>
    <w:rsid w:val="00C65929"/>
    <w:rsid w:val="00C71751"/>
    <w:rsid w:val="00C71E2F"/>
    <w:rsid w:val="00C7259E"/>
    <w:rsid w:val="00C7506F"/>
    <w:rsid w:val="00C776A4"/>
    <w:rsid w:val="00C82817"/>
    <w:rsid w:val="00C8393C"/>
    <w:rsid w:val="00C84D4B"/>
    <w:rsid w:val="00C87C06"/>
    <w:rsid w:val="00C90317"/>
    <w:rsid w:val="00C92FB5"/>
    <w:rsid w:val="00C92FD4"/>
    <w:rsid w:val="00C96BD8"/>
    <w:rsid w:val="00C96D38"/>
    <w:rsid w:val="00CA0967"/>
    <w:rsid w:val="00CA0FD1"/>
    <w:rsid w:val="00CA28DD"/>
    <w:rsid w:val="00CA2C6C"/>
    <w:rsid w:val="00CA5F24"/>
    <w:rsid w:val="00CB1E32"/>
    <w:rsid w:val="00CB66E3"/>
    <w:rsid w:val="00CB6C0A"/>
    <w:rsid w:val="00CC0600"/>
    <w:rsid w:val="00CC18E2"/>
    <w:rsid w:val="00CC1D7A"/>
    <w:rsid w:val="00CC26CA"/>
    <w:rsid w:val="00CC3A2D"/>
    <w:rsid w:val="00CC7674"/>
    <w:rsid w:val="00CC78AC"/>
    <w:rsid w:val="00CD53D5"/>
    <w:rsid w:val="00CD5A7A"/>
    <w:rsid w:val="00CD5D70"/>
    <w:rsid w:val="00CD62C2"/>
    <w:rsid w:val="00CD7FA6"/>
    <w:rsid w:val="00CE2EC9"/>
    <w:rsid w:val="00CE3E68"/>
    <w:rsid w:val="00CE6BE4"/>
    <w:rsid w:val="00CE70AF"/>
    <w:rsid w:val="00CE7261"/>
    <w:rsid w:val="00CE7539"/>
    <w:rsid w:val="00CE7992"/>
    <w:rsid w:val="00CF04CA"/>
    <w:rsid w:val="00CF3470"/>
    <w:rsid w:val="00CF38AB"/>
    <w:rsid w:val="00CF43DE"/>
    <w:rsid w:val="00CF72F6"/>
    <w:rsid w:val="00CF7953"/>
    <w:rsid w:val="00D03D20"/>
    <w:rsid w:val="00D03E8E"/>
    <w:rsid w:val="00D04F49"/>
    <w:rsid w:val="00D07232"/>
    <w:rsid w:val="00D07575"/>
    <w:rsid w:val="00D10245"/>
    <w:rsid w:val="00D103CA"/>
    <w:rsid w:val="00D12D88"/>
    <w:rsid w:val="00D13CAE"/>
    <w:rsid w:val="00D207F4"/>
    <w:rsid w:val="00D21439"/>
    <w:rsid w:val="00D21BDD"/>
    <w:rsid w:val="00D22910"/>
    <w:rsid w:val="00D346FD"/>
    <w:rsid w:val="00D35E99"/>
    <w:rsid w:val="00D35E9E"/>
    <w:rsid w:val="00D3627E"/>
    <w:rsid w:val="00D36B53"/>
    <w:rsid w:val="00D41E2A"/>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902F7"/>
    <w:rsid w:val="00D90D39"/>
    <w:rsid w:val="00D92BB7"/>
    <w:rsid w:val="00D92BF4"/>
    <w:rsid w:val="00D9382D"/>
    <w:rsid w:val="00D9433B"/>
    <w:rsid w:val="00DA1497"/>
    <w:rsid w:val="00DA3792"/>
    <w:rsid w:val="00DA430C"/>
    <w:rsid w:val="00DA6984"/>
    <w:rsid w:val="00DB0A89"/>
    <w:rsid w:val="00DB1B78"/>
    <w:rsid w:val="00DB2873"/>
    <w:rsid w:val="00DB58CE"/>
    <w:rsid w:val="00DB628A"/>
    <w:rsid w:val="00DB6AB5"/>
    <w:rsid w:val="00DB6E57"/>
    <w:rsid w:val="00DC0172"/>
    <w:rsid w:val="00DC0657"/>
    <w:rsid w:val="00DC343B"/>
    <w:rsid w:val="00DC44E1"/>
    <w:rsid w:val="00DC553E"/>
    <w:rsid w:val="00DC76D2"/>
    <w:rsid w:val="00DD30ED"/>
    <w:rsid w:val="00DE15E2"/>
    <w:rsid w:val="00DE39D4"/>
    <w:rsid w:val="00DE4AF7"/>
    <w:rsid w:val="00DE540A"/>
    <w:rsid w:val="00DE65EB"/>
    <w:rsid w:val="00DE6DCD"/>
    <w:rsid w:val="00DE7A88"/>
    <w:rsid w:val="00DF0474"/>
    <w:rsid w:val="00DF20D3"/>
    <w:rsid w:val="00DF2B8A"/>
    <w:rsid w:val="00DF2BF0"/>
    <w:rsid w:val="00DF3043"/>
    <w:rsid w:val="00DF30EF"/>
    <w:rsid w:val="00DF4CBC"/>
    <w:rsid w:val="00E00224"/>
    <w:rsid w:val="00E10098"/>
    <w:rsid w:val="00E10520"/>
    <w:rsid w:val="00E17E5B"/>
    <w:rsid w:val="00E20759"/>
    <w:rsid w:val="00E242C3"/>
    <w:rsid w:val="00E243F9"/>
    <w:rsid w:val="00E25206"/>
    <w:rsid w:val="00E3042E"/>
    <w:rsid w:val="00E306C1"/>
    <w:rsid w:val="00E30CEE"/>
    <w:rsid w:val="00E32A7E"/>
    <w:rsid w:val="00E33008"/>
    <w:rsid w:val="00E33196"/>
    <w:rsid w:val="00E33E2F"/>
    <w:rsid w:val="00E34F99"/>
    <w:rsid w:val="00E35CBC"/>
    <w:rsid w:val="00E405C3"/>
    <w:rsid w:val="00E421BE"/>
    <w:rsid w:val="00E42681"/>
    <w:rsid w:val="00E44C7D"/>
    <w:rsid w:val="00E44CC6"/>
    <w:rsid w:val="00E4598D"/>
    <w:rsid w:val="00E471DB"/>
    <w:rsid w:val="00E477C8"/>
    <w:rsid w:val="00E5100E"/>
    <w:rsid w:val="00E511E7"/>
    <w:rsid w:val="00E5279F"/>
    <w:rsid w:val="00E53C84"/>
    <w:rsid w:val="00E55A6E"/>
    <w:rsid w:val="00E612B9"/>
    <w:rsid w:val="00E636D0"/>
    <w:rsid w:val="00E64BC7"/>
    <w:rsid w:val="00E64C0C"/>
    <w:rsid w:val="00E64C21"/>
    <w:rsid w:val="00E67836"/>
    <w:rsid w:val="00E74D79"/>
    <w:rsid w:val="00E80E1B"/>
    <w:rsid w:val="00E8592B"/>
    <w:rsid w:val="00E85B6B"/>
    <w:rsid w:val="00E90BBC"/>
    <w:rsid w:val="00E922A0"/>
    <w:rsid w:val="00E92673"/>
    <w:rsid w:val="00E9417F"/>
    <w:rsid w:val="00E95088"/>
    <w:rsid w:val="00E95951"/>
    <w:rsid w:val="00E9630A"/>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4C14"/>
    <w:rsid w:val="00EF783B"/>
    <w:rsid w:val="00F0048B"/>
    <w:rsid w:val="00F01A5A"/>
    <w:rsid w:val="00F03F48"/>
    <w:rsid w:val="00F04FFB"/>
    <w:rsid w:val="00F05146"/>
    <w:rsid w:val="00F06587"/>
    <w:rsid w:val="00F06935"/>
    <w:rsid w:val="00F1115D"/>
    <w:rsid w:val="00F13CB2"/>
    <w:rsid w:val="00F14CC7"/>
    <w:rsid w:val="00F16962"/>
    <w:rsid w:val="00F16AF5"/>
    <w:rsid w:val="00F17486"/>
    <w:rsid w:val="00F1788F"/>
    <w:rsid w:val="00F201DC"/>
    <w:rsid w:val="00F216F0"/>
    <w:rsid w:val="00F24665"/>
    <w:rsid w:val="00F25EB6"/>
    <w:rsid w:val="00F267FB"/>
    <w:rsid w:val="00F325EB"/>
    <w:rsid w:val="00F33DD2"/>
    <w:rsid w:val="00F341A5"/>
    <w:rsid w:val="00F3513C"/>
    <w:rsid w:val="00F369E7"/>
    <w:rsid w:val="00F37C2C"/>
    <w:rsid w:val="00F4024D"/>
    <w:rsid w:val="00F4478B"/>
    <w:rsid w:val="00F465C5"/>
    <w:rsid w:val="00F47D41"/>
    <w:rsid w:val="00F5176C"/>
    <w:rsid w:val="00F5180D"/>
    <w:rsid w:val="00F51B21"/>
    <w:rsid w:val="00F51D87"/>
    <w:rsid w:val="00F526E0"/>
    <w:rsid w:val="00F55753"/>
    <w:rsid w:val="00F55E01"/>
    <w:rsid w:val="00F571AB"/>
    <w:rsid w:val="00F61505"/>
    <w:rsid w:val="00F62131"/>
    <w:rsid w:val="00F675FA"/>
    <w:rsid w:val="00F707AA"/>
    <w:rsid w:val="00F713E0"/>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A76"/>
    <w:rsid w:val="00FD3F93"/>
    <w:rsid w:val="00FD4BCB"/>
    <w:rsid w:val="00FD6367"/>
    <w:rsid w:val="00FD6EE0"/>
    <w:rsid w:val="00FD7971"/>
    <w:rsid w:val="00FD7A4D"/>
    <w:rsid w:val="00FE1779"/>
    <w:rsid w:val="00FE2066"/>
    <w:rsid w:val="00FE2A27"/>
    <w:rsid w:val="00FE54B8"/>
    <w:rsid w:val="00FE61B2"/>
    <w:rsid w:val="00FE7BD3"/>
    <w:rsid w:val="00FF1300"/>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Arial"/>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
    <w:name w:val="Unresolved Mention"/>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7ED0-91A7-4168-86D4-53C6D7A6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267</cp:revision>
  <cp:lastPrinted>2022-03-28T00:59:00Z</cp:lastPrinted>
  <dcterms:created xsi:type="dcterms:W3CDTF">2022-02-06T04:36:00Z</dcterms:created>
  <dcterms:modified xsi:type="dcterms:W3CDTF">2022-03-28T04:11:00Z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