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7" w:type="dxa"/>
        <w:jc w:val="center"/>
        <w:tblLook w:val="0000" w:firstRow="0" w:lastRow="0" w:firstColumn="0" w:lastColumn="0" w:noHBand="0" w:noVBand="0"/>
      </w:tblPr>
      <w:tblGrid>
        <w:gridCol w:w="5035"/>
        <w:gridCol w:w="4852"/>
      </w:tblGrid>
      <w:tr w:rsidR="00EB5338" w:rsidRPr="00DB6E57" w14:paraId="3E263031" w14:textId="77777777">
        <w:trPr>
          <w:jc w:val="center"/>
        </w:trPr>
        <w:tc>
          <w:tcPr>
            <w:tcW w:w="5035" w:type="dxa"/>
          </w:tcPr>
          <w:p w14:paraId="5693DD76" w14:textId="77777777" w:rsidR="00EB5338" w:rsidRPr="00DB6E57" w:rsidRDefault="00EB5338">
            <w:pPr>
              <w:spacing w:after="0" w:line="240" w:lineRule="auto"/>
              <w:jc w:val="center"/>
              <w:rPr>
                <w:rFonts w:ascii="Times New Roman" w:eastAsia="Times New Roman" w:hAnsi="Times New Roman"/>
                <w:b w:val="0"/>
                <w:lang w:val="vi-VN"/>
              </w:rPr>
            </w:pPr>
            <w:r w:rsidRPr="00DB6E57">
              <w:rPr>
                <w:rFonts w:ascii="Times New Roman" w:eastAsia="Times New Roman" w:hAnsi="Times New Roman"/>
                <w:b w:val="0"/>
                <w:lang w:val="vi-VN"/>
              </w:rPr>
              <w:t>THÀNH ĐOÀN TP. HỒ CHÍ MINH</w:t>
            </w:r>
          </w:p>
          <w:p w14:paraId="01A3D8C1" w14:textId="22EE2E46" w:rsidR="00EB5338" w:rsidRPr="00DB6E57" w:rsidRDefault="00EB5338">
            <w:pPr>
              <w:spacing w:after="0" w:line="240" w:lineRule="auto"/>
              <w:jc w:val="center"/>
              <w:rPr>
                <w:rFonts w:ascii="Times New Roman" w:eastAsia="Times New Roman" w:hAnsi="Times New Roman"/>
                <w:spacing w:val="-14"/>
                <w:sz w:val="26"/>
                <w:szCs w:val="26"/>
                <w:lang w:val="vi-VN"/>
              </w:rPr>
            </w:pPr>
            <w:r w:rsidRPr="00DB6E57">
              <w:rPr>
                <w:rFonts w:ascii="Times New Roman" w:eastAsia="Times New Roman" w:hAnsi="Times New Roman"/>
                <w:spacing w:val="-14"/>
                <w:sz w:val="26"/>
                <w:szCs w:val="26"/>
                <w:lang w:val="vi-VN"/>
              </w:rPr>
              <w:t>BCH ĐOÀN KHỐI DÂN - CHÍNH - ĐẢNG TP</w:t>
            </w:r>
          </w:p>
          <w:p w14:paraId="05BF1246" w14:textId="77777777" w:rsidR="00EB5338" w:rsidRPr="00DB6E57" w:rsidRDefault="00EB5338">
            <w:pPr>
              <w:spacing w:after="0" w:line="240" w:lineRule="auto"/>
              <w:jc w:val="center"/>
              <w:rPr>
                <w:rFonts w:ascii="Times New Roman" w:eastAsia="Times New Roman" w:hAnsi="Times New Roman"/>
                <w:i/>
                <w:iCs/>
                <w:sz w:val="26"/>
                <w:szCs w:val="26"/>
                <w:lang w:val="vi-VN"/>
              </w:rPr>
            </w:pPr>
            <w:r w:rsidRPr="00DB6E57">
              <w:rPr>
                <w:rFonts w:ascii="Times New Roman" w:eastAsia="Times New Roman" w:hAnsi="Times New Roman"/>
                <w:sz w:val="26"/>
                <w:szCs w:val="26"/>
                <w:lang w:val="vi-VN"/>
              </w:rPr>
              <w:t>***</w:t>
            </w:r>
          </w:p>
          <w:p w14:paraId="0E2CB6B7" w14:textId="460A7D18" w:rsidR="00EB5338" w:rsidRPr="00DB6E57" w:rsidRDefault="00EB5338" w:rsidP="00012194">
            <w:pPr>
              <w:spacing w:after="0" w:line="240" w:lineRule="auto"/>
              <w:jc w:val="center"/>
              <w:rPr>
                <w:rFonts w:ascii="Times New Roman" w:eastAsia="Times New Roman" w:hAnsi="Times New Roman"/>
                <w:b w:val="0"/>
                <w:sz w:val="26"/>
                <w:szCs w:val="26"/>
                <w:lang w:val="vi-VN"/>
              </w:rPr>
            </w:pPr>
            <w:r w:rsidRPr="00DB6E57">
              <w:rPr>
                <w:rFonts w:ascii="Times New Roman" w:eastAsia="Times New Roman" w:hAnsi="Times New Roman"/>
                <w:b w:val="0"/>
                <w:sz w:val="26"/>
                <w:szCs w:val="26"/>
                <w:lang w:val="vi-VN"/>
              </w:rPr>
              <w:t>Số</w:t>
            </w:r>
            <w:r w:rsidR="003E4312" w:rsidRPr="00DB6E57">
              <w:rPr>
                <w:rFonts w:ascii="Times New Roman" w:eastAsia="Times New Roman" w:hAnsi="Times New Roman"/>
                <w:b w:val="0"/>
                <w:sz w:val="26"/>
                <w:szCs w:val="26"/>
              </w:rPr>
              <w:t xml:space="preserve">: </w:t>
            </w:r>
            <w:r w:rsidR="00012194">
              <w:rPr>
                <w:rFonts w:ascii="Times New Roman" w:eastAsia="Times New Roman" w:hAnsi="Times New Roman"/>
                <w:b w:val="0"/>
                <w:sz w:val="26"/>
                <w:szCs w:val="26"/>
              </w:rPr>
              <w:t>10</w:t>
            </w:r>
            <w:r w:rsidRPr="00DB6E57">
              <w:rPr>
                <w:rFonts w:ascii="Times New Roman" w:eastAsia="Times New Roman" w:hAnsi="Times New Roman"/>
                <w:b w:val="0"/>
                <w:sz w:val="26"/>
                <w:szCs w:val="26"/>
                <w:lang w:val="vi-VN"/>
              </w:rPr>
              <w:t>-</w:t>
            </w:r>
            <w:r w:rsidRPr="00DB6E57">
              <w:rPr>
                <w:rFonts w:ascii="Times New Roman" w:eastAsia="Times New Roman" w:hAnsi="Times New Roman"/>
                <w:b w:val="0"/>
                <w:sz w:val="26"/>
                <w:szCs w:val="26"/>
              </w:rPr>
              <w:t>LLV</w:t>
            </w:r>
            <w:r w:rsidRPr="00DB6E57">
              <w:rPr>
                <w:rFonts w:ascii="Times New Roman" w:eastAsia="Times New Roman" w:hAnsi="Times New Roman"/>
                <w:b w:val="0"/>
                <w:sz w:val="26"/>
                <w:szCs w:val="26"/>
                <w:lang w:val="vi-VN"/>
              </w:rPr>
              <w:t>/ĐTN</w:t>
            </w:r>
          </w:p>
        </w:tc>
        <w:tc>
          <w:tcPr>
            <w:tcW w:w="4852" w:type="dxa"/>
          </w:tcPr>
          <w:p w14:paraId="646A3AB1" w14:textId="77777777" w:rsidR="00EB5338" w:rsidRPr="00DB6E57" w:rsidRDefault="00EB5338">
            <w:pPr>
              <w:spacing w:after="0" w:line="240" w:lineRule="auto"/>
              <w:ind w:left="-54"/>
              <w:jc w:val="right"/>
              <w:rPr>
                <w:rFonts w:ascii="Times New Roman" w:eastAsia="Times New Roman" w:hAnsi="Times New Roman"/>
                <w:b w:val="0"/>
                <w:i/>
                <w:iCs/>
                <w:sz w:val="30"/>
                <w:szCs w:val="30"/>
                <w:lang w:val="vi-VN"/>
              </w:rPr>
            </w:pPr>
            <w:r w:rsidRPr="00DB6E57">
              <w:rPr>
                <w:rFonts w:ascii="Times New Roman" w:eastAsia="Times New Roman" w:hAnsi="Times New Roman"/>
                <w:sz w:val="30"/>
                <w:szCs w:val="30"/>
                <w:u w:val="single"/>
                <w:lang w:val="vi-VN"/>
              </w:rPr>
              <w:t>ĐOÀN TNCS HỒ CHÍ MINH</w:t>
            </w:r>
          </w:p>
          <w:p w14:paraId="5A5A7950" w14:textId="77777777" w:rsidR="00EB5338" w:rsidRPr="00DB6E57" w:rsidRDefault="00EB5338">
            <w:pPr>
              <w:spacing w:after="0" w:line="240" w:lineRule="auto"/>
              <w:ind w:left="-54"/>
              <w:jc w:val="right"/>
              <w:rPr>
                <w:rFonts w:ascii="Times New Roman" w:eastAsia="Times New Roman" w:hAnsi="Times New Roman"/>
                <w:b w:val="0"/>
                <w:i/>
                <w:iCs/>
                <w:sz w:val="24"/>
                <w:szCs w:val="24"/>
                <w:lang w:val="vi-VN"/>
              </w:rPr>
            </w:pPr>
          </w:p>
          <w:p w14:paraId="5BECDC62" w14:textId="77777777" w:rsidR="00EB5338" w:rsidRPr="00DB6E57" w:rsidRDefault="00EB5338">
            <w:pPr>
              <w:spacing w:after="0" w:line="240" w:lineRule="auto"/>
              <w:ind w:left="-54"/>
              <w:jc w:val="right"/>
              <w:rPr>
                <w:rFonts w:ascii="Times New Roman" w:eastAsia="Times New Roman" w:hAnsi="Times New Roman"/>
                <w:b w:val="0"/>
                <w:i/>
                <w:iCs/>
                <w:spacing w:val="-4"/>
                <w:sz w:val="24"/>
                <w:szCs w:val="26"/>
                <w:lang w:val="vi-VN"/>
              </w:rPr>
            </w:pPr>
          </w:p>
          <w:p w14:paraId="28CF9224" w14:textId="473AD182" w:rsidR="00EB5338" w:rsidRPr="00DB6E57" w:rsidRDefault="00EB5338" w:rsidP="00507450">
            <w:pPr>
              <w:spacing w:after="0" w:line="240" w:lineRule="auto"/>
              <w:ind w:left="-54"/>
              <w:jc w:val="right"/>
              <w:rPr>
                <w:rFonts w:ascii="Times New Roman" w:eastAsia="Times New Roman" w:hAnsi="Times New Roman"/>
                <w:b w:val="0"/>
                <w:i/>
                <w:iCs/>
                <w:spacing w:val="-4"/>
                <w:sz w:val="24"/>
                <w:szCs w:val="24"/>
              </w:rPr>
            </w:pPr>
            <w:r w:rsidRPr="00DB6E57">
              <w:rPr>
                <w:rFonts w:ascii="Times New Roman" w:eastAsia="Times New Roman" w:hAnsi="Times New Roman"/>
                <w:b w:val="0"/>
                <w:i/>
                <w:iCs/>
                <w:spacing w:val="-4"/>
                <w:sz w:val="24"/>
                <w:szCs w:val="24"/>
                <w:lang w:val="vi-VN"/>
              </w:rPr>
              <w:t>TP. Hồ Chí Minh, ngày</w:t>
            </w:r>
            <w:r w:rsidRPr="00DB6E57">
              <w:rPr>
                <w:rFonts w:ascii="Times New Roman" w:eastAsia="Times New Roman" w:hAnsi="Times New Roman"/>
                <w:b w:val="0"/>
                <w:i/>
                <w:iCs/>
                <w:spacing w:val="-4"/>
                <w:sz w:val="24"/>
                <w:szCs w:val="24"/>
              </w:rPr>
              <w:t xml:space="preserve"> </w:t>
            </w:r>
            <w:r w:rsidR="006A7561">
              <w:rPr>
                <w:rFonts w:ascii="Times New Roman" w:eastAsia="Times New Roman" w:hAnsi="Times New Roman"/>
                <w:b w:val="0"/>
                <w:i/>
                <w:iCs/>
                <w:spacing w:val="-4"/>
                <w:sz w:val="24"/>
                <w:szCs w:val="24"/>
              </w:rPr>
              <w:t>06</w:t>
            </w:r>
            <w:r w:rsidRPr="00DB6E57">
              <w:rPr>
                <w:rFonts w:ascii="Times New Roman" w:eastAsia="Times New Roman" w:hAnsi="Times New Roman"/>
                <w:b w:val="0"/>
                <w:i/>
                <w:iCs/>
                <w:spacing w:val="-4"/>
                <w:sz w:val="24"/>
                <w:szCs w:val="24"/>
                <w:lang w:val="vi-VN"/>
              </w:rPr>
              <w:t xml:space="preserve"> tháng </w:t>
            </w:r>
            <w:r w:rsidR="006A7561">
              <w:rPr>
                <w:rFonts w:ascii="Times New Roman" w:eastAsia="Times New Roman" w:hAnsi="Times New Roman"/>
                <w:b w:val="0"/>
                <w:i/>
                <w:iCs/>
                <w:spacing w:val="-4"/>
                <w:sz w:val="24"/>
                <w:szCs w:val="24"/>
              </w:rPr>
              <w:t>3</w:t>
            </w:r>
            <w:r w:rsidRPr="00DB6E57">
              <w:rPr>
                <w:rFonts w:ascii="Times New Roman" w:eastAsia="Times New Roman" w:hAnsi="Times New Roman"/>
                <w:b w:val="0"/>
                <w:i/>
                <w:iCs/>
                <w:spacing w:val="-4"/>
                <w:sz w:val="24"/>
                <w:szCs w:val="24"/>
                <w:lang w:val="vi-VN"/>
              </w:rPr>
              <w:t xml:space="preserve"> năm </w:t>
            </w:r>
            <w:r w:rsidR="00F8433D">
              <w:rPr>
                <w:rFonts w:ascii="Times New Roman" w:eastAsia="Times New Roman" w:hAnsi="Times New Roman"/>
                <w:b w:val="0"/>
                <w:i/>
                <w:iCs/>
                <w:spacing w:val="-4"/>
                <w:sz w:val="24"/>
                <w:szCs w:val="24"/>
                <w:lang w:val="vi-VN"/>
              </w:rPr>
              <w:t>2022</w:t>
            </w:r>
          </w:p>
        </w:tc>
      </w:tr>
    </w:tbl>
    <w:p w14:paraId="5A139BB8" w14:textId="77777777" w:rsidR="00EB5338" w:rsidRPr="00637B84" w:rsidRDefault="00EB5338">
      <w:pPr>
        <w:keepNext/>
        <w:spacing w:after="0" w:line="248" w:lineRule="auto"/>
        <w:jc w:val="center"/>
        <w:outlineLvl w:val="0"/>
        <w:rPr>
          <w:rFonts w:ascii="Times New Roman" w:eastAsia="Calibri" w:hAnsi="Times New Roman"/>
          <w:sz w:val="24"/>
          <w:szCs w:val="32"/>
          <w:lang w:val="vi-VN"/>
        </w:rPr>
      </w:pPr>
    </w:p>
    <w:p w14:paraId="5476C3C9" w14:textId="4D43A982" w:rsidR="008F5300" w:rsidRDefault="00EB5338" w:rsidP="00A62206">
      <w:pPr>
        <w:keepNext/>
        <w:spacing w:after="0" w:line="248" w:lineRule="auto"/>
        <w:jc w:val="center"/>
        <w:outlineLvl w:val="0"/>
        <w:rPr>
          <w:rFonts w:ascii="Times New Roman" w:eastAsia="Times New Roman" w:hAnsi="Times New Roman"/>
          <w:lang w:val="vi-VN"/>
        </w:rPr>
      </w:pPr>
      <w:r w:rsidRPr="00DB6E57">
        <w:rPr>
          <w:rFonts w:ascii="Times New Roman" w:eastAsia="Calibri" w:hAnsi="Times New Roman"/>
          <w:sz w:val="32"/>
          <w:lang w:val="vi-VN"/>
        </w:rPr>
        <w:t>LỊCH LÀM VIỆC</w:t>
      </w:r>
      <w:r w:rsidRPr="00DB6E57">
        <w:rPr>
          <w:rFonts w:ascii="Times New Roman" w:eastAsia="Calibri" w:hAnsi="Times New Roman"/>
          <w:sz w:val="32"/>
          <w:lang w:val="vi-VN"/>
        </w:rPr>
        <w:br/>
      </w:r>
      <w:r w:rsidRPr="00DB6E57">
        <w:rPr>
          <w:rFonts w:ascii="Times New Roman" w:eastAsia="Times New Roman" w:hAnsi="Times New Roman"/>
          <w:lang w:val="vi-VN"/>
        </w:rPr>
        <w:t>CỦA THƯỜNG TRỰC, VĂN PHÒNG ĐOÀN KHỐI</w:t>
      </w:r>
    </w:p>
    <w:p w14:paraId="42FE9294" w14:textId="3BD53C2E" w:rsidR="00933490" w:rsidRPr="00DB6E57" w:rsidRDefault="00933490" w:rsidP="00933490">
      <w:pPr>
        <w:keepNext/>
        <w:spacing w:after="0" w:line="248" w:lineRule="auto"/>
        <w:jc w:val="center"/>
        <w:outlineLvl w:val="0"/>
        <w:rPr>
          <w:rFonts w:ascii="Times New Roman" w:eastAsia="Times New Roman" w:hAnsi="Times New Roman"/>
          <w:i/>
          <w:sz w:val="20"/>
          <w:szCs w:val="24"/>
          <w:lang w:val="vi-VN"/>
        </w:rPr>
      </w:pPr>
      <w:r w:rsidRPr="00DB6E57">
        <w:rPr>
          <w:rFonts w:ascii="Times New Roman" w:eastAsia="Times New Roman" w:hAnsi="Times New Roman"/>
          <w:b w:val="0"/>
          <w:i/>
          <w:lang w:val="vi-VN"/>
        </w:rPr>
        <w:t xml:space="preserve">(Từ </w:t>
      </w:r>
      <w:r w:rsidR="006A7561">
        <w:rPr>
          <w:rFonts w:ascii="Times New Roman" w:eastAsia="Times New Roman" w:hAnsi="Times New Roman"/>
          <w:b w:val="0"/>
          <w:i/>
        </w:rPr>
        <w:t>07</w:t>
      </w:r>
      <w:r w:rsidRPr="00DB6E57">
        <w:rPr>
          <w:rFonts w:ascii="Times New Roman" w:eastAsia="Times New Roman" w:hAnsi="Times New Roman"/>
          <w:b w:val="0"/>
          <w:i/>
        </w:rPr>
        <w:t>/</w:t>
      </w:r>
      <w:r w:rsidR="006A7561">
        <w:rPr>
          <w:rFonts w:ascii="Times New Roman" w:eastAsia="Times New Roman" w:hAnsi="Times New Roman"/>
          <w:b w:val="0"/>
          <w:i/>
        </w:rPr>
        <w:t>3</w:t>
      </w:r>
      <w:r w:rsidRPr="00DB6E57">
        <w:rPr>
          <w:rFonts w:ascii="Times New Roman" w:eastAsia="Times New Roman" w:hAnsi="Times New Roman"/>
          <w:b w:val="0"/>
          <w:i/>
          <w:lang w:val="vi-VN"/>
        </w:rPr>
        <w:t>/</w:t>
      </w:r>
      <w:r>
        <w:rPr>
          <w:rFonts w:ascii="Times New Roman" w:eastAsia="Times New Roman" w:hAnsi="Times New Roman"/>
          <w:b w:val="0"/>
          <w:i/>
          <w:lang w:val="vi-VN"/>
        </w:rPr>
        <w:t>2022</w:t>
      </w:r>
      <w:r w:rsidR="00BE2E3A">
        <w:rPr>
          <w:rFonts w:ascii="Times New Roman" w:eastAsia="Times New Roman" w:hAnsi="Times New Roman"/>
          <w:b w:val="0"/>
          <w:i/>
          <w:lang w:val="vi-VN"/>
        </w:rPr>
        <w:t xml:space="preserve"> đến </w:t>
      </w:r>
      <w:r w:rsidR="006A7561">
        <w:rPr>
          <w:rFonts w:ascii="Times New Roman" w:eastAsia="Times New Roman" w:hAnsi="Times New Roman"/>
          <w:b w:val="0"/>
          <w:i/>
        </w:rPr>
        <w:t>13</w:t>
      </w:r>
      <w:r w:rsidRPr="00DB6E57">
        <w:rPr>
          <w:rFonts w:ascii="Times New Roman" w:eastAsia="Times New Roman" w:hAnsi="Times New Roman"/>
          <w:b w:val="0"/>
          <w:i/>
        </w:rPr>
        <w:t>/</w:t>
      </w:r>
      <w:r w:rsidR="00BE2E3A">
        <w:rPr>
          <w:rFonts w:ascii="Times New Roman" w:eastAsia="Times New Roman" w:hAnsi="Times New Roman"/>
          <w:b w:val="0"/>
          <w:i/>
        </w:rPr>
        <w:t>3</w:t>
      </w:r>
      <w:r w:rsidRPr="00DB6E57">
        <w:rPr>
          <w:rFonts w:ascii="Times New Roman" w:eastAsia="Times New Roman" w:hAnsi="Times New Roman"/>
          <w:b w:val="0"/>
          <w:i/>
          <w:lang w:val="vi-VN"/>
        </w:rPr>
        <w:t>/202</w:t>
      </w:r>
      <w:r>
        <w:rPr>
          <w:rFonts w:ascii="Times New Roman" w:eastAsia="Times New Roman" w:hAnsi="Times New Roman"/>
          <w:b w:val="0"/>
          <w:i/>
        </w:rPr>
        <w:t>2</w:t>
      </w:r>
      <w:r w:rsidRPr="00DB6E57">
        <w:rPr>
          <w:rFonts w:ascii="Times New Roman" w:eastAsia="Times New Roman" w:hAnsi="Times New Roman"/>
          <w:b w:val="0"/>
          <w:i/>
          <w:lang w:val="vi-VN"/>
        </w:rPr>
        <w:t>)</w:t>
      </w:r>
      <w:r w:rsidRPr="00DB6E57">
        <w:rPr>
          <w:rFonts w:ascii="Times New Roman" w:eastAsia="Times New Roman" w:hAnsi="Times New Roman"/>
          <w:b w:val="0"/>
          <w:i/>
          <w:lang w:val="vi-VN"/>
        </w:rPr>
        <w:br/>
      </w:r>
      <w:r w:rsidRPr="00DB6E57">
        <w:rPr>
          <w:rFonts w:ascii="Times New Roman" w:eastAsia="Times New Roman" w:hAnsi="Times New Roman"/>
          <w:b w:val="0"/>
          <w:lang w:val="vi-VN"/>
        </w:rPr>
        <w:t>--------</w:t>
      </w:r>
    </w:p>
    <w:p w14:paraId="3B4A1653" w14:textId="77777777" w:rsidR="00933490" w:rsidRDefault="00933490" w:rsidP="00933490">
      <w:pPr>
        <w:spacing w:after="0" w:line="240" w:lineRule="auto"/>
        <w:ind w:firstLine="720"/>
        <w:jc w:val="both"/>
        <w:rPr>
          <w:rFonts w:ascii="Times New Roman" w:eastAsia="Times New Roman" w:hAnsi="Times New Roman"/>
          <w:bCs/>
          <w:i/>
          <w:iCs/>
          <w:sz w:val="24"/>
          <w:szCs w:val="24"/>
        </w:rPr>
      </w:pPr>
    </w:p>
    <w:p w14:paraId="66A28A32" w14:textId="77777777" w:rsidR="009F4E1D" w:rsidRDefault="009F4E1D" w:rsidP="009F4E1D">
      <w:pPr>
        <w:spacing w:after="0" w:line="240" w:lineRule="auto"/>
        <w:ind w:firstLine="720"/>
        <w:jc w:val="both"/>
        <w:rPr>
          <w:rFonts w:ascii="Times New Roman" w:eastAsia="Times New Roman" w:hAnsi="Times New Roman"/>
          <w:b w:val="0"/>
          <w:i/>
          <w:iCs/>
          <w:spacing w:val="-4"/>
          <w:sz w:val="24"/>
          <w:szCs w:val="24"/>
        </w:rPr>
      </w:pPr>
      <w:r w:rsidRPr="00BE2E3A">
        <w:rPr>
          <w:rFonts w:ascii="Times New Roman" w:eastAsia="Times New Roman" w:hAnsi="Times New Roman"/>
          <w:bCs/>
          <w:i/>
          <w:iCs/>
          <w:spacing w:val="-4"/>
          <w:sz w:val="24"/>
          <w:szCs w:val="24"/>
        </w:rPr>
        <w:t>* Trọng tâm:</w:t>
      </w:r>
      <w:r w:rsidRPr="00BE2E3A">
        <w:rPr>
          <w:rFonts w:ascii="Times New Roman" w:eastAsia="Times New Roman" w:hAnsi="Times New Roman"/>
          <w:b w:val="0"/>
          <w:spacing w:val="-4"/>
          <w:sz w:val="24"/>
          <w:szCs w:val="24"/>
        </w:rPr>
        <w:t xml:space="preserve"> </w:t>
      </w:r>
      <w:r w:rsidRPr="00BE2E3A">
        <w:rPr>
          <w:rFonts w:ascii="Times New Roman" w:hAnsi="Times New Roman"/>
          <w:b w:val="0"/>
          <w:bCs/>
          <w:spacing w:val="-4"/>
          <w:sz w:val="24"/>
          <w:szCs w:val="24"/>
          <w:shd w:val="clear" w:color="auto" w:fill="FFFFFF"/>
        </w:rPr>
        <w:t xml:space="preserve">Tổ chức thành công Đại hội, Hội nghị </w:t>
      </w:r>
      <w:r w:rsidRPr="00BE2E3A">
        <w:rPr>
          <w:rFonts w:ascii="Times New Roman" w:hAnsi="Times New Roman"/>
          <w:b w:val="0"/>
          <w:bCs/>
          <w:spacing w:val="-4"/>
          <w:sz w:val="24"/>
          <w:szCs w:val="24"/>
          <w:lang w:val="vi-VN"/>
        </w:rPr>
        <w:t>của</w:t>
      </w:r>
      <w:r>
        <w:rPr>
          <w:rFonts w:ascii="Times New Roman" w:hAnsi="Times New Roman"/>
          <w:b w:val="0"/>
          <w:bCs/>
          <w:spacing w:val="-4"/>
          <w:sz w:val="24"/>
          <w:szCs w:val="24"/>
          <w:lang w:val="vi-VN"/>
        </w:rPr>
        <w:t xml:space="preserve"> Đoàn cấp cơ sở tiến tới Đại hội đại biểu Đoàn TNCS Hồ Chí Minh Khối Dân - Chính - Đảng Thành phố lần thứ IV, nhiệm kỳ 2022 - 2027</w:t>
      </w:r>
      <w:r>
        <w:rPr>
          <w:rFonts w:ascii="Times New Roman" w:hAnsi="Times New Roman"/>
          <w:b w:val="0"/>
          <w:bCs/>
          <w:color w:val="333333"/>
          <w:spacing w:val="-4"/>
          <w:sz w:val="24"/>
          <w:szCs w:val="24"/>
          <w:shd w:val="clear" w:color="auto" w:fill="FFFFFF"/>
          <w:lang w:val="vi-VN"/>
        </w:rPr>
        <w:t xml:space="preserve"> </w:t>
      </w:r>
      <w:r>
        <w:rPr>
          <w:rFonts w:ascii="Times New Roman" w:eastAsia="Times New Roman" w:hAnsi="Times New Roman"/>
          <w:b w:val="0"/>
          <w:i/>
          <w:iCs/>
          <w:spacing w:val="-4"/>
          <w:sz w:val="24"/>
          <w:szCs w:val="24"/>
        </w:rPr>
        <w:t>(theo Hướng dẫn số 43-HD/ĐTN ngày 07/12/2021 của Ban Thường vụ Đoàn Khối).</w:t>
      </w:r>
    </w:p>
    <w:p w14:paraId="37CABEB6" w14:textId="77777777" w:rsidR="00933490" w:rsidRPr="00983291" w:rsidRDefault="00933490" w:rsidP="00A62206">
      <w:pPr>
        <w:keepNext/>
        <w:spacing w:after="0" w:line="248" w:lineRule="auto"/>
        <w:jc w:val="center"/>
        <w:outlineLvl w:val="0"/>
        <w:rPr>
          <w:rFonts w:ascii="Times New Roman" w:eastAsia="Times New Roman" w:hAnsi="Times New Roman"/>
          <w:b w:val="0"/>
          <w:i/>
          <w:iCs/>
          <w:spacing w:val="-4"/>
          <w:sz w:val="24"/>
          <w:szCs w:val="24"/>
        </w:rPr>
      </w:pPr>
    </w:p>
    <w:tbl>
      <w:tblPr>
        <w:tblW w:w="9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617"/>
        <w:gridCol w:w="851"/>
        <w:gridCol w:w="5811"/>
        <w:gridCol w:w="1477"/>
      </w:tblGrid>
      <w:tr w:rsidR="00DE39D4" w:rsidRPr="00C43D7E" w14:paraId="7531D865" w14:textId="77777777" w:rsidTr="002569E4">
        <w:trPr>
          <w:trHeight w:val="20"/>
          <w:tblHeader/>
          <w:jc w:val="center"/>
        </w:trPr>
        <w:tc>
          <w:tcPr>
            <w:tcW w:w="1617" w:type="dxa"/>
            <w:vAlign w:val="center"/>
          </w:tcPr>
          <w:p w14:paraId="56266439" w14:textId="77777777" w:rsidR="00EB5338" w:rsidRPr="00C43D7E" w:rsidRDefault="00EB5338" w:rsidP="002569E4">
            <w:pPr>
              <w:spacing w:after="0" w:line="240" w:lineRule="auto"/>
              <w:jc w:val="center"/>
              <w:outlineLvl w:val="4"/>
              <w:rPr>
                <w:rFonts w:ascii="Times New Roman" w:eastAsia="Times New Roman" w:hAnsi="Times New Roman"/>
                <w:bCs/>
                <w:iCs/>
                <w:color w:val="000000"/>
                <w:sz w:val="24"/>
                <w:szCs w:val="24"/>
              </w:rPr>
            </w:pPr>
            <w:r w:rsidRPr="00C43D7E">
              <w:rPr>
                <w:rFonts w:ascii="Times New Roman" w:eastAsia="Times New Roman" w:hAnsi="Times New Roman"/>
                <w:bCs/>
                <w:iCs/>
                <w:color w:val="000000"/>
                <w:sz w:val="24"/>
                <w:szCs w:val="24"/>
              </w:rPr>
              <w:t>NGÀY</w:t>
            </w:r>
          </w:p>
        </w:tc>
        <w:tc>
          <w:tcPr>
            <w:tcW w:w="851" w:type="dxa"/>
            <w:vAlign w:val="center"/>
          </w:tcPr>
          <w:p w14:paraId="19DFC523" w14:textId="77777777" w:rsidR="00EB5338" w:rsidRPr="00C43D7E" w:rsidRDefault="00EB5338" w:rsidP="002569E4">
            <w:pPr>
              <w:spacing w:after="0" w:line="240" w:lineRule="auto"/>
              <w:jc w:val="center"/>
              <w:rPr>
                <w:rFonts w:ascii="Times New Roman" w:eastAsia="Times New Roman" w:hAnsi="Times New Roman"/>
                <w:color w:val="000000"/>
                <w:sz w:val="24"/>
                <w:szCs w:val="24"/>
              </w:rPr>
            </w:pPr>
            <w:r w:rsidRPr="00C43D7E">
              <w:rPr>
                <w:rFonts w:ascii="Times New Roman" w:eastAsia="Times New Roman" w:hAnsi="Times New Roman"/>
                <w:color w:val="000000"/>
                <w:sz w:val="24"/>
                <w:szCs w:val="24"/>
              </w:rPr>
              <w:t>GIỜ</w:t>
            </w:r>
          </w:p>
        </w:tc>
        <w:tc>
          <w:tcPr>
            <w:tcW w:w="5811" w:type="dxa"/>
            <w:vAlign w:val="center"/>
          </w:tcPr>
          <w:p w14:paraId="389A8ECE" w14:textId="77777777" w:rsidR="00EB5338" w:rsidRPr="00C43D7E" w:rsidRDefault="00EB5338" w:rsidP="002569E4">
            <w:pPr>
              <w:spacing w:after="0" w:line="240" w:lineRule="auto"/>
              <w:jc w:val="center"/>
              <w:rPr>
                <w:rFonts w:ascii="Times New Roman" w:eastAsia="Times New Roman" w:hAnsi="Times New Roman"/>
                <w:color w:val="000000"/>
                <w:sz w:val="24"/>
                <w:szCs w:val="24"/>
              </w:rPr>
            </w:pPr>
            <w:r w:rsidRPr="00C43D7E">
              <w:rPr>
                <w:rFonts w:ascii="Times New Roman" w:eastAsia="Times New Roman" w:hAnsi="Times New Roman"/>
                <w:color w:val="000000"/>
                <w:sz w:val="24"/>
                <w:szCs w:val="24"/>
              </w:rPr>
              <w:t>NỘI DUNG - THÀNH PHẦN</w:t>
            </w:r>
          </w:p>
        </w:tc>
        <w:tc>
          <w:tcPr>
            <w:tcW w:w="1477" w:type="dxa"/>
            <w:vAlign w:val="center"/>
          </w:tcPr>
          <w:p w14:paraId="1C654C6E" w14:textId="77777777" w:rsidR="00EB5338" w:rsidRPr="00C43D7E" w:rsidRDefault="00EB5338" w:rsidP="002569E4">
            <w:pPr>
              <w:spacing w:after="0" w:line="240" w:lineRule="auto"/>
              <w:jc w:val="center"/>
              <w:rPr>
                <w:rFonts w:ascii="Times New Roman" w:eastAsia="Times New Roman" w:hAnsi="Times New Roman"/>
                <w:color w:val="000000"/>
                <w:sz w:val="24"/>
                <w:szCs w:val="24"/>
              </w:rPr>
            </w:pPr>
            <w:r w:rsidRPr="00C43D7E">
              <w:rPr>
                <w:rFonts w:ascii="Times New Roman" w:eastAsia="Times New Roman" w:hAnsi="Times New Roman"/>
                <w:color w:val="000000"/>
                <w:sz w:val="24"/>
                <w:szCs w:val="24"/>
              </w:rPr>
              <w:t>ĐỊA ĐIỂM</w:t>
            </w:r>
          </w:p>
        </w:tc>
      </w:tr>
      <w:tr w:rsidR="001B1439" w:rsidRPr="00C43D7E" w14:paraId="1587DD7B" w14:textId="77777777" w:rsidTr="00DB161F">
        <w:trPr>
          <w:trHeight w:val="20"/>
          <w:tblHeader/>
          <w:jc w:val="center"/>
        </w:trPr>
        <w:tc>
          <w:tcPr>
            <w:tcW w:w="1617" w:type="dxa"/>
            <w:vMerge w:val="restart"/>
            <w:shd w:val="clear" w:color="auto" w:fill="auto"/>
            <w:vAlign w:val="center"/>
          </w:tcPr>
          <w:p w14:paraId="75A300AA" w14:textId="77777777" w:rsidR="001B1439" w:rsidRPr="00C43D7E" w:rsidRDefault="001B1439" w:rsidP="002569E4">
            <w:pPr>
              <w:spacing w:after="0" w:line="240" w:lineRule="auto"/>
              <w:jc w:val="center"/>
              <w:outlineLvl w:val="4"/>
              <w:rPr>
                <w:rFonts w:ascii="Times New Roman" w:eastAsia="Times New Roman" w:hAnsi="Times New Roman"/>
                <w:bCs/>
                <w:iCs/>
                <w:color w:val="000000"/>
                <w:sz w:val="24"/>
                <w:szCs w:val="24"/>
              </w:rPr>
            </w:pPr>
            <w:r w:rsidRPr="00C43D7E">
              <w:rPr>
                <w:rFonts w:ascii="Times New Roman" w:eastAsia="Times New Roman" w:hAnsi="Times New Roman"/>
                <w:bCs/>
                <w:iCs/>
                <w:color w:val="000000"/>
                <w:sz w:val="24"/>
                <w:szCs w:val="24"/>
              </w:rPr>
              <w:t>THỨ HAI</w:t>
            </w:r>
          </w:p>
          <w:p w14:paraId="297CCB97" w14:textId="28C1F1DA" w:rsidR="001B1439" w:rsidRPr="00C43D7E" w:rsidRDefault="001B1439" w:rsidP="002569E4">
            <w:pPr>
              <w:spacing w:after="0" w:line="240" w:lineRule="auto"/>
              <w:jc w:val="center"/>
              <w:outlineLvl w:val="4"/>
              <w:rPr>
                <w:rFonts w:ascii="Times New Roman" w:eastAsia="Times New Roman" w:hAnsi="Times New Roman"/>
                <w:bCs/>
                <w:iCs/>
                <w:color w:val="000000"/>
                <w:sz w:val="24"/>
                <w:szCs w:val="24"/>
              </w:rPr>
            </w:pPr>
            <w:r w:rsidRPr="00C43D7E">
              <w:rPr>
                <w:rFonts w:ascii="Times New Roman" w:eastAsia="Times New Roman" w:hAnsi="Times New Roman"/>
                <w:bCs/>
                <w:iCs/>
                <w:color w:val="000000"/>
                <w:sz w:val="24"/>
                <w:szCs w:val="24"/>
              </w:rPr>
              <w:t>07/3/2022</w:t>
            </w:r>
          </w:p>
        </w:tc>
        <w:tc>
          <w:tcPr>
            <w:tcW w:w="851" w:type="dxa"/>
            <w:shd w:val="clear" w:color="auto" w:fill="FFFFFF"/>
            <w:vAlign w:val="center"/>
          </w:tcPr>
          <w:p w14:paraId="339B344D" w14:textId="63C35804" w:rsidR="001B1439" w:rsidRPr="00C43D7E" w:rsidRDefault="001B1439" w:rsidP="002569E4">
            <w:pPr>
              <w:spacing w:after="0" w:line="240" w:lineRule="auto"/>
              <w:jc w:val="center"/>
              <w:rPr>
                <w:rFonts w:ascii="Times New Roman" w:hAnsi="Times New Roman"/>
                <w:bCs/>
                <w:color w:val="000000"/>
                <w:sz w:val="24"/>
                <w:szCs w:val="24"/>
              </w:rPr>
            </w:pPr>
            <w:r w:rsidRPr="00C43D7E">
              <w:rPr>
                <w:rFonts w:ascii="Times New Roman" w:hAnsi="Times New Roman"/>
                <w:bCs/>
                <w:color w:val="000000"/>
                <w:sz w:val="24"/>
                <w:szCs w:val="24"/>
              </w:rPr>
              <w:t>07g30</w:t>
            </w:r>
          </w:p>
        </w:tc>
        <w:tc>
          <w:tcPr>
            <w:tcW w:w="5811" w:type="dxa"/>
            <w:shd w:val="clear" w:color="auto" w:fill="FFFFFF"/>
            <w:vAlign w:val="center"/>
          </w:tcPr>
          <w:p w14:paraId="64323CA5" w14:textId="7BF76044" w:rsidR="001B1439" w:rsidRPr="00C43D7E" w:rsidRDefault="001B1439" w:rsidP="002569E4">
            <w:pPr>
              <w:spacing w:after="0" w:line="240" w:lineRule="auto"/>
              <w:jc w:val="both"/>
              <w:rPr>
                <w:rFonts w:ascii="Times New Roman" w:hAnsi="Times New Roman"/>
                <w:b w:val="0"/>
                <w:bCs/>
                <w:color w:val="000000"/>
                <w:spacing w:val="-4"/>
                <w:sz w:val="24"/>
                <w:szCs w:val="24"/>
              </w:rPr>
            </w:pPr>
            <w:r w:rsidRPr="00C43D7E">
              <w:rPr>
                <w:rFonts w:ascii="Times New Roman" w:hAnsi="Times New Roman"/>
                <w:b w:val="0"/>
                <w:bCs/>
                <w:sz w:val="24"/>
                <w:szCs w:val="24"/>
              </w:rPr>
              <w:t xml:space="preserve">Chào cờ đầu tuần </w:t>
            </w:r>
            <w:r w:rsidRPr="00C43D7E">
              <w:rPr>
                <w:rFonts w:ascii="Times New Roman" w:hAnsi="Times New Roman"/>
                <w:b w:val="0"/>
                <w:bCs/>
                <w:i/>
                <w:iCs/>
                <w:sz w:val="24"/>
                <w:szCs w:val="24"/>
              </w:rPr>
              <w:t>(Đ/c Đăng Khoa, Anh Tiến, Trường Giang, Thanh Bình, Hà Xuyên)</w:t>
            </w:r>
          </w:p>
        </w:tc>
        <w:tc>
          <w:tcPr>
            <w:tcW w:w="1477" w:type="dxa"/>
            <w:shd w:val="clear" w:color="auto" w:fill="FFFFFF"/>
            <w:vAlign w:val="center"/>
          </w:tcPr>
          <w:p w14:paraId="764D7B80" w14:textId="5C350FB5" w:rsidR="001B1439" w:rsidRPr="00C43D7E" w:rsidRDefault="001B1439" w:rsidP="002569E4">
            <w:pPr>
              <w:spacing w:after="0" w:line="240" w:lineRule="auto"/>
              <w:jc w:val="center"/>
              <w:rPr>
                <w:rFonts w:ascii="Times New Roman" w:hAnsi="Times New Roman"/>
                <w:b w:val="0"/>
                <w:bCs/>
                <w:color w:val="000000"/>
                <w:sz w:val="24"/>
                <w:szCs w:val="24"/>
              </w:rPr>
            </w:pPr>
            <w:r w:rsidRPr="00C43D7E">
              <w:rPr>
                <w:rFonts w:ascii="Times New Roman" w:hAnsi="Times New Roman"/>
                <w:b w:val="0"/>
                <w:bCs/>
                <w:sz w:val="24"/>
                <w:szCs w:val="24"/>
              </w:rPr>
              <w:t>Hội trường ĐUK</w:t>
            </w:r>
          </w:p>
        </w:tc>
      </w:tr>
      <w:tr w:rsidR="001B1439" w:rsidRPr="00C43D7E" w14:paraId="1065E1AF" w14:textId="77777777" w:rsidTr="00DB161F">
        <w:trPr>
          <w:trHeight w:val="20"/>
          <w:tblHeader/>
          <w:jc w:val="center"/>
        </w:trPr>
        <w:tc>
          <w:tcPr>
            <w:tcW w:w="1617" w:type="dxa"/>
            <w:vMerge/>
            <w:shd w:val="clear" w:color="auto" w:fill="auto"/>
            <w:vAlign w:val="center"/>
          </w:tcPr>
          <w:p w14:paraId="760A7EE4" w14:textId="77777777" w:rsidR="001B1439" w:rsidRPr="00C43D7E" w:rsidRDefault="001B1439" w:rsidP="002569E4">
            <w:pPr>
              <w:spacing w:after="0" w:line="240" w:lineRule="auto"/>
              <w:jc w:val="center"/>
              <w:outlineLvl w:val="4"/>
              <w:rPr>
                <w:rFonts w:ascii="Times New Roman" w:eastAsia="Times New Roman" w:hAnsi="Times New Roman"/>
                <w:bCs/>
                <w:iCs/>
                <w:color w:val="000000"/>
                <w:sz w:val="24"/>
                <w:szCs w:val="24"/>
              </w:rPr>
            </w:pPr>
          </w:p>
        </w:tc>
        <w:tc>
          <w:tcPr>
            <w:tcW w:w="851" w:type="dxa"/>
            <w:shd w:val="clear" w:color="auto" w:fill="FFFFFF"/>
            <w:vAlign w:val="center"/>
          </w:tcPr>
          <w:p w14:paraId="0BB2EA11" w14:textId="37491B61" w:rsidR="001B1439" w:rsidRPr="00C43D7E" w:rsidRDefault="001B1439" w:rsidP="002569E4">
            <w:pPr>
              <w:spacing w:after="0" w:line="240" w:lineRule="auto"/>
              <w:jc w:val="center"/>
              <w:rPr>
                <w:rFonts w:ascii="Times New Roman" w:hAnsi="Times New Roman"/>
                <w:bCs/>
                <w:color w:val="000000"/>
                <w:sz w:val="24"/>
                <w:szCs w:val="24"/>
              </w:rPr>
            </w:pPr>
            <w:r w:rsidRPr="00C43D7E">
              <w:rPr>
                <w:rFonts w:ascii="Times New Roman" w:hAnsi="Times New Roman"/>
                <w:bCs/>
                <w:color w:val="000000"/>
                <w:sz w:val="24"/>
                <w:szCs w:val="24"/>
              </w:rPr>
              <w:t>08g</w:t>
            </w:r>
            <w:r w:rsidR="00555B7B">
              <w:rPr>
                <w:rFonts w:ascii="Times New Roman" w:hAnsi="Times New Roman"/>
                <w:bCs/>
                <w:color w:val="000000"/>
                <w:sz w:val="24"/>
                <w:szCs w:val="24"/>
              </w:rPr>
              <w:t>3</w:t>
            </w:r>
            <w:r w:rsidRPr="00C43D7E">
              <w:rPr>
                <w:rFonts w:ascii="Times New Roman" w:hAnsi="Times New Roman"/>
                <w:bCs/>
                <w:color w:val="000000"/>
                <w:sz w:val="24"/>
                <w:szCs w:val="24"/>
              </w:rPr>
              <w:t>0</w:t>
            </w:r>
          </w:p>
        </w:tc>
        <w:tc>
          <w:tcPr>
            <w:tcW w:w="5811" w:type="dxa"/>
            <w:shd w:val="clear" w:color="auto" w:fill="FFFFFF"/>
            <w:vAlign w:val="center"/>
          </w:tcPr>
          <w:p w14:paraId="69CA3DC1" w14:textId="71EFCD34" w:rsidR="001B1439" w:rsidRPr="00C43D7E" w:rsidRDefault="001B1439" w:rsidP="002569E4">
            <w:pPr>
              <w:spacing w:after="0" w:line="240" w:lineRule="auto"/>
              <w:jc w:val="both"/>
              <w:rPr>
                <w:rFonts w:ascii="Times New Roman" w:hAnsi="Times New Roman"/>
                <w:color w:val="000000"/>
                <w:sz w:val="24"/>
                <w:szCs w:val="24"/>
              </w:rPr>
            </w:pPr>
            <w:r w:rsidRPr="00C43D7E">
              <w:rPr>
                <w:rFonts w:ascii="Times New Roman" w:hAnsi="Times New Roman"/>
                <w:b w:val="0"/>
                <w:bCs/>
                <w:color w:val="000000"/>
                <w:sz w:val="24"/>
                <w:szCs w:val="24"/>
              </w:rPr>
              <w:t xml:space="preserve">Giao ban Thường trực – Văn phòng Đoàn Khối </w:t>
            </w:r>
            <w:r w:rsidRPr="00C43D7E">
              <w:rPr>
                <w:rFonts w:ascii="Times New Roman" w:hAnsi="Times New Roman"/>
                <w:b w:val="0"/>
                <w:bCs/>
                <w:i/>
                <w:iCs/>
                <w:sz w:val="24"/>
                <w:szCs w:val="24"/>
              </w:rPr>
              <w:t>(Đ/c Đăng Khoa, Anh Tiến, Trường Giang, Thanh Bình, Hà Xuyên</w:t>
            </w:r>
            <w:r w:rsidR="00555B7B">
              <w:rPr>
                <w:rFonts w:ascii="Times New Roman" w:hAnsi="Times New Roman"/>
                <w:b w:val="0"/>
                <w:bCs/>
                <w:i/>
                <w:iCs/>
                <w:sz w:val="24"/>
                <w:szCs w:val="24"/>
              </w:rPr>
              <w:t>, Như Ý</w:t>
            </w:r>
            <w:r w:rsidRPr="00C43D7E">
              <w:rPr>
                <w:rFonts w:ascii="Times New Roman" w:hAnsi="Times New Roman"/>
                <w:b w:val="0"/>
                <w:bCs/>
                <w:i/>
                <w:iCs/>
                <w:sz w:val="24"/>
                <w:szCs w:val="24"/>
              </w:rPr>
              <w:t>)</w:t>
            </w:r>
          </w:p>
        </w:tc>
        <w:tc>
          <w:tcPr>
            <w:tcW w:w="1477" w:type="dxa"/>
            <w:shd w:val="clear" w:color="auto" w:fill="FFFFFF"/>
            <w:vAlign w:val="center"/>
          </w:tcPr>
          <w:p w14:paraId="0EAFFC11" w14:textId="5949F754" w:rsidR="001B1439" w:rsidRPr="00C43D7E" w:rsidRDefault="001B1439" w:rsidP="002569E4">
            <w:pPr>
              <w:spacing w:after="0" w:line="240" w:lineRule="auto"/>
              <w:jc w:val="center"/>
              <w:rPr>
                <w:rFonts w:ascii="Times New Roman" w:hAnsi="Times New Roman"/>
                <w:b w:val="0"/>
                <w:bCs/>
                <w:sz w:val="24"/>
                <w:szCs w:val="24"/>
              </w:rPr>
            </w:pPr>
            <w:r w:rsidRPr="00C43D7E">
              <w:rPr>
                <w:rFonts w:ascii="Times New Roman" w:hAnsi="Times New Roman"/>
                <w:b w:val="0"/>
                <w:bCs/>
                <w:sz w:val="24"/>
                <w:szCs w:val="24"/>
              </w:rPr>
              <w:t>VPĐK</w:t>
            </w:r>
          </w:p>
        </w:tc>
      </w:tr>
      <w:tr w:rsidR="001B1439" w:rsidRPr="00C43D7E" w14:paraId="3D092AE1" w14:textId="77777777" w:rsidTr="00DB161F">
        <w:trPr>
          <w:trHeight w:val="20"/>
          <w:tblHeader/>
          <w:jc w:val="center"/>
        </w:trPr>
        <w:tc>
          <w:tcPr>
            <w:tcW w:w="1617" w:type="dxa"/>
            <w:vMerge/>
            <w:shd w:val="clear" w:color="auto" w:fill="auto"/>
            <w:vAlign w:val="center"/>
          </w:tcPr>
          <w:p w14:paraId="09C6AE9F" w14:textId="77777777" w:rsidR="001B1439" w:rsidRPr="00C43D7E" w:rsidRDefault="001B1439" w:rsidP="002569E4">
            <w:pPr>
              <w:spacing w:after="0" w:line="240" w:lineRule="auto"/>
              <w:jc w:val="center"/>
              <w:outlineLvl w:val="4"/>
              <w:rPr>
                <w:rFonts w:ascii="Times New Roman" w:eastAsia="Times New Roman" w:hAnsi="Times New Roman"/>
                <w:bCs/>
                <w:iCs/>
                <w:color w:val="000000"/>
                <w:sz w:val="24"/>
                <w:szCs w:val="24"/>
              </w:rPr>
            </w:pPr>
          </w:p>
        </w:tc>
        <w:tc>
          <w:tcPr>
            <w:tcW w:w="851" w:type="dxa"/>
            <w:shd w:val="clear" w:color="auto" w:fill="FFFFFF"/>
            <w:vAlign w:val="center"/>
          </w:tcPr>
          <w:p w14:paraId="2625C508" w14:textId="13BD2DAC" w:rsidR="001B1439" w:rsidRPr="00C43D7E" w:rsidRDefault="001B1439" w:rsidP="002569E4">
            <w:pPr>
              <w:spacing w:after="0" w:line="240" w:lineRule="auto"/>
              <w:jc w:val="center"/>
              <w:rPr>
                <w:rFonts w:ascii="Times New Roman" w:hAnsi="Times New Roman"/>
                <w:bCs/>
                <w:color w:val="000000"/>
                <w:sz w:val="24"/>
                <w:szCs w:val="24"/>
              </w:rPr>
            </w:pPr>
            <w:r w:rsidRPr="00C43D7E">
              <w:rPr>
                <w:rFonts w:ascii="Times New Roman" w:hAnsi="Times New Roman"/>
                <w:bCs/>
                <w:color w:val="000000"/>
                <w:sz w:val="24"/>
                <w:szCs w:val="24"/>
              </w:rPr>
              <w:t>14g00</w:t>
            </w:r>
          </w:p>
        </w:tc>
        <w:tc>
          <w:tcPr>
            <w:tcW w:w="5811" w:type="dxa"/>
            <w:shd w:val="clear" w:color="auto" w:fill="FFFFFF"/>
            <w:vAlign w:val="center"/>
          </w:tcPr>
          <w:p w14:paraId="12049163" w14:textId="7E368508" w:rsidR="001B1439" w:rsidRPr="00C43D7E" w:rsidRDefault="001B1439" w:rsidP="002569E4">
            <w:pPr>
              <w:spacing w:after="0" w:line="240" w:lineRule="auto"/>
              <w:jc w:val="both"/>
              <w:rPr>
                <w:rFonts w:ascii="Times New Roman" w:hAnsi="Times New Roman"/>
                <w:b w:val="0"/>
                <w:bCs/>
                <w:sz w:val="24"/>
                <w:szCs w:val="24"/>
              </w:rPr>
            </w:pPr>
            <w:r w:rsidRPr="00C43D7E">
              <w:rPr>
                <w:rFonts w:ascii="Times New Roman" w:hAnsi="Times New Roman"/>
                <w:b w:val="0"/>
                <w:bCs/>
                <w:color w:val="000000"/>
                <w:sz w:val="24"/>
                <w:szCs w:val="24"/>
              </w:rPr>
              <w:t xml:space="preserve">Họp Chi bộ Khối Vận </w:t>
            </w:r>
            <w:r w:rsidRPr="00C43D7E">
              <w:rPr>
                <w:rFonts w:ascii="Times New Roman" w:hAnsi="Times New Roman"/>
                <w:b w:val="0"/>
                <w:bCs/>
                <w:i/>
                <w:iCs/>
                <w:sz w:val="24"/>
                <w:szCs w:val="24"/>
              </w:rPr>
              <w:t>(Đ/c Đăng Khoa, Anh Tiến, Trường Giang, Thanh Bình, Hà Xuyên)</w:t>
            </w:r>
          </w:p>
        </w:tc>
        <w:tc>
          <w:tcPr>
            <w:tcW w:w="1477" w:type="dxa"/>
            <w:shd w:val="clear" w:color="auto" w:fill="FFFFFF"/>
            <w:vAlign w:val="center"/>
          </w:tcPr>
          <w:p w14:paraId="544A2F65" w14:textId="3FE84D20" w:rsidR="001B1439" w:rsidRPr="00C43D7E" w:rsidRDefault="001B1439" w:rsidP="002569E4">
            <w:pPr>
              <w:spacing w:after="0" w:line="240" w:lineRule="auto"/>
              <w:jc w:val="center"/>
              <w:rPr>
                <w:rFonts w:ascii="Times New Roman" w:hAnsi="Times New Roman"/>
                <w:b w:val="0"/>
                <w:bCs/>
                <w:sz w:val="24"/>
                <w:szCs w:val="24"/>
              </w:rPr>
            </w:pPr>
            <w:r w:rsidRPr="00C43D7E">
              <w:rPr>
                <w:rFonts w:ascii="Times New Roman" w:hAnsi="Times New Roman"/>
                <w:b w:val="0"/>
                <w:bCs/>
                <w:sz w:val="24"/>
                <w:szCs w:val="24"/>
              </w:rPr>
              <w:t>Hội trường ĐUK</w:t>
            </w:r>
          </w:p>
        </w:tc>
      </w:tr>
      <w:tr w:rsidR="00690907" w:rsidRPr="00C43D7E" w14:paraId="1F0F9AD3" w14:textId="77777777" w:rsidTr="00DB161F">
        <w:trPr>
          <w:trHeight w:val="20"/>
          <w:tblHeader/>
          <w:jc w:val="center"/>
        </w:trPr>
        <w:tc>
          <w:tcPr>
            <w:tcW w:w="1617" w:type="dxa"/>
            <w:vMerge/>
            <w:shd w:val="clear" w:color="auto" w:fill="auto"/>
            <w:vAlign w:val="center"/>
          </w:tcPr>
          <w:p w14:paraId="19936CC2" w14:textId="77777777" w:rsidR="00690907" w:rsidRPr="00C43D7E" w:rsidRDefault="00690907" w:rsidP="002569E4">
            <w:pPr>
              <w:spacing w:after="0" w:line="240" w:lineRule="auto"/>
              <w:jc w:val="center"/>
              <w:outlineLvl w:val="4"/>
              <w:rPr>
                <w:rFonts w:ascii="Times New Roman" w:eastAsia="Times New Roman" w:hAnsi="Times New Roman"/>
                <w:bCs/>
                <w:iCs/>
                <w:color w:val="000000"/>
                <w:sz w:val="24"/>
                <w:szCs w:val="24"/>
              </w:rPr>
            </w:pPr>
          </w:p>
        </w:tc>
        <w:tc>
          <w:tcPr>
            <w:tcW w:w="851" w:type="dxa"/>
            <w:shd w:val="clear" w:color="auto" w:fill="FFFFFF"/>
            <w:vAlign w:val="center"/>
          </w:tcPr>
          <w:p w14:paraId="47BFFE0E" w14:textId="2AB09F99" w:rsidR="00690907" w:rsidRPr="00C43D7E" w:rsidRDefault="00690907" w:rsidP="002569E4">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16g30</w:t>
            </w:r>
          </w:p>
        </w:tc>
        <w:tc>
          <w:tcPr>
            <w:tcW w:w="5811" w:type="dxa"/>
            <w:shd w:val="clear" w:color="auto" w:fill="FFFFFF"/>
            <w:vAlign w:val="center"/>
          </w:tcPr>
          <w:p w14:paraId="6E3D00D8" w14:textId="481EE62E" w:rsidR="00690907" w:rsidRPr="003B1653" w:rsidRDefault="00690907" w:rsidP="002569E4">
            <w:pPr>
              <w:spacing w:after="0" w:line="240" w:lineRule="auto"/>
              <w:jc w:val="both"/>
              <w:rPr>
                <w:rFonts w:ascii="Times New Roman" w:hAnsi="Times New Roman"/>
                <w:i/>
                <w:iCs/>
                <w:color w:val="000000"/>
                <w:sz w:val="24"/>
                <w:szCs w:val="24"/>
              </w:rPr>
            </w:pPr>
            <w:r w:rsidRPr="003B1653">
              <w:rPr>
                <w:rFonts w:ascii="Times New Roman" w:hAnsi="Times New Roman"/>
                <w:i/>
                <w:iCs/>
                <w:color w:val="000000"/>
                <w:sz w:val="24"/>
                <w:szCs w:val="24"/>
              </w:rPr>
              <w:t>Thường trực Đoàn Khối cho ý kiến</w:t>
            </w:r>
            <w:r w:rsidR="00CA3EFC" w:rsidRPr="003B1653">
              <w:rPr>
                <w:rFonts w:ascii="Times New Roman" w:hAnsi="Times New Roman"/>
                <w:i/>
                <w:iCs/>
                <w:color w:val="000000"/>
                <w:sz w:val="24"/>
                <w:szCs w:val="24"/>
              </w:rPr>
              <w:t xml:space="preserve"> các nội dung</w:t>
            </w:r>
            <w:r w:rsidRPr="003B1653">
              <w:rPr>
                <w:rFonts w:ascii="Times New Roman" w:hAnsi="Times New Roman"/>
                <w:i/>
                <w:iCs/>
                <w:color w:val="000000"/>
                <w:sz w:val="24"/>
                <w:szCs w:val="24"/>
              </w:rPr>
              <w:t>:</w:t>
            </w:r>
          </w:p>
          <w:p w14:paraId="2202908C" w14:textId="77777777" w:rsidR="00690907" w:rsidRDefault="00CA3EFC" w:rsidP="002569E4">
            <w:pPr>
              <w:spacing w:after="0" w:line="240" w:lineRule="auto"/>
              <w:jc w:val="both"/>
              <w:rPr>
                <w:rFonts w:ascii="Times New Roman" w:hAnsi="Times New Roman"/>
                <w:b w:val="0"/>
                <w:bCs/>
                <w:color w:val="000000"/>
                <w:sz w:val="24"/>
                <w:szCs w:val="24"/>
              </w:rPr>
            </w:pPr>
            <w:r>
              <w:rPr>
                <w:rFonts w:ascii="Times New Roman" w:hAnsi="Times New Roman"/>
                <w:b w:val="0"/>
                <w:bCs/>
                <w:color w:val="000000"/>
                <w:sz w:val="24"/>
                <w:szCs w:val="24"/>
              </w:rPr>
              <w:t>- Xét chọn giải thưởng “Sao Tháng Ba” năm 2022;</w:t>
            </w:r>
          </w:p>
          <w:p w14:paraId="2B82460A" w14:textId="6AB153DD" w:rsidR="00CA3EFC" w:rsidRPr="00C43D7E" w:rsidRDefault="00CA3EFC" w:rsidP="002569E4">
            <w:pPr>
              <w:spacing w:after="0" w:line="240" w:lineRule="auto"/>
              <w:jc w:val="both"/>
              <w:rPr>
                <w:rFonts w:ascii="Times New Roman" w:hAnsi="Times New Roman"/>
                <w:b w:val="0"/>
                <w:bCs/>
                <w:color w:val="000000"/>
                <w:sz w:val="24"/>
                <w:szCs w:val="24"/>
              </w:rPr>
            </w:pPr>
            <w:r>
              <w:rPr>
                <w:rFonts w:ascii="Times New Roman" w:hAnsi="Times New Roman"/>
                <w:b w:val="0"/>
                <w:bCs/>
                <w:color w:val="000000"/>
                <w:sz w:val="24"/>
                <w:szCs w:val="24"/>
              </w:rPr>
              <w:t xml:space="preserve">- Phương án tổ chức Lễ kỷ niệm 91 năm </w:t>
            </w:r>
            <w:r w:rsidR="003B1653">
              <w:rPr>
                <w:rFonts w:ascii="Times New Roman" w:hAnsi="Times New Roman"/>
                <w:b w:val="0"/>
                <w:bCs/>
                <w:color w:val="000000"/>
                <w:sz w:val="24"/>
                <w:szCs w:val="24"/>
              </w:rPr>
              <w:t>Ngày thành lập Đoàn TNCS Hồ Chí Minh (26/3/1931 – 26/3/2021).</w:t>
            </w:r>
          </w:p>
        </w:tc>
        <w:tc>
          <w:tcPr>
            <w:tcW w:w="1477" w:type="dxa"/>
            <w:shd w:val="clear" w:color="auto" w:fill="FFFFFF"/>
            <w:vAlign w:val="center"/>
          </w:tcPr>
          <w:p w14:paraId="3FC5B723" w14:textId="175E76C0" w:rsidR="00690907" w:rsidRPr="00C43D7E" w:rsidRDefault="003B1653" w:rsidP="002569E4">
            <w:pPr>
              <w:spacing w:after="0" w:line="240" w:lineRule="auto"/>
              <w:jc w:val="center"/>
              <w:rPr>
                <w:rFonts w:ascii="Times New Roman" w:hAnsi="Times New Roman"/>
                <w:b w:val="0"/>
                <w:bCs/>
                <w:sz w:val="24"/>
                <w:szCs w:val="24"/>
              </w:rPr>
            </w:pPr>
            <w:r>
              <w:rPr>
                <w:rFonts w:ascii="Times New Roman" w:hAnsi="Times New Roman"/>
                <w:b w:val="0"/>
                <w:bCs/>
                <w:sz w:val="24"/>
                <w:szCs w:val="24"/>
              </w:rPr>
              <w:t>VPĐK</w:t>
            </w:r>
          </w:p>
        </w:tc>
      </w:tr>
      <w:tr w:rsidR="001B1439" w:rsidRPr="00C43D7E" w14:paraId="1B660B63" w14:textId="77777777" w:rsidTr="00DB161F">
        <w:trPr>
          <w:trHeight w:val="20"/>
          <w:tblHeader/>
          <w:jc w:val="center"/>
        </w:trPr>
        <w:tc>
          <w:tcPr>
            <w:tcW w:w="1617" w:type="dxa"/>
            <w:vMerge/>
            <w:shd w:val="clear" w:color="auto" w:fill="auto"/>
            <w:vAlign w:val="center"/>
          </w:tcPr>
          <w:p w14:paraId="2795ECB4" w14:textId="77777777" w:rsidR="001B1439" w:rsidRPr="00C43D7E" w:rsidRDefault="001B1439" w:rsidP="002569E4">
            <w:pPr>
              <w:spacing w:after="0" w:line="240" w:lineRule="auto"/>
              <w:jc w:val="center"/>
              <w:outlineLvl w:val="4"/>
              <w:rPr>
                <w:rFonts w:ascii="Times New Roman" w:eastAsia="Times New Roman" w:hAnsi="Times New Roman"/>
                <w:bCs/>
                <w:iCs/>
                <w:color w:val="000000"/>
                <w:sz w:val="24"/>
                <w:szCs w:val="24"/>
              </w:rPr>
            </w:pPr>
          </w:p>
        </w:tc>
        <w:tc>
          <w:tcPr>
            <w:tcW w:w="851" w:type="dxa"/>
            <w:shd w:val="clear" w:color="auto" w:fill="FFFFFF"/>
            <w:vAlign w:val="center"/>
          </w:tcPr>
          <w:p w14:paraId="3DA66A24" w14:textId="4DF0A241" w:rsidR="001B1439" w:rsidRPr="001B1439" w:rsidRDefault="001B1439" w:rsidP="002569E4">
            <w:pPr>
              <w:spacing w:after="0" w:line="240" w:lineRule="auto"/>
              <w:jc w:val="center"/>
              <w:rPr>
                <w:rFonts w:ascii="Times New Roman" w:hAnsi="Times New Roman"/>
                <w:bCs/>
                <w:color w:val="FF0000"/>
                <w:sz w:val="24"/>
                <w:szCs w:val="24"/>
              </w:rPr>
            </w:pPr>
            <w:r w:rsidRPr="001B1439">
              <w:rPr>
                <w:rFonts w:ascii="Times New Roman" w:hAnsi="Times New Roman"/>
                <w:bCs/>
                <w:color w:val="FF0000"/>
                <w:sz w:val="24"/>
                <w:szCs w:val="24"/>
              </w:rPr>
              <w:t>24g00</w:t>
            </w:r>
          </w:p>
        </w:tc>
        <w:tc>
          <w:tcPr>
            <w:tcW w:w="5811" w:type="dxa"/>
            <w:shd w:val="clear" w:color="auto" w:fill="FFFFFF"/>
            <w:vAlign w:val="center"/>
          </w:tcPr>
          <w:p w14:paraId="3601E01B" w14:textId="2A5B8A0E" w:rsidR="001B1439" w:rsidRPr="001B1439" w:rsidRDefault="001B1439" w:rsidP="002569E4">
            <w:pPr>
              <w:spacing w:after="0" w:line="240" w:lineRule="auto"/>
              <w:jc w:val="both"/>
              <w:rPr>
                <w:rFonts w:ascii="Times New Roman" w:hAnsi="Times New Roman"/>
                <w:b w:val="0"/>
                <w:bCs/>
                <w:color w:val="FF0000"/>
                <w:sz w:val="24"/>
                <w:szCs w:val="24"/>
                <w:shd w:val="clear" w:color="auto" w:fill="FFFFFF"/>
              </w:rPr>
            </w:pPr>
            <w:r w:rsidRPr="001B1439">
              <w:rPr>
                <w:rFonts w:ascii="Times New Roman" w:hAnsi="Times New Roman"/>
                <w:b w:val="0"/>
                <w:bCs/>
                <w:color w:val="FF0000"/>
                <w:sz w:val="24"/>
                <w:szCs w:val="24"/>
                <w:shd w:val="clear" w:color="auto" w:fill="FFFFFF"/>
              </w:rPr>
              <w:t>Hạn chót cơ sở Đoàn đăng ký tham gia và</w:t>
            </w:r>
            <w:r w:rsidR="00E362E1">
              <w:rPr>
                <w:rFonts w:ascii="Times New Roman" w:hAnsi="Times New Roman"/>
                <w:b w:val="0"/>
                <w:bCs/>
                <w:color w:val="FF0000"/>
                <w:sz w:val="24"/>
                <w:szCs w:val="24"/>
                <w:shd w:val="clear" w:color="auto" w:fill="FFFFFF"/>
              </w:rPr>
              <w:t xml:space="preserve"> nộp</w:t>
            </w:r>
            <w:r w:rsidRPr="001B1439">
              <w:rPr>
                <w:rFonts w:ascii="Times New Roman" w:hAnsi="Times New Roman"/>
                <w:b w:val="0"/>
                <w:bCs/>
                <w:color w:val="FF0000"/>
                <w:sz w:val="24"/>
                <w:szCs w:val="24"/>
                <w:shd w:val="clear" w:color="auto" w:fill="FFFFFF"/>
              </w:rPr>
              <w:t xml:space="preserve"> kinh phí lớp Cảm tình Đoàn và lớp học các bài</w:t>
            </w:r>
            <w:r w:rsidR="00E362E1">
              <w:rPr>
                <w:rFonts w:ascii="Times New Roman" w:hAnsi="Times New Roman"/>
                <w:b w:val="0"/>
                <w:bCs/>
                <w:color w:val="FF0000"/>
                <w:sz w:val="24"/>
                <w:szCs w:val="24"/>
                <w:shd w:val="clear" w:color="auto" w:fill="FFFFFF"/>
              </w:rPr>
              <w:t xml:space="preserve"> học</w:t>
            </w:r>
            <w:r w:rsidRPr="001B1439">
              <w:rPr>
                <w:rFonts w:ascii="Times New Roman" w:hAnsi="Times New Roman"/>
                <w:b w:val="0"/>
                <w:bCs/>
                <w:color w:val="FF0000"/>
                <w:sz w:val="24"/>
                <w:szCs w:val="24"/>
                <w:shd w:val="clear" w:color="auto" w:fill="FFFFFF"/>
              </w:rPr>
              <w:t xml:space="preserve"> lý luận chính trị đợt 1 năm 2022 </w:t>
            </w:r>
            <w:r w:rsidRPr="001B1439">
              <w:rPr>
                <w:rFonts w:ascii="Times New Roman" w:hAnsi="Times New Roman"/>
                <w:b w:val="0"/>
                <w:bCs/>
                <w:i/>
                <w:iCs/>
                <w:color w:val="FF0000"/>
                <w:sz w:val="24"/>
                <w:szCs w:val="24"/>
              </w:rPr>
              <w:t>(Đ/c Thanh Bình và các cơ sở Đoàn theo Thông báo số 602-TB/ĐTN ngày 01/3/2022)</w:t>
            </w:r>
          </w:p>
          <w:p w14:paraId="3442BC1F" w14:textId="2133A157" w:rsidR="001B1439" w:rsidRPr="001B1439" w:rsidRDefault="001B1439" w:rsidP="002569E4">
            <w:pPr>
              <w:spacing w:after="0" w:line="240" w:lineRule="auto"/>
              <w:jc w:val="center"/>
              <w:rPr>
                <w:rFonts w:ascii="Times New Roman" w:hAnsi="Times New Roman"/>
                <w:b w:val="0"/>
                <w:bCs/>
                <w:i/>
                <w:iCs/>
                <w:color w:val="FF0000"/>
                <w:sz w:val="24"/>
                <w:szCs w:val="24"/>
              </w:rPr>
            </w:pPr>
            <w:r w:rsidRPr="001B1439">
              <w:rPr>
                <w:rFonts w:ascii="Times New Roman" w:hAnsi="Times New Roman"/>
                <w:b w:val="0"/>
                <w:bCs/>
                <w:i/>
                <w:iCs/>
                <w:color w:val="FF0000"/>
                <w:sz w:val="24"/>
                <w:szCs w:val="24"/>
                <w:shd w:val="clear" w:color="auto" w:fill="FFFFFF"/>
              </w:rPr>
              <w:t xml:space="preserve">Theo đường dẫn </w:t>
            </w:r>
            <w:r w:rsidRPr="001B1439">
              <w:rPr>
                <w:rFonts w:ascii="Times New Roman" w:hAnsi="Times New Roman"/>
                <w:b w:val="0"/>
                <w:bCs/>
                <w:i/>
                <w:iCs/>
                <w:color w:val="FF0000"/>
                <w:sz w:val="24"/>
                <w:szCs w:val="24"/>
              </w:rPr>
              <w:t>https://bit.ly/3BVPXnn</w:t>
            </w:r>
          </w:p>
        </w:tc>
        <w:tc>
          <w:tcPr>
            <w:tcW w:w="1477" w:type="dxa"/>
            <w:shd w:val="clear" w:color="auto" w:fill="FFFFFF"/>
            <w:vAlign w:val="center"/>
          </w:tcPr>
          <w:p w14:paraId="7F37D151" w14:textId="385E28D4" w:rsidR="001B1439" w:rsidRPr="001B1439" w:rsidRDefault="001B1439" w:rsidP="002569E4">
            <w:pPr>
              <w:spacing w:after="0" w:line="240" w:lineRule="auto"/>
              <w:jc w:val="center"/>
              <w:rPr>
                <w:rFonts w:ascii="Times New Roman" w:hAnsi="Times New Roman"/>
                <w:b w:val="0"/>
                <w:bCs/>
                <w:color w:val="FF0000"/>
                <w:sz w:val="24"/>
                <w:szCs w:val="24"/>
              </w:rPr>
            </w:pPr>
            <w:r w:rsidRPr="001B1439">
              <w:rPr>
                <w:rFonts w:ascii="Times New Roman" w:hAnsi="Times New Roman"/>
                <w:b w:val="0"/>
                <w:bCs/>
                <w:color w:val="FF0000"/>
                <w:sz w:val="24"/>
                <w:szCs w:val="24"/>
              </w:rPr>
              <w:t>Trực tuyến</w:t>
            </w:r>
          </w:p>
        </w:tc>
      </w:tr>
      <w:tr w:rsidR="004253F4" w:rsidRPr="00C43D7E" w14:paraId="040052A5" w14:textId="77777777" w:rsidTr="00DB161F">
        <w:trPr>
          <w:trHeight w:val="20"/>
          <w:tblHeader/>
          <w:jc w:val="center"/>
        </w:trPr>
        <w:tc>
          <w:tcPr>
            <w:tcW w:w="1617" w:type="dxa"/>
            <w:vMerge w:val="restart"/>
            <w:shd w:val="clear" w:color="auto" w:fill="auto"/>
            <w:vAlign w:val="center"/>
          </w:tcPr>
          <w:p w14:paraId="2FC77DAE" w14:textId="77777777" w:rsidR="004253F4" w:rsidRPr="00C43D7E" w:rsidRDefault="004253F4" w:rsidP="002569E4">
            <w:pPr>
              <w:spacing w:after="0" w:line="240" w:lineRule="auto"/>
              <w:jc w:val="center"/>
              <w:outlineLvl w:val="4"/>
              <w:rPr>
                <w:rFonts w:ascii="Times New Roman" w:eastAsia="Times New Roman" w:hAnsi="Times New Roman"/>
                <w:bCs/>
                <w:iCs/>
                <w:color w:val="000000"/>
                <w:sz w:val="24"/>
                <w:szCs w:val="24"/>
              </w:rPr>
            </w:pPr>
            <w:r w:rsidRPr="00C43D7E">
              <w:rPr>
                <w:rFonts w:ascii="Times New Roman" w:eastAsia="Times New Roman" w:hAnsi="Times New Roman"/>
                <w:bCs/>
                <w:iCs/>
                <w:color w:val="000000"/>
                <w:sz w:val="24"/>
                <w:szCs w:val="24"/>
              </w:rPr>
              <w:t>THỨ BA</w:t>
            </w:r>
          </w:p>
          <w:p w14:paraId="5F156EB9" w14:textId="187CA6A6" w:rsidR="004253F4" w:rsidRPr="00C43D7E" w:rsidRDefault="004253F4" w:rsidP="002569E4">
            <w:pPr>
              <w:spacing w:after="0" w:line="240" w:lineRule="auto"/>
              <w:jc w:val="center"/>
              <w:outlineLvl w:val="4"/>
              <w:rPr>
                <w:rFonts w:ascii="Times New Roman" w:eastAsia="Times New Roman" w:hAnsi="Times New Roman"/>
                <w:bCs/>
                <w:iCs/>
                <w:color w:val="000000"/>
                <w:sz w:val="24"/>
                <w:szCs w:val="24"/>
              </w:rPr>
            </w:pPr>
            <w:r w:rsidRPr="00C43D7E">
              <w:rPr>
                <w:rFonts w:ascii="Times New Roman" w:eastAsia="Times New Roman" w:hAnsi="Times New Roman"/>
                <w:bCs/>
                <w:iCs/>
                <w:color w:val="000000"/>
                <w:sz w:val="24"/>
                <w:szCs w:val="24"/>
              </w:rPr>
              <w:t>08/3/2022</w:t>
            </w:r>
          </w:p>
        </w:tc>
        <w:tc>
          <w:tcPr>
            <w:tcW w:w="851" w:type="dxa"/>
            <w:shd w:val="clear" w:color="auto" w:fill="FFFFFF"/>
            <w:vAlign w:val="center"/>
          </w:tcPr>
          <w:p w14:paraId="5445A452" w14:textId="7598BF90" w:rsidR="004253F4" w:rsidRPr="00C43D7E" w:rsidRDefault="004253F4" w:rsidP="002569E4">
            <w:pPr>
              <w:spacing w:after="0" w:line="240" w:lineRule="auto"/>
              <w:jc w:val="center"/>
              <w:rPr>
                <w:rFonts w:ascii="Times New Roman" w:eastAsia="Times New Roman" w:hAnsi="Times New Roman"/>
                <w:bCs/>
                <w:color w:val="000000"/>
                <w:sz w:val="24"/>
                <w:szCs w:val="24"/>
              </w:rPr>
            </w:pPr>
            <w:r w:rsidRPr="00C43D7E">
              <w:rPr>
                <w:rFonts w:ascii="Times New Roman" w:eastAsia="Times New Roman" w:hAnsi="Times New Roman"/>
                <w:bCs/>
                <w:color w:val="000000"/>
                <w:sz w:val="24"/>
                <w:szCs w:val="24"/>
              </w:rPr>
              <w:t>0</w:t>
            </w:r>
            <w:r w:rsidR="00555B7B">
              <w:rPr>
                <w:rFonts w:ascii="Times New Roman" w:eastAsia="Times New Roman" w:hAnsi="Times New Roman"/>
                <w:bCs/>
                <w:color w:val="000000"/>
                <w:sz w:val="24"/>
                <w:szCs w:val="24"/>
              </w:rPr>
              <w:t>7g45</w:t>
            </w:r>
          </w:p>
        </w:tc>
        <w:tc>
          <w:tcPr>
            <w:tcW w:w="5811" w:type="dxa"/>
            <w:shd w:val="clear" w:color="auto" w:fill="FFFFFF"/>
            <w:vAlign w:val="center"/>
          </w:tcPr>
          <w:p w14:paraId="0EBDB3F6" w14:textId="6BF2AFEE" w:rsidR="004253F4" w:rsidRPr="00C43D7E" w:rsidRDefault="004253F4" w:rsidP="002569E4">
            <w:pPr>
              <w:spacing w:after="0" w:line="240" w:lineRule="auto"/>
              <w:jc w:val="both"/>
              <w:rPr>
                <w:rFonts w:ascii="Times New Roman" w:hAnsi="Times New Roman"/>
                <w:b w:val="0"/>
                <w:bCs/>
                <w:noProof/>
                <w:spacing w:val="-2"/>
                <w:sz w:val="24"/>
                <w:szCs w:val="24"/>
              </w:rPr>
            </w:pPr>
            <w:r w:rsidRPr="00C43D7E">
              <w:rPr>
                <w:rFonts w:ascii="Times New Roman" w:hAnsi="Times New Roman"/>
                <w:b w:val="0"/>
                <w:bCs/>
                <w:color w:val="000000"/>
                <w:sz w:val="24"/>
                <w:szCs w:val="24"/>
              </w:rPr>
              <w:t>Dự Đại hội Đoàn Văn phòng UBND Thành phố nhiệm kỳ 2022 – 2027</w:t>
            </w:r>
            <w:r w:rsidR="00F90B3B">
              <w:rPr>
                <w:rFonts w:ascii="Times New Roman" w:hAnsi="Times New Roman"/>
                <w:b w:val="0"/>
                <w:bCs/>
                <w:color w:val="000000"/>
                <w:sz w:val="24"/>
                <w:szCs w:val="24"/>
              </w:rPr>
              <w:t xml:space="preserve"> </w:t>
            </w:r>
            <w:r w:rsidR="00F90B3B" w:rsidRPr="00C43D7E">
              <w:rPr>
                <w:rFonts w:ascii="Times New Roman" w:hAnsi="Times New Roman"/>
                <w:b w:val="0"/>
                <w:bCs/>
                <w:i/>
                <w:iCs/>
                <w:sz w:val="24"/>
                <w:szCs w:val="24"/>
              </w:rPr>
              <w:t xml:space="preserve">(Đ/c </w:t>
            </w:r>
            <w:r w:rsidR="00555B7B">
              <w:rPr>
                <w:rFonts w:ascii="Times New Roman" w:hAnsi="Times New Roman"/>
                <w:b w:val="0"/>
                <w:bCs/>
                <w:i/>
                <w:iCs/>
                <w:sz w:val="24"/>
                <w:szCs w:val="24"/>
              </w:rPr>
              <w:t>Đăng Khoa</w:t>
            </w:r>
            <w:r w:rsidR="00F90B3B">
              <w:rPr>
                <w:rFonts w:ascii="Times New Roman" w:hAnsi="Times New Roman"/>
                <w:b w:val="0"/>
                <w:bCs/>
                <w:i/>
                <w:iCs/>
                <w:sz w:val="24"/>
                <w:szCs w:val="24"/>
              </w:rPr>
              <w:t>)</w:t>
            </w:r>
          </w:p>
        </w:tc>
        <w:tc>
          <w:tcPr>
            <w:tcW w:w="1477" w:type="dxa"/>
            <w:shd w:val="clear" w:color="auto" w:fill="FFFFFF"/>
            <w:vAlign w:val="center"/>
          </w:tcPr>
          <w:p w14:paraId="1EAD9380" w14:textId="633C3946" w:rsidR="004253F4" w:rsidRPr="00C43D7E" w:rsidRDefault="00C10ED4" w:rsidP="002569E4">
            <w:pPr>
              <w:spacing w:after="0" w:line="240" w:lineRule="auto"/>
              <w:jc w:val="center"/>
              <w:rPr>
                <w:rFonts w:ascii="Times New Roman" w:hAnsi="Times New Roman"/>
                <w:b w:val="0"/>
                <w:bCs/>
                <w:color w:val="000000"/>
                <w:sz w:val="24"/>
                <w:szCs w:val="24"/>
              </w:rPr>
            </w:pPr>
            <w:r>
              <w:rPr>
                <w:rFonts w:ascii="Times New Roman" w:hAnsi="Times New Roman"/>
                <w:b w:val="0"/>
                <w:bCs/>
                <w:color w:val="000000"/>
                <w:sz w:val="24"/>
                <w:szCs w:val="24"/>
              </w:rPr>
              <w:t>Cơ sở</w:t>
            </w:r>
          </w:p>
        </w:tc>
      </w:tr>
      <w:tr w:rsidR="004253F4" w:rsidRPr="00C43D7E" w14:paraId="611B36B3" w14:textId="77777777" w:rsidTr="00DB161F">
        <w:trPr>
          <w:trHeight w:val="20"/>
          <w:tblHeader/>
          <w:jc w:val="center"/>
        </w:trPr>
        <w:tc>
          <w:tcPr>
            <w:tcW w:w="1617" w:type="dxa"/>
            <w:vMerge/>
            <w:shd w:val="clear" w:color="auto" w:fill="auto"/>
            <w:vAlign w:val="center"/>
          </w:tcPr>
          <w:p w14:paraId="0A99B97B" w14:textId="362475C9" w:rsidR="004253F4" w:rsidRPr="00C43D7E" w:rsidRDefault="004253F4" w:rsidP="002569E4">
            <w:pPr>
              <w:spacing w:after="0" w:line="240" w:lineRule="auto"/>
              <w:jc w:val="center"/>
              <w:outlineLvl w:val="4"/>
              <w:rPr>
                <w:rFonts w:ascii="Times New Roman" w:eastAsia="Times New Roman" w:hAnsi="Times New Roman"/>
                <w:bCs/>
                <w:iCs/>
                <w:color w:val="000000"/>
                <w:sz w:val="24"/>
                <w:szCs w:val="24"/>
              </w:rPr>
            </w:pPr>
          </w:p>
        </w:tc>
        <w:tc>
          <w:tcPr>
            <w:tcW w:w="851" w:type="dxa"/>
            <w:shd w:val="clear" w:color="auto" w:fill="FFFFFF"/>
            <w:vAlign w:val="center"/>
          </w:tcPr>
          <w:p w14:paraId="466D62B3" w14:textId="6FA14D59" w:rsidR="004253F4" w:rsidRPr="00C43D7E" w:rsidRDefault="004253F4" w:rsidP="002569E4">
            <w:pPr>
              <w:spacing w:after="0" w:line="240" w:lineRule="auto"/>
              <w:jc w:val="center"/>
              <w:rPr>
                <w:rFonts w:ascii="Times New Roman" w:eastAsia="Times New Roman" w:hAnsi="Times New Roman"/>
                <w:bCs/>
                <w:color w:val="000000"/>
                <w:sz w:val="24"/>
                <w:szCs w:val="24"/>
              </w:rPr>
            </w:pPr>
            <w:r w:rsidRPr="00C43D7E">
              <w:rPr>
                <w:rFonts w:ascii="Times New Roman" w:eastAsia="Times New Roman" w:hAnsi="Times New Roman"/>
                <w:bCs/>
                <w:color w:val="000000"/>
                <w:sz w:val="24"/>
                <w:szCs w:val="24"/>
              </w:rPr>
              <w:t>13g00</w:t>
            </w:r>
          </w:p>
        </w:tc>
        <w:tc>
          <w:tcPr>
            <w:tcW w:w="5811" w:type="dxa"/>
            <w:shd w:val="clear" w:color="auto" w:fill="FFFFFF"/>
            <w:vAlign w:val="center"/>
          </w:tcPr>
          <w:p w14:paraId="6D703DA6" w14:textId="6142ACD7" w:rsidR="004253F4" w:rsidRPr="00C43D7E" w:rsidRDefault="004253F4" w:rsidP="002569E4">
            <w:pPr>
              <w:spacing w:after="0" w:line="240" w:lineRule="auto"/>
              <w:jc w:val="both"/>
              <w:rPr>
                <w:rFonts w:ascii="Times New Roman" w:hAnsi="Times New Roman"/>
                <w:b w:val="0"/>
                <w:bCs/>
                <w:color w:val="000000"/>
                <w:sz w:val="24"/>
                <w:szCs w:val="24"/>
              </w:rPr>
            </w:pPr>
            <w:r w:rsidRPr="00C43D7E">
              <w:rPr>
                <w:rFonts w:ascii="Times New Roman" w:hAnsi="Times New Roman"/>
                <w:b w:val="0"/>
                <w:bCs/>
                <w:color w:val="000000"/>
                <w:sz w:val="24"/>
                <w:szCs w:val="24"/>
              </w:rPr>
              <w:t xml:space="preserve">Dự Đại hội Đoàn Sở Tài chính Thành phố nhiệm kỳ 2022 – 2027 </w:t>
            </w:r>
            <w:r w:rsidR="003A754E" w:rsidRPr="00C43D7E">
              <w:rPr>
                <w:rFonts w:ascii="Times New Roman" w:hAnsi="Times New Roman"/>
                <w:b w:val="0"/>
                <w:bCs/>
                <w:i/>
                <w:iCs/>
                <w:sz w:val="24"/>
                <w:szCs w:val="24"/>
              </w:rPr>
              <w:t xml:space="preserve">(Đ/c </w:t>
            </w:r>
            <w:r w:rsidR="004A6770">
              <w:rPr>
                <w:rFonts w:ascii="Times New Roman" w:hAnsi="Times New Roman"/>
                <w:b w:val="0"/>
                <w:bCs/>
                <w:i/>
                <w:iCs/>
                <w:sz w:val="24"/>
                <w:szCs w:val="24"/>
              </w:rPr>
              <w:t>Đăng Khoa, Trường Giang</w:t>
            </w:r>
            <w:r w:rsidR="003A754E">
              <w:rPr>
                <w:rFonts w:ascii="Times New Roman" w:hAnsi="Times New Roman"/>
                <w:b w:val="0"/>
                <w:bCs/>
                <w:i/>
                <w:iCs/>
                <w:sz w:val="24"/>
                <w:szCs w:val="24"/>
              </w:rPr>
              <w:t>)</w:t>
            </w:r>
          </w:p>
        </w:tc>
        <w:tc>
          <w:tcPr>
            <w:tcW w:w="1477" w:type="dxa"/>
            <w:shd w:val="clear" w:color="auto" w:fill="FFFFFF"/>
            <w:vAlign w:val="center"/>
          </w:tcPr>
          <w:p w14:paraId="05F9F43B" w14:textId="50F083B4" w:rsidR="004253F4" w:rsidRPr="00C43D7E" w:rsidRDefault="00C10ED4" w:rsidP="002569E4">
            <w:pPr>
              <w:spacing w:after="0" w:line="240" w:lineRule="auto"/>
              <w:jc w:val="center"/>
              <w:rPr>
                <w:rFonts w:ascii="Times New Roman" w:hAnsi="Times New Roman"/>
                <w:b w:val="0"/>
                <w:bCs/>
                <w:color w:val="000000"/>
                <w:sz w:val="24"/>
                <w:szCs w:val="24"/>
              </w:rPr>
            </w:pPr>
            <w:r>
              <w:rPr>
                <w:rFonts w:ascii="Times New Roman" w:hAnsi="Times New Roman"/>
                <w:b w:val="0"/>
                <w:bCs/>
                <w:color w:val="000000"/>
                <w:sz w:val="24"/>
                <w:szCs w:val="24"/>
              </w:rPr>
              <w:t>Cơ sở</w:t>
            </w:r>
          </w:p>
        </w:tc>
      </w:tr>
      <w:tr w:rsidR="004253F4" w:rsidRPr="00C43D7E" w14:paraId="52523478" w14:textId="77777777" w:rsidTr="00DB161F">
        <w:trPr>
          <w:trHeight w:val="20"/>
          <w:tblHeader/>
          <w:jc w:val="center"/>
        </w:trPr>
        <w:tc>
          <w:tcPr>
            <w:tcW w:w="1617" w:type="dxa"/>
            <w:vMerge/>
            <w:shd w:val="clear" w:color="auto" w:fill="auto"/>
            <w:vAlign w:val="center"/>
          </w:tcPr>
          <w:p w14:paraId="054F7A8B" w14:textId="77777777" w:rsidR="004253F4" w:rsidRPr="00C43D7E" w:rsidRDefault="004253F4" w:rsidP="002569E4">
            <w:pPr>
              <w:spacing w:after="0" w:line="240" w:lineRule="auto"/>
              <w:jc w:val="center"/>
              <w:outlineLvl w:val="4"/>
              <w:rPr>
                <w:rFonts w:ascii="Times New Roman" w:eastAsia="Times New Roman" w:hAnsi="Times New Roman"/>
                <w:bCs/>
                <w:iCs/>
                <w:color w:val="000000"/>
                <w:sz w:val="24"/>
                <w:szCs w:val="24"/>
              </w:rPr>
            </w:pPr>
          </w:p>
        </w:tc>
        <w:tc>
          <w:tcPr>
            <w:tcW w:w="851" w:type="dxa"/>
            <w:shd w:val="clear" w:color="auto" w:fill="FFFFFF"/>
            <w:vAlign w:val="center"/>
          </w:tcPr>
          <w:p w14:paraId="551CDF84" w14:textId="2B8144FB" w:rsidR="004253F4" w:rsidRPr="00C43D7E" w:rsidRDefault="004253F4" w:rsidP="002569E4">
            <w:pPr>
              <w:spacing w:after="0" w:line="240" w:lineRule="auto"/>
              <w:jc w:val="center"/>
              <w:rPr>
                <w:rFonts w:ascii="Times New Roman" w:eastAsia="Times New Roman" w:hAnsi="Times New Roman"/>
                <w:bCs/>
                <w:color w:val="000000"/>
                <w:sz w:val="24"/>
                <w:szCs w:val="24"/>
              </w:rPr>
            </w:pPr>
            <w:r w:rsidRPr="00C43D7E">
              <w:rPr>
                <w:rFonts w:ascii="Times New Roman" w:eastAsia="Times New Roman" w:hAnsi="Times New Roman"/>
                <w:bCs/>
                <w:color w:val="000000"/>
                <w:sz w:val="24"/>
                <w:szCs w:val="24"/>
              </w:rPr>
              <w:t>15g00</w:t>
            </w:r>
          </w:p>
        </w:tc>
        <w:tc>
          <w:tcPr>
            <w:tcW w:w="5811" w:type="dxa"/>
            <w:shd w:val="clear" w:color="auto" w:fill="FFFFFF"/>
            <w:vAlign w:val="center"/>
          </w:tcPr>
          <w:p w14:paraId="4FB7AD8F" w14:textId="1FD54ABE" w:rsidR="004253F4" w:rsidRPr="00DB161F" w:rsidRDefault="004253F4" w:rsidP="002569E4">
            <w:pPr>
              <w:spacing w:after="0" w:line="240" w:lineRule="auto"/>
              <w:jc w:val="both"/>
              <w:rPr>
                <w:rFonts w:ascii="Times New Roman" w:hAnsi="Times New Roman"/>
                <w:b w:val="0"/>
                <w:bCs/>
                <w:color w:val="000000"/>
                <w:spacing w:val="-2"/>
                <w:sz w:val="24"/>
                <w:szCs w:val="24"/>
                <w:shd w:val="clear" w:color="auto" w:fill="FFFFFF"/>
              </w:rPr>
            </w:pPr>
            <w:r w:rsidRPr="00DB161F">
              <w:rPr>
                <w:rFonts w:ascii="Times New Roman" w:hAnsi="Times New Roman"/>
                <w:b w:val="0"/>
                <w:bCs/>
                <w:color w:val="000000"/>
                <w:spacing w:val="-2"/>
                <w:sz w:val="24"/>
                <w:szCs w:val="24"/>
                <w:shd w:val="clear" w:color="auto" w:fill="FFFFFF"/>
              </w:rPr>
              <w:t xml:space="preserve">Dự họp mặt Kỷ niệm 112 năm ngày Quốc tế Phụ nữ và 1982 năm cuộc khởi nghĩa Hai Bà Trưng </w:t>
            </w:r>
            <w:r w:rsidRPr="00DB161F">
              <w:rPr>
                <w:rFonts w:ascii="Times New Roman" w:hAnsi="Times New Roman"/>
                <w:b w:val="0"/>
                <w:bCs/>
                <w:i/>
                <w:iCs/>
                <w:spacing w:val="-2"/>
                <w:sz w:val="24"/>
                <w:szCs w:val="24"/>
              </w:rPr>
              <w:t>(Đ/c Đăng Khoa)</w:t>
            </w:r>
          </w:p>
        </w:tc>
        <w:tc>
          <w:tcPr>
            <w:tcW w:w="1477" w:type="dxa"/>
            <w:shd w:val="clear" w:color="auto" w:fill="FFFFFF"/>
            <w:vAlign w:val="center"/>
          </w:tcPr>
          <w:p w14:paraId="548A2249" w14:textId="7BDEDA23" w:rsidR="004253F4" w:rsidRPr="00C43D7E" w:rsidRDefault="004253F4" w:rsidP="002569E4">
            <w:pPr>
              <w:spacing w:after="0" w:line="240" w:lineRule="auto"/>
              <w:jc w:val="center"/>
              <w:rPr>
                <w:rFonts w:ascii="Times New Roman" w:hAnsi="Times New Roman"/>
                <w:b w:val="0"/>
                <w:bCs/>
                <w:color w:val="000000"/>
                <w:sz w:val="24"/>
                <w:szCs w:val="24"/>
              </w:rPr>
            </w:pPr>
            <w:r w:rsidRPr="00C43D7E">
              <w:rPr>
                <w:rFonts w:ascii="Times New Roman" w:hAnsi="Times New Roman"/>
                <w:b w:val="0"/>
                <w:bCs/>
                <w:color w:val="000000"/>
                <w:sz w:val="24"/>
                <w:szCs w:val="24"/>
              </w:rPr>
              <w:t>Hội trường NVHTN</w:t>
            </w:r>
          </w:p>
        </w:tc>
      </w:tr>
      <w:tr w:rsidR="004253F4" w:rsidRPr="00C43D7E" w14:paraId="751A04D7" w14:textId="77777777" w:rsidTr="00DB161F">
        <w:trPr>
          <w:trHeight w:val="20"/>
          <w:tblHeader/>
          <w:jc w:val="center"/>
        </w:trPr>
        <w:tc>
          <w:tcPr>
            <w:tcW w:w="1617" w:type="dxa"/>
            <w:vMerge w:val="restart"/>
            <w:shd w:val="clear" w:color="auto" w:fill="auto"/>
            <w:vAlign w:val="center"/>
          </w:tcPr>
          <w:p w14:paraId="74A3CD52" w14:textId="77777777" w:rsidR="004253F4" w:rsidRPr="00C43D7E" w:rsidRDefault="004253F4" w:rsidP="002569E4">
            <w:pPr>
              <w:spacing w:after="0" w:line="240" w:lineRule="auto"/>
              <w:jc w:val="center"/>
              <w:outlineLvl w:val="4"/>
              <w:rPr>
                <w:rFonts w:ascii="Times New Roman" w:eastAsia="Times New Roman" w:hAnsi="Times New Roman"/>
                <w:bCs/>
                <w:iCs/>
                <w:color w:val="000000"/>
                <w:sz w:val="24"/>
                <w:szCs w:val="24"/>
              </w:rPr>
            </w:pPr>
            <w:r w:rsidRPr="00C43D7E">
              <w:rPr>
                <w:rFonts w:ascii="Times New Roman" w:eastAsia="Times New Roman" w:hAnsi="Times New Roman"/>
                <w:bCs/>
                <w:iCs/>
                <w:color w:val="000000"/>
                <w:sz w:val="24"/>
                <w:szCs w:val="24"/>
              </w:rPr>
              <w:t>THỨ TƯ</w:t>
            </w:r>
          </w:p>
          <w:p w14:paraId="15DE70EA" w14:textId="4B08BF3F" w:rsidR="004253F4" w:rsidRPr="00C43D7E" w:rsidRDefault="004253F4" w:rsidP="002569E4">
            <w:pPr>
              <w:spacing w:after="0" w:line="240" w:lineRule="auto"/>
              <w:jc w:val="center"/>
              <w:outlineLvl w:val="4"/>
              <w:rPr>
                <w:rFonts w:ascii="Times New Roman" w:eastAsia="Times New Roman" w:hAnsi="Times New Roman"/>
                <w:bCs/>
                <w:iCs/>
                <w:color w:val="000000"/>
                <w:sz w:val="24"/>
                <w:szCs w:val="24"/>
              </w:rPr>
            </w:pPr>
            <w:r w:rsidRPr="00C43D7E">
              <w:rPr>
                <w:rFonts w:ascii="Times New Roman" w:eastAsia="Times New Roman" w:hAnsi="Times New Roman"/>
                <w:bCs/>
                <w:iCs/>
                <w:color w:val="000000"/>
                <w:sz w:val="24"/>
                <w:szCs w:val="24"/>
              </w:rPr>
              <w:t>09/3/2022</w:t>
            </w:r>
          </w:p>
        </w:tc>
        <w:tc>
          <w:tcPr>
            <w:tcW w:w="851" w:type="dxa"/>
            <w:shd w:val="clear" w:color="auto" w:fill="FFFFFF"/>
            <w:vAlign w:val="center"/>
          </w:tcPr>
          <w:p w14:paraId="119E6F9E" w14:textId="22BE6A4C" w:rsidR="004253F4" w:rsidRPr="00C43D7E" w:rsidRDefault="004253F4" w:rsidP="002569E4">
            <w:pPr>
              <w:spacing w:after="0" w:line="240" w:lineRule="auto"/>
              <w:jc w:val="center"/>
              <w:rPr>
                <w:rFonts w:ascii="Times New Roman" w:hAnsi="Times New Roman"/>
                <w:color w:val="000000"/>
                <w:sz w:val="24"/>
                <w:szCs w:val="24"/>
              </w:rPr>
            </w:pPr>
            <w:r w:rsidRPr="00C43D7E">
              <w:rPr>
                <w:rFonts w:ascii="Times New Roman" w:hAnsi="Times New Roman"/>
                <w:color w:val="000000"/>
                <w:sz w:val="24"/>
                <w:szCs w:val="24"/>
              </w:rPr>
              <w:t>0</w:t>
            </w:r>
            <w:r w:rsidR="005943DA" w:rsidRPr="00C43D7E">
              <w:rPr>
                <w:rFonts w:ascii="Times New Roman" w:hAnsi="Times New Roman"/>
                <w:color w:val="000000"/>
                <w:sz w:val="24"/>
                <w:szCs w:val="24"/>
              </w:rPr>
              <w:t>7</w:t>
            </w:r>
            <w:r w:rsidRPr="00C43D7E">
              <w:rPr>
                <w:rFonts w:ascii="Times New Roman" w:hAnsi="Times New Roman"/>
                <w:color w:val="000000"/>
                <w:sz w:val="24"/>
                <w:szCs w:val="24"/>
              </w:rPr>
              <w:t>g30</w:t>
            </w:r>
          </w:p>
        </w:tc>
        <w:tc>
          <w:tcPr>
            <w:tcW w:w="5811" w:type="dxa"/>
            <w:shd w:val="clear" w:color="auto" w:fill="FFFFFF"/>
            <w:vAlign w:val="center"/>
          </w:tcPr>
          <w:p w14:paraId="062CB321" w14:textId="56D2A783" w:rsidR="004253F4" w:rsidRPr="00C43D7E" w:rsidRDefault="004A6770" w:rsidP="002569E4">
            <w:pPr>
              <w:spacing w:after="0" w:line="240" w:lineRule="auto"/>
              <w:jc w:val="both"/>
              <w:rPr>
                <w:rFonts w:ascii="Times New Roman" w:hAnsi="Times New Roman"/>
                <w:b w:val="0"/>
                <w:bCs/>
                <w:color w:val="000000"/>
                <w:sz w:val="24"/>
                <w:szCs w:val="24"/>
              </w:rPr>
            </w:pPr>
            <w:r>
              <w:rPr>
                <w:rFonts w:ascii="Times New Roman" w:hAnsi="Times New Roman"/>
                <w:b w:val="0"/>
                <w:bCs/>
                <w:color w:val="000000"/>
                <w:sz w:val="24"/>
                <w:szCs w:val="24"/>
              </w:rPr>
              <w:t xml:space="preserve">Dự </w:t>
            </w:r>
            <w:r w:rsidR="004253F4" w:rsidRPr="00C43D7E">
              <w:rPr>
                <w:rFonts w:ascii="Times New Roman" w:hAnsi="Times New Roman"/>
                <w:b w:val="0"/>
                <w:bCs/>
                <w:color w:val="000000"/>
                <w:sz w:val="24"/>
                <w:szCs w:val="24"/>
              </w:rPr>
              <w:t xml:space="preserve">Hội nghị Đoàn Sở Văn hóa và Thể thao Thành phố </w:t>
            </w:r>
            <w:r>
              <w:rPr>
                <w:rFonts w:ascii="Times New Roman" w:hAnsi="Times New Roman"/>
                <w:b w:val="0"/>
                <w:bCs/>
                <w:color w:val="000000"/>
                <w:sz w:val="24"/>
                <w:szCs w:val="24"/>
              </w:rPr>
              <w:t xml:space="preserve">giữa </w:t>
            </w:r>
            <w:r w:rsidR="004253F4" w:rsidRPr="00C43D7E">
              <w:rPr>
                <w:rFonts w:ascii="Times New Roman" w:hAnsi="Times New Roman"/>
                <w:b w:val="0"/>
                <w:bCs/>
                <w:color w:val="000000"/>
                <w:sz w:val="24"/>
                <w:szCs w:val="24"/>
              </w:rPr>
              <w:t>nhiệm kỳ 2020 – 2025</w:t>
            </w:r>
            <w:r w:rsidR="00F90B3B">
              <w:rPr>
                <w:rFonts w:ascii="Times New Roman" w:hAnsi="Times New Roman"/>
                <w:b w:val="0"/>
                <w:bCs/>
                <w:color w:val="000000"/>
                <w:sz w:val="24"/>
                <w:szCs w:val="24"/>
              </w:rPr>
              <w:t xml:space="preserve"> </w:t>
            </w:r>
            <w:r w:rsidR="003A754E" w:rsidRPr="00C43D7E">
              <w:rPr>
                <w:rFonts w:ascii="Times New Roman" w:hAnsi="Times New Roman"/>
                <w:b w:val="0"/>
                <w:bCs/>
                <w:i/>
                <w:iCs/>
                <w:sz w:val="24"/>
                <w:szCs w:val="24"/>
              </w:rPr>
              <w:t>(Đ/c</w:t>
            </w:r>
            <w:r w:rsidR="00686ED4">
              <w:rPr>
                <w:rFonts w:ascii="Times New Roman" w:hAnsi="Times New Roman"/>
                <w:b w:val="0"/>
                <w:bCs/>
                <w:i/>
                <w:iCs/>
                <w:sz w:val="24"/>
                <w:szCs w:val="24"/>
              </w:rPr>
              <w:t xml:space="preserve"> Anh Tiến</w:t>
            </w:r>
            <w:r w:rsidR="003A754E">
              <w:rPr>
                <w:rFonts w:ascii="Times New Roman" w:hAnsi="Times New Roman"/>
                <w:b w:val="0"/>
                <w:bCs/>
                <w:i/>
                <w:iCs/>
                <w:sz w:val="24"/>
                <w:szCs w:val="24"/>
              </w:rPr>
              <w:t>)</w:t>
            </w:r>
          </w:p>
        </w:tc>
        <w:tc>
          <w:tcPr>
            <w:tcW w:w="1477" w:type="dxa"/>
            <w:shd w:val="clear" w:color="auto" w:fill="FFFFFF"/>
            <w:vAlign w:val="center"/>
          </w:tcPr>
          <w:p w14:paraId="7BE0AB56" w14:textId="7A531207" w:rsidR="004253F4" w:rsidRPr="00C43D7E" w:rsidRDefault="004253F4" w:rsidP="002569E4">
            <w:pPr>
              <w:spacing w:after="0" w:line="240" w:lineRule="auto"/>
              <w:jc w:val="center"/>
              <w:rPr>
                <w:rFonts w:ascii="Times New Roman" w:hAnsi="Times New Roman"/>
                <w:b w:val="0"/>
                <w:bCs/>
                <w:color w:val="000000"/>
                <w:sz w:val="24"/>
                <w:szCs w:val="24"/>
              </w:rPr>
            </w:pPr>
            <w:r w:rsidRPr="00C43D7E">
              <w:rPr>
                <w:rFonts w:ascii="Times New Roman" w:hAnsi="Times New Roman"/>
                <w:b w:val="0"/>
                <w:bCs/>
                <w:color w:val="000000"/>
                <w:sz w:val="24"/>
                <w:szCs w:val="24"/>
              </w:rPr>
              <w:t xml:space="preserve">Bảo tàng </w:t>
            </w:r>
            <w:r w:rsidRPr="00C43D7E">
              <w:rPr>
                <w:rFonts w:ascii="Times New Roman" w:hAnsi="Times New Roman"/>
                <w:b w:val="0"/>
                <w:bCs/>
                <w:color w:val="000000"/>
                <w:sz w:val="24"/>
                <w:szCs w:val="24"/>
              </w:rPr>
              <w:br/>
              <w:t>Hồ Chí Minh</w:t>
            </w:r>
          </w:p>
        </w:tc>
      </w:tr>
      <w:tr w:rsidR="005643FD" w:rsidRPr="00C43D7E" w14:paraId="55A33956" w14:textId="77777777" w:rsidTr="00DB161F">
        <w:trPr>
          <w:trHeight w:val="20"/>
          <w:tblHeader/>
          <w:jc w:val="center"/>
        </w:trPr>
        <w:tc>
          <w:tcPr>
            <w:tcW w:w="1617" w:type="dxa"/>
            <w:vMerge/>
            <w:shd w:val="clear" w:color="auto" w:fill="auto"/>
            <w:vAlign w:val="center"/>
          </w:tcPr>
          <w:p w14:paraId="5B6E0E27" w14:textId="77777777" w:rsidR="005643FD" w:rsidRPr="00C43D7E" w:rsidRDefault="005643FD" w:rsidP="002569E4">
            <w:pPr>
              <w:spacing w:after="0" w:line="240" w:lineRule="auto"/>
              <w:jc w:val="center"/>
              <w:outlineLvl w:val="4"/>
              <w:rPr>
                <w:rFonts w:ascii="Times New Roman" w:eastAsia="Times New Roman" w:hAnsi="Times New Roman"/>
                <w:bCs/>
                <w:iCs/>
                <w:color w:val="000000"/>
                <w:sz w:val="24"/>
                <w:szCs w:val="24"/>
              </w:rPr>
            </w:pPr>
          </w:p>
        </w:tc>
        <w:tc>
          <w:tcPr>
            <w:tcW w:w="851" w:type="dxa"/>
            <w:shd w:val="clear" w:color="auto" w:fill="FFFFFF"/>
            <w:vAlign w:val="center"/>
          </w:tcPr>
          <w:p w14:paraId="2821D007" w14:textId="619AD6A7" w:rsidR="005643FD" w:rsidRPr="00C43D7E" w:rsidRDefault="005643FD" w:rsidP="002569E4">
            <w:pPr>
              <w:spacing w:after="0" w:line="240" w:lineRule="auto"/>
              <w:jc w:val="center"/>
              <w:rPr>
                <w:rFonts w:ascii="Times New Roman" w:hAnsi="Times New Roman"/>
                <w:color w:val="000000"/>
                <w:sz w:val="24"/>
                <w:szCs w:val="24"/>
              </w:rPr>
            </w:pPr>
            <w:r w:rsidRPr="00C43D7E">
              <w:rPr>
                <w:rFonts w:ascii="Times New Roman" w:hAnsi="Times New Roman"/>
                <w:color w:val="000000"/>
                <w:sz w:val="24"/>
                <w:szCs w:val="24"/>
              </w:rPr>
              <w:t>08g00</w:t>
            </w:r>
          </w:p>
        </w:tc>
        <w:tc>
          <w:tcPr>
            <w:tcW w:w="5811" w:type="dxa"/>
            <w:shd w:val="clear" w:color="auto" w:fill="FFFFFF"/>
            <w:vAlign w:val="center"/>
          </w:tcPr>
          <w:p w14:paraId="34365890" w14:textId="0C29BDD5" w:rsidR="005643FD" w:rsidRDefault="005643FD" w:rsidP="002569E4">
            <w:pPr>
              <w:spacing w:after="0" w:line="240" w:lineRule="auto"/>
              <w:jc w:val="both"/>
              <w:rPr>
                <w:rFonts w:ascii="Times New Roman" w:hAnsi="Times New Roman"/>
                <w:b w:val="0"/>
                <w:bCs/>
                <w:color w:val="000000"/>
                <w:sz w:val="24"/>
                <w:szCs w:val="24"/>
              </w:rPr>
            </w:pPr>
            <w:r w:rsidRPr="00F90B3B">
              <w:rPr>
                <w:rFonts w:ascii="Times New Roman" w:hAnsi="Times New Roman"/>
                <w:b w:val="0"/>
                <w:bCs/>
                <w:sz w:val="24"/>
                <w:szCs w:val="24"/>
              </w:rPr>
              <w:t xml:space="preserve">Họp Ban Thường vụ Thành Đoàn </w:t>
            </w:r>
            <w:r w:rsidRPr="00F90B3B">
              <w:rPr>
                <w:rFonts w:ascii="Times New Roman" w:hAnsi="Times New Roman"/>
                <w:b w:val="0"/>
                <w:bCs/>
                <w:i/>
                <w:iCs/>
                <w:sz w:val="24"/>
                <w:szCs w:val="24"/>
              </w:rPr>
              <w:t>(Đ/c Đăng Khoa)</w:t>
            </w:r>
          </w:p>
        </w:tc>
        <w:tc>
          <w:tcPr>
            <w:tcW w:w="1477" w:type="dxa"/>
            <w:shd w:val="clear" w:color="auto" w:fill="FFFFFF"/>
            <w:vAlign w:val="center"/>
          </w:tcPr>
          <w:p w14:paraId="23F052BF" w14:textId="38643CD7" w:rsidR="005643FD" w:rsidRPr="00C43D7E" w:rsidRDefault="005643FD" w:rsidP="002569E4">
            <w:pPr>
              <w:spacing w:after="0" w:line="240" w:lineRule="auto"/>
              <w:jc w:val="center"/>
              <w:rPr>
                <w:rFonts w:ascii="Times New Roman" w:hAnsi="Times New Roman"/>
                <w:b w:val="0"/>
                <w:bCs/>
                <w:color w:val="000000"/>
                <w:sz w:val="24"/>
                <w:szCs w:val="24"/>
              </w:rPr>
            </w:pPr>
            <w:r w:rsidRPr="00B0098B">
              <w:rPr>
                <w:rFonts w:ascii="Times New Roman" w:hAnsi="Times New Roman"/>
                <w:b w:val="0"/>
                <w:bCs/>
                <w:sz w:val="24"/>
                <w:szCs w:val="24"/>
              </w:rPr>
              <w:t>Phòng B2</w:t>
            </w:r>
          </w:p>
        </w:tc>
      </w:tr>
      <w:tr w:rsidR="005643FD" w:rsidRPr="00C43D7E" w14:paraId="27ABF4BB" w14:textId="77777777" w:rsidTr="00DB161F">
        <w:trPr>
          <w:trHeight w:val="20"/>
          <w:tblHeader/>
          <w:jc w:val="center"/>
        </w:trPr>
        <w:tc>
          <w:tcPr>
            <w:tcW w:w="1617" w:type="dxa"/>
            <w:vMerge/>
            <w:shd w:val="clear" w:color="auto" w:fill="auto"/>
            <w:vAlign w:val="center"/>
          </w:tcPr>
          <w:p w14:paraId="7BDC8914" w14:textId="77777777" w:rsidR="005643FD" w:rsidRPr="00C43D7E" w:rsidRDefault="005643FD" w:rsidP="002569E4">
            <w:pPr>
              <w:spacing w:after="0" w:line="240" w:lineRule="auto"/>
              <w:jc w:val="center"/>
              <w:outlineLvl w:val="4"/>
              <w:rPr>
                <w:rFonts w:ascii="Times New Roman" w:eastAsia="Times New Roman" w:hAnsi="Times New Roman"/>
                <w:bCs/>
                <w:iCs/>
                <w:color w:val="000000"/>
                <w:sz w:val="24"/>
                <w:szCs w:val="24"/>
              </w:rPr>
            </w:pPr>
          </w:p>
        </w:tc>
        <w:tc>
          <w:tcPr>
            <w:tcW w:w="851" w:type="dxa"/>
            <w:shd w:val="clear" w:color="auto" w:fill="FFFFFF"/>
            <w:vAlign w:val="center"/>
          </w:tcPr>
          <w:p w14:paraId="5683B3C2" w14:textId="60180A69" w:rsidR="005643FD" w:rsidRPr="00C43D7E" w:rsidRDefault="005643FD" w:rsidP="002569E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09g00</w:t>
            </w:r>
          </w:p>
        </w:tc>
        <w:tc>
          <w:tcPr>
            <w:tcW w:w="5811" w:type="dxa"/>
            <w:shd w:val="clear" w:color="auto" w:fill="FFFFFF"/>
            <w:vAlign w:val="center"/>
          </w:tcPr>
          <w:p w14:paraId="1593FE1C" w14:textId="6C340926" w:rsidR="005643FD" w:rsidRPr="00DB161F" w:rsidRDefault="005643FD" w:rsidP="002569E4">
            <w:pPr>
              <w:spacing w:after="0" w:line="240" w:lineRule="auto"/>
              <w:jc w:val="both"/>
              <w:rPr>
                <w:rFonts w:ascii="Times New Roman" w:hAnsi="Times New Roman"/>
                <w:b w:val="0"/>
                <w:bCs/>
                <w:spacing w:val="-4"/>
                <w:sz w:val="24"/>
                <w:szCs w:val="24"/>
              </w:rPr>
            </w:pPr>
            <w:r w:rsidRPr="00DB161F">
              <w:rPr>
                <w:rFonts w:ascii="Times New Roman" w:hAnsi="Times New Roman"/>
                <w:b w:val="0"/>
                <w:bCs/>
                <w:spacing w:val="-4"/>
                <w:sz w:val="24"/>
                <w:szCs w:val="24"/>
              </w:rPr>
              <w:t xml:space="preserve">Kiểm tra công tác chuẩn bị </w:t>
            </w:r>
            <w:r w:rsidRPr="00DB161F">
              <w:rPr>
                <w:rFonts w:ascii="Times New Roman" w:hAnsi="Times New Roman"/>
                <w:b w:val="0"/>
                <w:bCs/>
                <w:spacing w:val="-4"/>
                <w:sz w:val="24"/>
                <w:szCs w:val="24"/>
              </w:rPr>
              <w:t>Toạ đàm “Vai trò của thanh niên trong tham gia thực hiện Chương trình phục hồi và phát triển kinh tế - xã hội Thành phố Hồ Chí Minh giai đoạn 2022 – 2025”</w:t>
            </w:r>
            <w:r w:rsidRPr="00DB161F">
              <w:rPr>
                <w:rFonts w:ascii="Times New Roman" w:hAnsi="Times New Roman"/>
                <w:b w:val="0"/>
                <w:bCs/>
                <w:spacing w:val="-4"/>
                <w:sz w:val="24"/>
                <w:szCs w:val="24"/>
              </w:rPr>
              <w:t xml:space="preserve"> </w:t>
            </w:r>
            <w:r w:rsidRPr="00DB161F">
              <w:rPr>
                <w:rFonts w:ascii="Times New Roman" w:hAnsi="Times New Roman"/>
                <w:b w:val="0"/>
                <w:bCs/>
                <w:i/>
                <w:iCs/>
                <w:spacing w:val="-4"/>
                <w:sz w:val="24"/>
                <w:szCs w:val="24"/>
              </w:rPr>
              <w:t>(Đ/c Trường Giang, Thanh Bình)</w:t>
            </w:r>
          </w:p>
        </w:tc>
        <w:tc>
          <w:tcPr>
            <w:tcW w:w="1477" w:type="dxa"/>
            <w:shd w:val="clear" w:color="auto" w:fill="FFFFFF"/>
            <w:vAlign w:val="center"/>
          </w:tcPr>
          <w:p w14:paraId="69882979" w14:textId="799849F6" w:rsidR="005643FD" w:rsidRPr="00B0098B" w:rsidRDefault="005008B6" w:rsidP="002569E4">
            <w:pPr>
              <w:spacing w:after="0" w:line="240" w:lineRule="auto"/>
              <w:jc w:val="center"/>
              <w:rPr>
                <w:rFonts w:ascii="Times New Roman" w:hAnsi="Times New Roman"/>
                <w:b w:val="0"/>
                <w:bCs/>
                <w:color w:val="000000"/>
                <w:sz w:val="24"/>
                <w:szCs w:val="24"/>
              </w:rPr>
            </w:pPr>
            <w:r>
              <w:rPr>
                <w:rFonts w:ascii="Times New Roman" w:hAnsi="Times New Roman"/>
                <w:b w:val="0"/>
                <w:bCs/>
                <w:color w:val="000000"/>
                <w:sz w:val="24"/>
                <w:szCs w:val="24"/>
              </w:rPr>
              <w:t>Hội trường 5, UBND Thành phố</w:t>
            </w:r>
          </w:p>
        </w:tc>
      </w:tr>
      <w:tr w:rsidR="00147ED1" w:rsidRPr="00C43D7E" w14:paraId="3DB037B3" w14:textId="77777777" w:rsidTr="00DB161F">
        <w:trPr>
          <w:trHeight w:val="20"/>
          <w:tblHeader/>
          <w:jc w:val="center"/>
        </w:trPr>
        <w:tc>
          <w:tcPr>
            <w:tcW w:w="1617" w:type="dxa"/>
            <w:vMerge/>
            <w:shd w:val="clear" w:color="auto" w:fill="auto"/>
            <w:vAlign w:val="center"/>
          </w:tcPr>
          <w:p w14:paraId="336B12DE" w14:textId="77777777" w:rsidR="00147ED1" w:rsidRPr="00C43D7E" w:rsidRDefault="00147ED1" w:rsidP="002569E4">
            <w:pPr>
              <w:spacing w:after="0" w:line="240" w:lineRule="auto"/>
              <w:jc w:val="center"/>
              <w:outlineLvl w:val="4"/>
              <w:rPr>
                <w:rFonts w:ascii="Times New Roman" w:eastAsia="Times New Roman" w:hAnsi="Times New Roman"/>
                <w:bCs/>
                <w:iCs/>
                <w:color w:val="000000"/>
                <w:sz w:val="24"/>
                <w:szCs w:val="24"/>
              </w:rPr>
            </w:pPr>
          </w:p>
        </w:tc>
        <w:tc>
          <w:tcPr>
            <w:tcW w:w="851" w:type="dxa"/>
            <w:shd w:val="clear" w:color="auto" w:fill="FFFFFF"/>
            <w:vAlign w:val="center"/>
          </w:tcPr>
          <w:p w14:paraId="2DBF9468" w14:textId="6BF12FA9" w:rsidR="00147ED1" w:rsidRDefault="00147ED1" w:rsidP="002569E4">
            <w:pPr>
              <w:spacing w:after="0" w:line="240" w:lineRule="auto"/>
              <w:jc w:val="center"/>
              <w:rPr>
                <w:rFonts w:ascii="Times New Roman" w:hAnsi="Times New Roman"/>
                <w:color w:val="000000"/>
                <w:sz w:val="24"/>
                <w:szCs w:val="24"/>
              </w:rPr>
            </w:pPr>
            <w:r w:rsidRPr="00C43D7E">
              <w:rPr>
                <w:rFonts w:ascii="Times New Roman" w:hAnsi="Times New Roman"/>
                <w:color w:val="000000"/>
                <w:sz w:val="24"/>
                <w:szCs w:val="24"/>
              </w:rPr>
              <w:t>13g30</w:t>
            </w:r>
          </w:p>
        </w:tc>
        <w:tc>
          <w:tcPr>
            <w:tcW w:w="5811" w:type="dxa"/>
            <w:shd w:val="clear" w:color="auto" w:fill="FFFFFF"/>
            <w:vAlign w:val="center"/>
          </w:tcPr>
          <w:p w14:paraId="29AD37BE" w14:textId="1EBE5AC3" w:rsidR="00147ED1" w:rsidRPr="005643FD" w:rsidRDefault="00147ED1" w:rsidP="002569E4">
            <w:pPr>
              <w:spacing w:after="0" w:line="240" w:lineRule="auto"/>
              <w:jc w:val="both"/>
              <w:rPr>
                <w:rFonts w:ascii="Times New Roman" w:hAnsi="Times New Roman"/>
                <w:b w:val="0"/>
                <w:bCs/>
                <w:sz w:val="24"/>
                <w:szCs w:val="24"/>
              </w:rPr>
            </w:pPr>
            <w:r w:rsidRPr="00C43D7E">
              <w:rPr>
                <w:rFonts w:ascii="Times New Roman" w:hAnsi="Times New Roman"/>
                <w:b w:val="0"/>
                <w:bCs/>
                <w:color w:val="000000"/>
                <w:sz w:val="24"/>
                <w:szCs w:val="24"/>
              </w:rPr>
              <w:t>Dự Đại hội Đoàn Sở Du lịch Thành phố nhiệm kỳ 2022 – 2027</w:t>
            </w:r>
            <w:r>
              <w:rPr>
                <w:rFonts w:ascii="Times New Roman" w:hAnsi="Times New Roman"/>
                <w:b w:val="0"/>
                <w:bCs/>
                <w:color w:val="000000"/>
                <w:sz w:val="24"/>
                <w:szCs w:val="24"/>
              </w:rPr>
              <w:t xml:space="preserve"> </w:t>
            </w:r>
            <w:r w:rsidRPr="00C43D7E">
              <w:rPr>
                <w:rFonts w:ascii="Times New Roman" w:hAnsi="Times New Roman"/>
                <w:b w:val="0"/>
                <w:bCs/>
                <w:i/>
                <w:iCs/>
                <w:sz w:val="24"/>
                <w:szCs w:val="24"/>
              </w:rPr>
              <w:t>(Đ/c Đăng Khoa,</w:t>
            </w:r>
            <w:r>
              <w:rPr>
                <w:rFonts w:ascii="Times New Roman" w:hAnsi="Times New Roman"/>
                <w:b w:val="0"/>
                <w:bCs/>
                <w:i/>
                <w:iCs/>
                <w:sz w:val="24"/>
                <w:szCs w:val="24"/>
              </w:rPr>
              <w:t xml:space="preserve"> Thanh Bình)</w:t>
            </w:r>
          </w:p>
        </w:tc>
        <w:tc>
          <w:tcPr>
            <w:tcW w:w="1477" w:type="dxa"/>
            <w:shd w:val="clear" w:color="auto" w:fill="FFFFFF"/>
            <w:vAlign w:val="center"/>
          </w:tcPr>
          <w:p w14:paraId="75404551" w14:textId="07ACA1C4" w:rsidR="00147ED1" w:rsidRDefault="00147ED1" w:rsidP="002569E4">
            <w:pPr>
              <w:spacing w:after="0" w:line="240" w:lineRule="auto"/>
              <w:jc w:val="center"/>
              <w:rPr>
                <w:rFonts w:ascii="Times New Roman" w:hAnsi="Times New Roman"/>
                <w:b w:val="0"/>
                <w:bCs/>
                <w:color w:val="000000"/>
                <w:sz w:val="24"/>
                <w:szCs w:val="24"/>
              </w:rPr>
            </w:pPr>
            <w:r w:rsidRPr="00C43D7E">
              <w:rPr>
                <w:rFonts w:ascii="Times New Roman" w:hAnsi="Times New Roman"/>
                <w:b w:val="0"/>
                <w:bCs/>
                <w:color w:val="000000"/>
                <w:sz w:val="24"/>
                <w:szCs w:val="24"/>
              </w:rPr>
              <w:t>Cơ sở</w:t>
            </w:r>
          </w:p>
        </w:tc>
      </w:tr>
      <w:tr w:rsidR="00147ED1" w:rsidRPr="00C43D7E" w14:paraId="0BB9341B" w14:textId="77777777" w:rsidTr="00DB161F">
        <w:trPr>
          <w:trHeight w:val="20"/>
          <w:tblHeader/>
          <w:jc w:val="center"/>
        </w:trPr>
        <w:tc>
          <w:tcPr>
            <w:tcW w:w="1617" w:type="dxa"/>
            <w:vMerge/>
            <w:shd w:val="clear" w:color="auto" w:fill="auto"/>
            <w:vAlign w:val="center"/>
          </w:tcPr>
          <w:p w14:paraId="3AAD8A6D" w14:textId="77777777" w:rsidR="00147ED1" w:rsidRPr="00C43D7E" w:rsidRDefault="00147ED1" w:rsidP="002569E4">
            <w:pPr>
              <w:spacing w:after="0" w:line="240" w:lineRule="auto"/>
              <w:jc w:val="center"/>
              <w:outlineLvl w:val="4"/>
              <w:rPr>
                <w:rFonts w:ascii="Times New Roman" w:eastAsia="Times New Roman" w:hAnsi="Times New Roman"/>
                <w:bCs/>
                <w:iCs/>
                <w:color w:val="000000"/>
                <w:sz w:val="24"/>
                <w:szCs w:val="24"/>
              </w:rPr>
            </w:pPr>
          </w:p>
        </w:tc>
        <w:tc>
          <w:tcPr>
            <w:tcW w:w="851" w:type="dxa"/>
            <w:shd w:val="clear" w:color="auto" w:fill="FFFFFF"/>
            <w:vAlign w:val="center"/>
          </w:tcPr>
          <w:p w14:paraId="2EA44201" w14:textId="2C3EB7C4" w:rsidR="00147ED1" w:rsidRPr="00C43D7E" w:rsidRDefault="00147ED1" w:rsidP="002569E4">
            <w:pPr>
              <w:spacing w:after="0" w:line="240" w:lineRule="auto"/>
              <w:jc w:val="center"/>
              <w:rPr>
                <w:rFonts w:ascii="Times New Roman" w:hAnsi="Times New Roman"/>
                <w:color w:val="000000"/>
                <w:sz w:val="24"/>
                <w:szCs w:val="24"/>
              </w:rPr>
            </w:pPr>
            <w:r w:rsidRPr="00C43D7E">
              <w:rPr>
                <w:rFonts w:ascii="Times New Roman" w:hAnsi="Times New Roman"/>
                <w:color w:val="000000"/>
                <w:sz w:val="24"/>
                <w:szCs w:val="24"/>
              </w:rPr>
              <w:t>13g30</w:t>
            </w:r>
          </w:p>
        </w:tc>
        <w:tc>
          <w:tcPr>
            <w:tcW w:w="5811" w:type="dxa"/>
            <w:shd w:val="clear" w:color="auto" w:fill="FFFFFF"/>
            <w:vAlign w:val="center"/>
          </w:tcPr>
          <w:p w14:paraId="6E84F062" w14:textId="092ADF6B" w:rsidR="00147ED1" w:rsidRPr="00C43D7E" w:rsidRDefault="00147ED1" w:rsidP="002569E4">
            <w:pPr>
              <w:spacing w:after="0" w:line="240" w:lineRule="auto"/>
              <w:jc w:val="both"/>
              <w:rPr>
                <w:rFonts w:ascii="Times New Roman" w:hAnsi="Times New Roman"/>
                <w:b w:val="0"/>
                <w:bCs/>
                <w:color w:val="000000"/>
                <w:sz w:val="24"/>
                <w:szCs w:val="24"/>
              </w:rPr>
            </w:pPr>
            <w:r w:rsidRPr="00C43D7E">
              <w:rPr>
                <w:rFonts w:ascii="Times New Roman" w:hAnsi="Times New Roman"/>
                <w:b w:val="0"/>
                <w:bCs/>
                <w:color w:val="000000"/>
                <w:sz w:val="24"/>
                <w:szCs w:val="24"/>
              </w:rPr>
              <w:t xml:space="preserve">Dự Đại hội Đoàn Cơ quan Liên đoàn lao động Thành phố nhiệm kỳ 2022 – 2027 </w:t>
            </w:r>
            <w:r w:rsidRPr="00C43D7E">
              <w:rPr>
                <w:rFonts w:ascii="Times New Roman" w:hAnsi="Times New Roman"/>
                <w:b w:val="0"/>
                <w:bCs/>
                <w:i/>
                <w:iCs/>
                <w:sz w:val="24"/>
                <w:szCs w:val="24"/>
              </w:rPr>
              <w:t xml:space="preserve">(Đ/c </w:t>
            </w:r>
            <w:r>
              <w:rPr>
                <w:rFonts w:ascii="Times New Roman" w:hAnsi="Times New Roman"/>
                <w:b w:val="0"/>
                <w:bCs/>
                <w:i/>
                <w:iCs/>
                <w:sz w:val="24"/>
                <w:szCs w:val="24"/>
              </w:rPr>
              <w:t>Trường Giang)</w:t>
            </w:r>
          </w:p>
        </w:tc>
        <w:tc>
          <w:tcPr>
            <w:tcW w:w="1477" w:type="dxa"/>
            <w:shd w:val="clear" w:color="auto" w:fill="FFFFFF"/>
            <w:vAlign w:val="center"/>
          </w:tcPr>
          <w:p w14:paraId="7D06DF80" w14:textId="06AF5BCB" w:rsidR="00147ED1" w:rsidRPr="00C43D7E" w:rsidRDefault="00147ED1" w:rsidP="002569E4">
            <w:pPr>
              <w:spacing w:after="0" w:line="240" w:lineRule="auto"/>
              <w:jc w:val="center"/>
              <w:rPr>
                <w:rFonts w:ascii="Times New Roman" w:hAnsi="Times New Roman"/>
                <w:b w:val="0"/>
                <w:bCs/>
                <w:color w:val="000000"/>
                <w:sz w:val="24"/>
                <w:szCs w:val="24"/>
              </w:rPr>
            </w:pPr>
            <w:r w:rsidRPr="00C43D7E">
              <w:rPr>
                <w:rFonts w:ascii="Times New Roman" w:hAnsi="Times New Roman"/>
                <w:b w:val="0"/>
                <w:bCs/>
                <w:color w:val="000000"/>
                <w:sz w:val="24"/>
                <w:szCs w:val="24"/>
              </w:rPr>
              <w:t>Cơ sở</w:t>
            </w:r>
          </w:p>
        </w:tc>
      </w:tr>
      <w:tr w:rsidR="00147ED1" w:rsidRPr="00C43D7E" w14:paraId="0D45B032" w14:textId="77777777" w:rsidTr="00DB161F">
        <w:trPr>
          <w:trHeight w:val="20"/>
          <w:tblHeader/>
          <w:jc w:val="center"/>
        </w:trPr>
        <w:tc>
          <w:tcPr>
            <w:tcW w:w="1617" w:type="dxa"/>
            <w:vMerge/>
            <w:shd w:val="clear" w:color="auto" w:fill="auto"/>
            <w:vAlign w:val="center"/>
          </w:tcPr>
          <w:p w14:paraId="2BEEDCC9" w14:textId="77777777" w:rsidR="00147ED1" w:rsidRPr="00C43D7E" w:rsidRDefault="00147ED1" w:rsidP="002569E4">
            <w:pPr>
              <w:spacing w:after="0" w:line="240" w:lineRule="auto"/>
              <w:jc w:val="center"/>
              <w:outlineLvl w:val="4"/>
              <w:rPr>
                <w:rFonts w:ascii="Times New Roman" w:eastAsia="Times New Roman" w:hAnsi="Times New Roman"/>
                <w:bCs/>
                <w:iCs/>
                <w:color w:val="000000"/>
                <w:sz w:val="24"/>
                <w:szCs w:val="24"/>
              </w:rPr>
            </w:pPr>
          </w:p>
        </w:tc>
        <w:tc>
          <w:tcPr>
            <w:tcW w:w="851" w:type="dxa"/>
            <w:shd w:val="clear" w:color="auto" w:fill="FFFFFF"/>
            <w:vAlign w:val="center"/>
          </w:tcPr>
          <w:p w14:paraId="0598D1C1" w14:textId="44A917A2" w:rsidR="00147ED1" w:rsidRPr="00C43D7E" w:rsidRDefault="00147ED1" w:rsidP="002569E4">
            <w:pPr>
              <w:spacing w:after="0" w:line="240" w:lineRule="auto"/>
              <w:jc w:val="center"/>
              <w:rPr>
                <w:rFonts w:ascii="Times New Roman" w:hAnsi="Times New Roman"/>
                <w:color w:val="000000"/>
                <w:sz w:val="24"/>
                <w:szCs w:val="24"/>
              </w:rPr>
            </w:pPr>
            <w:r w:rsidRPr="00C43D7E">
              <w:rPr>
                <w:rFonts w:ascii="Times New Roman" w:hAnsi="Times New Roman"/>
                <w:color w:val="000000"/>
                <w:sz w:val="24"/>
                <w:szCs w:val="24"/>
              </w:rPr>
              <w:t>13g30</w:t>
            </w:r>
          </w:p>
        </w:tc>
        <w:tc>
          <w:tcPr>
            <w:tcW w:w="5811" w:type="dxa"/>
            <w:shd w:val="clear" w:color="auto" w:fill="FFFFFF"/>
            <w:vAlign w:val="center"/>
          </w:tcPr>
          <w:p w14:paraId="52B39E92" w14:textId="3ACE4C52" w:rsidR="00147ED1" w:rsidRPr="00C43D7E" w:rsidRDefault="00147ED1" w:rsidP="002569E4">
            <w:pPr>
              <w:spacing w:after="0" w:line="240" w:lineRule="auto"/>
              <w:jc w:val="both"/>
              <w:rPr>
                <w:rFonts w:ascii="Times New Roman" w:hAnsi="Times New Roman"/>
                <w:b w:val="0"/>
                <w:bCs/>
                <w:color w:val="000000"/>
                <w:sz w:val="24"/>
                <w:szCs w:val="24"/>
              </w:rPr>
            </w:pPr>
            <w:r w:rsidRPr="00C43D7E">
              <w:rPr>
                <w:rFonts w:ascii="Times New Roman" w:hAnsi="Times New Roman"/>
                <w:b w:val="0"/>
                <w:bCs/>
                <w:color w:val="000000"/>
                <w:sz w:val="24"/>
                <w:szCs w:val="24"/>
              </w:rPr>
              <w:t>Dự Đại hội Đoàn trường Cao đẳng Kỹ thuật Nguyễn Trường Tộ nhiệm kỳ 2022 – 2027</w:t>
            </w:r>
            <w:r>
              <w:rPr>
                <w:rFonts w:ascii="Times New Roman" w:hAnsi="Times New Roman"/>
                <w:b w:val="0"/>
                <w:bCs/>
                <w:color w:val="000000"/>
                <w:sz w:val="24"/>
                <w:szCs w:val="24"/>
              </w:rPr>
              <w:t xml:space="preserve"> </w:t>
            </w:r>
            <w:r w:rsidRPr="00C43D7E">
              <w:rPr>
                <w:rFonts w:ascii="Times New Roman" w:hAnsi="Times New Roman"/>
                <w:b w:val="0"/>
                <w:bCs/>
                <w:i/>
                <w:iCs/>
                <w:sz w:val="24"/>
                <w:szCs w:val="24"/>
              </w:rPr>
              <w:t>(Đ/c Anh Tiến</w:t>
            </w:r>
            <w:r>
              <w:rPr>
                <w:rFonts w:ascii="Times New Roman" w:hAnsi="Times New Roman"/>
                <w:b w:val="0"/>
                <w:bCs/>
                <w:i/>
                <w:iCs/>
                <w:sz w:val="24"/>
                <w:szCs w:val="24"/>
              </w:rPr>
              <w:t>)</w:t>
            </w:r>
          </w:p>
        </w:tc>
        <w:tc>
          <w:tcPr>
            <w:tcW w:w="1477" w:type="dxa"/>
            <w:shd w:val="clear" w:color="auto" w:fill="FFFFFF"/>
            <w:vAlign w:val="center"/>
          </w:tcPr>
          <w:p w14:paraId="4FD72F7D" w14:textId="668E6FDB" w:rsidR="00147ED1" w:rsidRPr="00C43D7E" w:rsidRDefault="00147ED1" w:rsidP="002569E4">
            <w:pPr>
              <w:spacing w:after="0" w:line="240" w:lineRule="auto"/>
              <w:jc w:val="center"/>
              <w:rPr>
                <w:rFonts w:ascii="Times New Roman" w:hAnsi="Times New Roman"/>
                <w:b w:val="0"/>
                <w:bCs/>
                <w:color w:val="000000"/>
                <w:sz w:val="24"/>
                <w:szCs w:val="24"/>
              </w:rPr>
            </w:pPr>
            <w:r w:rsidRPr="00C43D7E">
              <w:rPr>
                <w:rFonts w:ascii="Times New Roman" w:hAnsi="Times New Roman"/>
                <w:b w:val="0"/>
                <w:bCs/>
                <w:color w:val="000000"/>
                <w:sz w:val="24"/>
                <w:szCs w:val="24"/>
              </w:rPr>
              <w:t>Cơ sở</w:t>
            </w:r>
          </w:p>
        </w:tc>
      </w:tr>
      <w:tr w:rsidR="00147ED1" w:rsidRPr="00C43D7E" w14:paraId="3AC9D8AF" w14:textId="77777777" w:rsidTr="00DB161F">
        <w:trPr>
          <w:trHeight w:val="20"/>
          <w:tblHeader/>
          <w:jc w:val="center"/>
        </w:trPr>
        <w:tc>
          <w:tcPr>
            <w:tcW w:w="1617" w:type="dxa"/>
            <w:vMerge w:val="restart"/>
            <w:shd w:val="clear" w:color="auto" w:fill="auto"/>
            <w:vAlign w:val="center"/>
          </w:tcPr>
          <w:p w14:paraId="37D3F07B" w14:textId="77777777" w:rsidR="00147ED1" w:rsidRPr="00C43D7E" w:rsidRDefault="00147ED1" w:rsidP="002569E4">
            <w:pPr>
              <w:spacing w:after="0" w:line="240" w:lineRule="auto"/>
              <w:jc w:val="center"/>
              <w:outlineLvl w:val="4"/>
              <w:rPr>
                <w:rFonts w:ascii="Times New Roman" w:eastAsia="Times New Roman" w:hAnsi="Times New Roman"/>
                <w:bCs/>
                <w:iCs/>
                <w:color w:val="000000"/>
                <w:sz w:val="24"/>
                <w:szCs w:val="24"/>
              </w:rPr>
            </w:pPr>
            <w:r w:rsidRPr="00C43D7E">
              <w:rPr>
                <w:rFonts w:ascii="Times New Roman" w:eastAsia="Times New Roman" w:hAnsi="Times New Roman"/>
                <w:bCs/>
                <w:iCs/>
                <w:color w:val="000000"/>
                <w:sz w:val="24"/>
                <w:szCs w:val="24"/>
              </w:rPr>
              <w:lastRenderedPageBreak/>
              <w:t>THỨ NĂM</w:t>
            </w:r>
          </w:p>
          <w:p w14:paraId="5B1B6C0C" w14:textId="58BD80D7" w:rsidR="00147ED1" w:rsidRPr="00C43D7E" w:rsidRDefault="00147ED1" w:rsidP="002569E4">
            <w:pPr>
              <w:spacing w:after="0" w:line="240" w:lineRule="auto"/>
              <w:jc w:val="center"/>
              <w:outlineLvl w:val="4"/>
              <w:rPr>
                <w:rFonts w:ascii="Times New Roman" w:eastAsia="Times New Roman" w:hAnsi="Times New Roman"/>
                <w:bCs/>
                <w:iCs/>
                <w:color w:val="000000"/>
                <w:sz w:val="24"/>
                <w:szCs w:val="24"/>
              </w:rPr>
            </w:pPr>
            <w:r w:rsidRPr="00C43D7E">
              <w:rPr>
                <w:rFonts w:ascii="Times New Roman" w:eastAsia="Times New Roman" w:hAnsi="Times New Roman"/>
                <w:bCs/>
                <w:iCs/>
                <w:color w:val="000000"/>
                <w:sz w:val="24"/>
                <w:szCs w:val="24"/>
              </w:rPr>
              <w:t>10/3/2022</w:t>
            </w:r>
          </w:p>
        </w:tc>
        <w:tc>
          <w:tcPr>
            <w:tcW w:w="851" w:type="dxa"/>
            <w:shd w:val="clear" w:color="auto" w:fill="FFFFFF"/>
            <w:vAlign w:val="center"/>
          </w:tcPr>
          <w:p w14:paraId="460CE5DF" w14:textId="2066AD68" w:rsidR="00147ED1" w:rsidRPr="00C43D7E" w:rsidRDefault="00147ED1" w:rsidP="002569E4">
            <w:pPr>
              <w:spacing w:after="0" w:line="240" w:lineRule="auto"/>
              <w:jc w:val="center"/>
              <w:rPr>
                <w:rFonts w:ascii="Times New Roman" w:hAnsi="Times New Roman"/>
                <w:color w:val="000000"/>
                <w:sz w:val="24"/>
                <w:szCs w:val="24"/>
              </w:rPr>
            </w:pPr>
            <w:r w:rsidRPr="00C43D7E">
              <w:rPr>
                <w:rFonts w:ascii="Times New Roman" w:hAnsi="Times New Roman"/>
                <w:color w:val="000000"/>
                <w:sz w:val="24"/>
                <w:szCs w:val="24"/>
              </w:rPr>
              <w:t>08g00</w:t>
            </w:r>
          </w:p>
        </w:tc>
        <w:tc>
          <w:tcPr>
            <w:tcW w:w="5811" w:type="dxa"/>
            <w:shd w:val="clear" w:color="auto" w:fill="FFFFFF"/>
            <w:vAlign w:val="center"/>
          </w:tcPr>
          <w:p w14:paraId="77DB69DC" w14:textId="1D029DAD" w:rsidR="00147ED1" w:rsidRPr="00C43D7E" w:rsidRDefault="00147ED1" w:rsidP="002569E4">
            <w:pPr>
              <w:spacing w:after="0" w:line="240" w:lineRule="auto"/>
              <w:jc w:val="both"/>
              <w:rPr>
                <w:rFonts w:ascii="Times New Roman" w:hAnsi="Times New Roman"/>
                <w:b w:val="0"/>
                <w:bCs/>
                <w:color w:val="000000"/>
                <w:sz w:val="24"/>
                <w:szCs w:val="24"/>
              </w:rPr>
            </w:pPr>
            <w:r w:rsidRPr="00C43D7E">
              <w:rPr>
                <w:rFonts w:ascii="Times New Roman" w:hAnsi="Times New Roman"/>
                <w:b w:val="0"/>
                <w:bCs/>
                <w:color w:val="000000"/>
                <w:sz w:val="24"/>
                <w:szCs w:val="24"/>
              </w:rPr>
              <w:t>Dự Hội nghị tổng kết công tác kiểm điểm, đánh giá, xếp loại chất lượng tổ chức đảng, đảng viên năm 2021 của Đảng bộ Khối</w:t>
            </w:r>
            <w:r>
              <w:rPr>
                <w:rFonts w:ascii="Times New Roman" w:hAnsi="Times New Roman"/>
                <w:b w:val="0"/>
                <w:bCs/>
                <w:color w:val="000000"/>
                <w:sz w:val="24"/>
                <w:szCs w:val="24"/>
              </w:rPr>
              <w:t xml:space="preserve"> </w:t>
            </w:r>
            <w:r w:rsidRPr="00C43D7E">
              <w:rPr>
                <w:rFonts w:ascii="Times New Roman" w:hAnsi="Times New Roman"/>
                <w:b w:val="0"/>
                <w:bCs/>
                <w:i/>
                <w:iCs/>
                <w:sz w:val="24"/>
                <w:szCs w:val="24"/>
              </w:rPr>
              <w:t>(Đ/c Đăng Khoa</w:t>
            </w:r>
            <w:r>
              <w:rPr>
                <w:rFonts w:ascii="Times New Roman" w:hAnsi="Times New Roman"/>
                <w:b w:val="0"/>
                <w:bCs/>
                <w:i/>
                <w:iCs/>
                <w:sz w:val="24"/>
                <w:szCs w:val="24"/>
              </w:rPr>
              <w:t>)</w:t>
            </w:r>
          </w:p>
        </w:tc>
        <w:tc>
          <w:tcPr>
            <w:tcW w:w="1477" w:type="dxa"/>
            <w:shd w:val="clear" w:color="auto" w:fill="FFFFFF"/>
            <w:vAlign w:val="center"/>
          </w:tcPr>
          <w:p w14:paraId="3779128F" w14:textId="0BFF0BF4" w:rsidR="00147ED1" w:rsidRPr="00C43D7E" w:rsidRDefault="00147ED1" w:rsidP="002569E4">
            <w:pPr>
              <w:spacing w:after="0" w:line="240" w:lineRule="auto"/>
              <w:jc w:val="center"/>
              <w:rPr>
                <w:rFonts w:ascii="Times New Roman" w:hAnsi="Times New Roman"/>
                <w:b w:val="0"/>
                <w:bCs/>
                <w:color w:val="000000"/>
                <w:sz w:val="24"/>
                <w:szCs w:val="24"/>
              </w:rPr>
            </w:pPr>
            <w:r w:rsidRPr="00C43D7E">
              <w:rPr>
                <w:rFonts w:ascii="Times New Roman" w:hAnsi="Times New Roman"/>
                <w:b w:val="0"/>
                <w:bCs/>
                <w:color w:val="000000"/>
                <w:sz w:val="24"/>
                <w:szCs w:val="24"/>
              </w:rPr>
              <w:t xml:space="preserve">Trung tâm </w:t>
            </w:r>
            <w:r>
              <w:rPr>
                <w:rFonts w:ascii="Times New Roman" w:hAnsi="Times New Roman"/>
                <w:b w:val="0"/>
                <w:bCs/>
                <w:color w:val="000000"/>
                <w:sz w:val="24"/>
                <w:szCs w:val="24"/>
              </w:rPr>
              <w:t xml:space="preserve">HN </w:t>
            </w:r>
            <w:r w:rsidRPr="00C43D7E">
              <w:rPr>
                <w:rFonts w:ascii="Times New Roman" w:hAnsi="Times New Roman"/>
                <w:b w:val="0"/>
                <w:bCs/>
                <w:color w:val="000000"/>
                <w:sz w:val="24"/>
                <w:szCs w:val="24"/>
              </w:rPr>
              <w:t>272</w:t>
            </w:r>
          </w:p>
        </w:tc>
      </w:tr>
      <w:tr w:rsidR="00041280" w:rsidRPr="00C43D7E" w14:paraId="2944F778" w14:textId="77777777" w:rsidTr="00DB161F">
        <w:trPr>
          <w:trHeight w:val="20"/>
          <w:tblHeader/>
          <w:jc w:val="center"/>
        </w:trPr>
        <w:tc>
          <w:tcPr>
            <w:tcW w:w="1617" w:type="dxa"/>
            <w:vMerge/>
            <w:shd w:val="clear" w:color="auto" w:fill="auto"/>
            <w:vAlign w:val="center"/>
          </w:tcPr>
          <w:p w14:paraId="08E40639" w14:textId="77777777" w:rsidR="00041280" w:rsidRPr="00C43D7E" w:rsidRDefault="00041280" w:rsidP="002569E4">
            <w:pPr>
              <w:spacing w:after="0" w:line="240" w:lineRule="auto"/>
              <w:jc w:val="center"/>
              <w:outlineLvl w:val="4"/>
              <w:rPr>
                <w:rFonts w:ascii="Times New Roman" w:eastAsia="Times New Roman" w:hAnsi="Times New Roman"/>
                <w:bCs/>
                <w:iCs/>
                <w:color w:val="000000"/>
                <w:sz w:val="24"/>
                <w:szCs w:val="24"/>
              </w:rPr>
            </w:pPr>
          </w:p>
        </w:tc>
        <w:tc>
          <w:tcPr>
            <w:tcW w:w="851" w:type="dxa"/>
            <w:shd w:val="clear" w:color="auto" w:fill="FFFFFF"/>
            <w:vAlign w:val="center"/>
          </w:tcPr>
          <w:p w14:paraId="2ECF807D" w14:textId="058862F1" w:rsidR="00041280" w:rsidRPr="00C43D7E" w:rsidRDefault="00041280" w:rsidP="002569E4">
            <w:pPr>
              <w:spacing w:after="0" w:line="240" w:lineRule="auto"/>
              <w:jc w:val="center"/>
              <w:rPr>
                <w:rFonts w:ascii="Times New Roman" w:hAnsi="Times New Roman"/>
                <w:color w:val="000000"/>
                <w:sz w:val="24"/>
                <w:szCs w:val="24"/>
              </w:rPr>
            </w:pPr>
            <w:r w:rsidRPr="00C43D7E">
              <w:rPr>
                <w:rFonts w:ascii="Times New Roman" w:hAnsi="Times New Roman"/>
                <w:color w:val="000000"/>
                <w:sz w:val="24"/>
                <w:szCs w:val="24"/>
              </w:rPr>
              <w:t>08g00</w:t>
            </w:r>
          </w:p>
        </w:tc>
        <w:tc>
          <w:tcPr>
            <w:tcW w:w="5811" w:type="dxa"/>
            <w:shd w:val="clear" w:color="auto" w:fill="FFFFFF"/>
            <w:vAlign w:val="center"/>
          </w:tcPr>
          <w:p w14:paraId="698115B2" w14:textId="5C487DE8" w:rsidR="00041280" w:rsidRPr="00C43D7E" w:rsidRDefault="00041280" w:rsidP="002569E4">
            <w:pPr>
              <w:spacing w:after="0" w:line="240" w:lineRule="auto"/>
              <w:jc w:val="both"/>
              <w:rPr>
                <w:rFonts w:ascii="Times New Roman" w:hAnsi="Times New Roman"/>
                <w:b w:val="0"/>
                <w:bCs/>
                <w:color w:val="000000"/>
                <w:sz w:val="24"/>
                <w:szCs w:val="24"/>
              </w:rPr>
            </w:pPr>
            <w:r w:rsidRPr="00EB1A18">
              <w:rPr>
                <w:rFonts w:ascii="Times New Roman" w:hAnsi="Times New Roman"/>
                <w:b w:val="0"/>
                <w:bCs/>
                <w:sz w:val="24"/>
                <w:szCs w:val="24"/>
              </w:rPr>
              <w:t>Dự Đại hội Đoàn BQL An toàn thực phẩm Thành phố nhiệm kỳ 2022 – 2027</w:t>
            </w:r>
            <w:r w:rsidRPr="00EB1A18">
              <w:rPr>
                <w:rFonts w:ascii="Times New Roman" w:hAnsi="Times New Roman"/>
                <w:b w:val="0"/>
                <w:bCs/>
                <w:i/>
                <w:iCs/>
                <w:sz w:val="24"/>
                <w:szCs w:val="24"/>
                <w:shd w:val="clear" w:color="auto" w:fill="FFFFFF"/>
              </w:rPr>
              <w:t xml:space="preserve"> (Đ/c </w:t>
            </w:r>
            <w:r>
              <w:rPr>
                <w:rFonts w:ascii="Times New Roman" w:hAnsi="Times New Roman"/>
                <w:b w:val="0"/>
                <w:bCs/>
                <w:i/>
                <w:iCs/>
                <w:sz w:val="24"/>
                <w:szCs w:val="24"/>
                <w:shd w:val="clear" w:color="auto" w:fill="FFFFFF"/>
              </w:rPr>
              <w:t>Đăng Khoa, Thanh Bình</w:t>
            </w:r>
            <w:r w:rsidRPr="00EB1A18">
              <w:rPr>
                <w:rFonts w:ascii="Times New Roman" w:hAnsi="Times New Roman"/>
                <w:b w:val="0"/>
                <w:bCs/>
                <w:i/>
                <w:iCs/>
                <w:sz w:val="24"/>
                <w:szCs w:val="24"/>
                <w:shd w:val="clear" w:color="auto" w:fill="FFFFFF"/>
              </w:rPr>
              <w:t>)</w:t>
            </w:r>
          </w:p>
        </w:tc>
        <w:tc>
          <w:tcPr>
            <w:tcW w:w="1477" w:type="dxa"/>
            <w:shd w:val="clear" w:color="auto" w:fill="FFFFFF"/>
            <w:vAlign w:val="center"/>
          </w:tcPr>
          <w:p w14:paraId="182A4926" w14:textId="64131C9F" w:rsidR="00041280" w:rsidRPr="00C43D7E" w:rsidRDefault="00041280" w:rsidP="002569E4">
            <w:pPr>
              <w:spacing w:after="0" w:line="240" w:lineRule="auto"/>
              <w:jc w:val="center"/>
              <w:rPr>
                <w:rFonts w:ascii="Times New Roman" w:hAnsi="Times New Roman"/>
                <w:b w:val="0"/>
                <w:bCs/>
                <w:color w:val="000000"/>
                <w:sz w:val="24"/>
                <w:szCs w:val="24"/>
              </w:rPr>
            </w:pPr>
            <w:r w:rsidRPr="00C43D7E">
              <w:rPr>
                <w:rFonts w:ascii="Times New Roman" w:hAnsi="Times New Roman"/>
                <w:b w:val="0"/>
                <w:bCs/>
                <w:color w:val="000000"/>
                <w:sz w:val="24"/>
                <w:szCs w:val="24"/>
              </w:rPr>
              <w:t>Cơ sở</w:t>
            </w:r>
          </w:p>
        </w:tc>
      </w:tr>
      <w:tr w:rsidR="00041280" w:rsidRPr="00C43D7E" w14:paraId="34BB2359" w14:textId="77777777" w:rsidTr="00DB161F">
        <w:trPr>
          <w:trHeight w:val="20"/>
          <w:tblHeader/>
          <w:jc w:val="center"/>
        </w:trPr>
        <w:tc>
          <w:tcPr>
            <w:tcW w:w="1617" w:type="dxa"/>
            <w:vMerge/>
            <w:shd w:val="clear" w:color="auto" w:fill="auto"/>
            <w:vAlign w:val="center"/>
          </w:tcPr>
          <w:p w14:paraId="5CF1544F" w14:textId="33434C54" w:rsidR="00041280" w:rsidRPr="00C43D7E" w:rsidRDefault="00041280" w:rsidP="002569E4">
            <w:pPr>
              <w:spacing w:after="0" w:line="240" w:lineRule="auto"/>
              <w:jc w:val="center"/>
              <w:rPr>
                <w:rFonts w:ascii="Times New Roman" w:eastAsia="Times New Roman" w:hAnsi="Times New Roman"/>
                <w:color w:val="000000"/>
                <w:sz w:val="24"/>
                <w:szCs w:val="24"/>
              </w:rPr>
            </w:pPr>
          </w:p>
        </w:tc>
        <w:tc>
          <w:tcPr>
            <w:tcW w:w="851" w:type="dxa"/>
            <w:shd w:val="clear" w:color="auto" w:fill="FFFFFF"/>
            <w:vAlign w:val="center"/>
          </w:tcPr>
          <w:p w14:paraId="313C40C1" w14:textId="2115B3C4" w:rsidR="00041280" w:rsidRPr="00C43D7E" w:rsidRDefault="00041280" w:rsidP="002569E4">
            <w:pPr>
              <w:spacing w:after="0" w:line="240" w:lineRule="auto"/>
              <w:jc w:val="center"/>
              <w:rPr>
                <w:rFonts w:ascii="Times New Roman" w:hAnsi="Times New Roman"/>
                <w:color w:val="000000"/>
                <w:sz w:val="24"/>
                <w:szCs w:val="24"/>
              </w:rPr>
            </w:pPr>
            <w:r w:rsidRPr="00C43D7E">
              <w:rPr>
                <w:rFonts w:ascii="Times New Roman" w:hAnsi="Times New Roman"/>
                <w:color w:val="000000"/>
                <w:sz w:val="24"/>
                <w:szCs w:val="24"/>
              </w:rPr>
              <w:t>08g00</w:t>
            </w:r>
          </w:p>
        </w:tc>
        <w:tc>
          <w:tcPr>
            <w:tcW w:w="5811" w:type="dxa"/>
            <w:shd w:val="clear" w:color="auto" w:fill="FFFFFF"/>
            <w:vAlign w:val="center"/>
          </w:tcPr>
          <w:p w14:paraId="6F8CEEB9" w14:textId="0AA80F6D" w:rsidR="00041280" w:rsidRPr="00EB1A18" w:rsidRDefault="00041280" w:rsidP="002569E4">
            <w:pPr>
              <w:spacing w:after="0" w:line="240" w:lineRule="auto"/>
              <w:jc w:val="both"/>
              <w:rPr>
                <w:rFonts w:ascii="Times New Roman" w:hAnsi="Times New Roman"/>
                <w:b w:val="0"/>
                <w:bCs/>
                <w:sz w:val="24"/>
                <w:szCs w:val="24"/>
              </w:rPr>
            </w:pPr>
            <w:r w:rsidRPr="00EB1A18">
              <w:rPr>
                <w:rFonts w:ascii="Times New Roman" w:hAnsi="Times New Roman"/>
                <w:b w:val="0"/>
                <w:bCs/>
                <w:sz w:val="24"/>
                <w:szCs w:val="24"/>
                <w:shd w:val="clear" w:color="auto" w:fill="FFFFFF"/>
              </w:rPr>
              <w:t>Lễ khởi động công trình Thanh niên năm 2022 “Lớp học yêu thương” đợt 01 – Lớp phổ cập Giãn Dân</w:t>
            </w:r>
            <w:r w:rsidRPr="00EB1A18">
              <w:rPr>
                <w:rFonts w:ascii="Times New Roman" w:hAnsi="Times New Roman"/>
                <w:b w:val="0"/>
                <w:bCs/>
                <w:i/>
                <w:iCs/>
                <w:sz w:val="24"/>
                <w:szCs w:val="24"/>
                <w:shd w:val="clear" w:color="auto" w:fill="FFFFFF"/>
              </w:rPr>
              <w:t xml:space="preserve"> (Đ/c </w:t>
            </w:r>
            <w:r>
              <w:rPr>
                <w:rFonts w:ascii="Times New Roman" w:hAnsi="Times New Roman"/>
                <w:b w:val="0"/>
                <w:bCs/>
                <w:i/>
                <w:iCs/>
                <w:sz w:val="24"/>
                <w:szCs w:val="24"/>
                <w:shd w:val="clear" w:color="auto" w:fill="FFFFFF"/>
              </w:rPr>
              <w:t xml:space="preserve">Anh Tiến </w:t>
            </w:r>
            <w:r w:rsidRPr="00EB1A18">
              <w:rPr>
                <w:rFonts w:ascii="Times New Roman" w:hAnsi="Times New Roman"/>
                <w:b w:val="0"/>
                <w:bCs/>
                <w:i/>
                <w:iCs/>
                <w:sz w:val="24"/>
                <w:szCs w:val="24"/>
                <w:shd w:val="clear" w:color="auto" w:fill="FFFFFF"/>
              </w:rPr>
              <w:t xml:space="preserve">và các cơ sở Đoàn cụm hoạt động số 9 theo Thông báo số 598-TB/ĐTN) </w:t>
            </w:r>
          </w:p>
        </w:tc>
        <w:tc>
          <w:tcPr>
            <w:tcW w:w="1477" w:type="dxa"/>
            <w:shd w:val="clear" w:color="auto" w:fill="FFFFFF"/>
            <w:vAlign w:val="center"/>
          </w:tcPr>
          <w:p w14:paraId="0CAF1B68" w14:textId="55E716B3" w:rsidR="00041280" w:rsidRPr="00C43D7E" w:rsidRDefault="00041280" w:rsidP="002569E4">
            <w:pPr>
              <w:spacing w:after="0" w:line="240" w:lineRule="auto"/>
              <w:jc w:val="center"/>
              <w:rPr>
                <w:rFonts w:ascii="Times New Roman" w:hAnsi="Times New Roman"/>
                <w:b w:val="0"/>
                <w:bCs/>
                <w:color w:val="000000"/>
                <w:sz w:val="24"/>
                <w:szCs w:val="24"/>
              </w:rPr>
            </w:pPr>
            <w:r w:rsidRPr="00C43D7E">
              <w:rPr>
                <w:rFonts w:ascii="Times New Roman" w:hAnsi="Times New Roman"/>
                <w:b w:val="0"/>
                <w:bCs/>
                <w:color w:val="000000"/>
                <w:sz w:val="24"/>
                <w:szCs w:val="24"/>
              </w:rPr>
              <w:t>P. Long Bình</w:t>
            </w:r>
            <w:r w:rsidRPr="00C43D7E">
              <w:rPr>
                <w:rFonts w:ascii="Times New Roman" w:hAnsi="Times New Roman"/>
                <w:b w:val="0"/>
                <w:bCs/>
                <w:color w:val="000000"/>
                <w:sz w:val="24"/>
                <w:szCs w:val="24"/>
              </w:rPr>
              <w:br/>
              <w:t>TP. Thủ Đức</w:t>
            </w:r>
          </w:p>
        </w:tc>
      </w:tr>
      <w:tr w:rsidR="00041280" w:rsidRPr="00C43D7E" w14:paraId="5CA47676" w14:textId="77777777" w:rsidTr="00DB161F">
        <w:trPr>
          <w:trHeight w:val="20"/>
          <w:tblHeader/>
          <w:jc w:val="center"/>
        </w:trPr>
        <w:tc>
          <w:tcPr>
            <w:tcW w:w="1617" w:type="dxa"/>
            <w:vMerge/>
            <w:shd w:val="clear" w:color="auto" w:fill="auto"/>
            <w:vAlign w:val="center"/>
          </w:tcPr>
          <w:p w14:paraId="219ABEA9" w14:textId="77777777" w:rsidR="00041280" w:rsidRPr="00C43D7E" w:rsidRDefault="00041280" w:rsidP="002569E4">
            <w:pPr>
              <w:spacing w:after="0" w:line="240" w:lineRule="auto"/>
              <w:jc w:val="center"/>
              <w:outlineLvl w:val="4"/>
              <w:rPr>
                <w:rFonts w:ascii="Times New Roman" w:eastAsia="Times New Roman" w:hAnsi="Times New Roman"/>
                <w:bCs/>
                <w:iCs/>
                <w:color w:val="000000"/>
                <w:sz w:val="24"/>
                <w:szCs w:val="24"/>
              </w:rPr>
            </w:pPr>
          </w:p>
        </w:tc>
        <w:tc>
          <w:tcPr>
            <w:tcW w:w="851" w:type="dxa"/>
            <w:shd w:val="clear" w:color="auto" w:fill="FFFFFF"/>
            <w:vAlign w:val="center"/>
          </w:tcPr>
          <w:p w14:paraId="48912572" w14:textId="20D5B3BC" w:rsidR="00041280" w:rsidRPr="00C43D7E" w:rsidRDefault="00041280" w:rsidP="002569E4">
            <w:pPr>
              <w:spacing w:after="0" w:line="240" w:lineRule="auto"/>
              <w:jc w:val="center"/>
              <w:rPr>
                <w:rFonts w:ascii="Times New Roman" w:hAnsi="Times New Roman"/>
                <w:color w:val="000000"/>
                <w:sz w:val="24"/>
                <w:szCs w:val="24"/>
              </w:rPr>
            </w:pPr>
            <w:r w:rsidRPr="00C43D7E">
              <w:rPr>
                <w:rFonts w:ascii="Times New Roman" w:hAnsi="Times New Roman"/>
                <w:color w:val="000000"/>
                <w:sz w:val="24"/>
                <w:szCs w:val="24"/>
              </w:rPr>
              <w:t>08g00</w:t>
            </w:r>
          </w:p>
        </w:tc>
        <w:tc>
          <w:tcPr>
            <w:tcW w:w="5811" w:type="dxa"/>
            <w:shd w:val="clear" w:color="auto" w:fill="FFFFFF"/>
            <w:vAlign w:val="center"/>
          </w:tcPr>
          <w:p w14:paraId="03566E45" w14:textId="55BFFB15" w:rsidR="00041280" w:rsidRPr="00EB1A18" w:rsidRDefault="00041280" w:rsidP="002569E4">
            <w:pPr>
              <w:spacing w:after="0" w:line="240" w:lineRule="auto"/>
              <w:jc w:val="both"/>
              <w:rPr>
                <w:rFonts w:ascii="Times New Roman" w:hAnsi="Times New Roman"/>
                <w:b w:val="0"/>
                <w:bCs/>
                <w:sz w:val="24"/>
                <w:szCs w:val="24"/>
              </w:rPr>
            </w:pPr>
            <w:r w:rsidRPr="00EB1A18">
              <w:rPr>
                <w:rFonts w:ascii="Times New Roman" w:hAnsi="Times New Roman"/>
                <w:b w:val="0"/>
                <w:bCs/>
                <w:sz w:val="24"/>
                <w:szCs w:val="24"/>
              </w:rPr>
              <w:t>Dự Đại hội Đoàn Kho bạc</w:t>
            </w:r>
            <w:r>
              <w:rPr>
                <w:rFonts w:ascii="Times New Roman" w:hAnsi="Times New Roman"/>
                <w:b w:val="0"/>
                <w:bCs/>
                <w:sz w:val="24"/>
                <w:szCs w:val="24"/>
              </w:rPr>
              <w:t xml:space="preserve"> Nhà nước</w:t>
            </w:r>
            <w:r w:rsidRPr="00EB1A18">
              <w:rPr>
                <w:rFonts w:ascii="Times New Roman" w:hAnsi="Times New Roman"/>
                <w:b w:val="0"/>
                <w:bCs/>
                <w:sz w:val="24"/>
                <w:szCs w:val="24"/>
              </w:rPr>
              <w:t xml:space="preserve"> Thành phố nhiệm kỳ 2022 – 2027 </w:t>
            </w:r>
            <w:r w:rsidRPr="00EB1A18">
              <w:rPr>
                <w:rFonts w:ascii="Times New Roman" w:hAnsi="Times New Roman"/>
                <w:b w:val="0"/>
                <w:bCs/>
                <w:i/>
                <w:iCs/>
                <w:sz w:val="24"/>
                <w:szCs w:val="24"/>
              </w:rPr>
              <w:t xml:space="preserve">(Đ/c </w:t>
            </w:r>
            <w:r>
              <w:rPr>
                <w:rFonts w:ascii="Times New Roman" w:hAnsi="Times New Roman"/>
                <w:b w:val="0"/>
                <w:bCs/>
                <w:i/>
                <w:iCs/>
                <w:sz w:val="24"/>
                <w:szCs w:val="24"/>
              </w:rPr>
              <w:t>Trường Giang</w:t>
            </w:r>
            <w:r w:rsidRPr="00EB1A18">
              <w:rPr>
                <w:rFonts w:ascii="Times New Roman" w:hAnsi="Times New Roman"/>
                <w:b w:val="0"/>
                <w:bCs/>
                <w:i/>
                <w:iCs/>
                <w:sz w:val="24"/>
                <w:szCs w:val="24"/>
              </w:rPr>
              <w:t>)</w:t>
            </w:r>
          </w:p>
        </w:tc>
        <w:tc>
          <w:tcPr>
            <w:tcW w:w="1477" w:type="dxa"/>
            <w:shd w:val="clear" w:color="auto" w:fill="FFFFFF"/>
            <w:vAlign w:val="center"/>
          </w:tcPr>
          <w:p w14:paraId="25D0F71A" w14:textId="27AE81D5" w:rsidR="00041280" w:rsidRPr="00C43D7E" w:rsidRDefault="00041280" w:rsidP="002569E4">
            <w:pPr>
              <w:spacing w:after="0" w:line="240" w:lineRule="auto"/>
              <w:jc w:val="center"/>
              <w:rPr>
                <w:rFonts w:ascii="Times New Roman" w:hAnsi="Times New Roman"/>
                <w:b w:val="0"/>
                <w:bCs/>
                <w:color w:val="000000"/>
                <w:sz w:val="24"/>
                <w:szCs w:val="24"/>
              </w:rPr>
            </w:pPr>
            <w:r w:rsidRPr="00C43D7E">
              <w:rPr>
                <w:rFonts w:ascii="Times New Roman" w:hAnsi="Times New Roman"/>
                <w:b w:val="0"/>
                <w:bCs/>
                <w:color w:val="000000"/>
                <w:sz w:val="24"/>
                <w:szCs w:val="24"/>
              </w:rPr>
              <w:t>Cơ sở</w:t>
            </w:r>
          </w:p>
        </w:tc>
      </w:tr>
      <w:tr w:rsidR="00041280" w:rsidRPr="00C43D7E" w14:paraId="0119847A" w14:textId="77777777" w:rsidTr="00DB161F">
        <w:trPr>
          <w:trHeight w:val="20"/>
          <w:tblHeader/>
          <w:jc w:val="center"/>
        </w:trPr>
        <w:tc>
          <w:tcPr>
            <w:tcW w:w="1617" w:type="dxa"/>
            <w:vMerge/>
            <w:shd w:val="clear" w:color="auto" w:fill="auto"/>
            <w:vAlign w:val="center"/>
          </w:tcPr>
          <w:p w14:paraId="2365FA46" w14:textId="77777777" w:rsidR="00041280" w:rsidRPr="00C43D7E" w:rsidRDefault="00041280" w:rsidP="002569E4">
            <w:pPr>
              <w:spacing w:after="0" w:line="240" w:lineRule="auto"/>
              <w:jc w:val="center"/>
              <w:outlineLvl w:val="4"/>
              <w:rPr>
                <w:rFonts w:ascii="Times New Roman" w:eastAsia="Times New Roman" w:hAnsi="Times New Roman"/>
                <w:bCs/>
                <w:iCs/>
                <w:color w:val="000000"/>
                <w:sz w:val="24"/>
                <w:szCs w:val="24"/>
              </w:rPr>
            </w:pPr>
          </w:p>
        </w:tc>
        <w:tc>
          <w:tcPr>
            <w:tcW w:w="851" w:type="dxa"/>
            <w:shd w:val="clear" w:color="auto" w:fill="FFFFFF"/>
            <w:vAlign w:val="center"/>
          </w:tcPr>
          <w:p w14:paraId="1A3F06BB" w14:textId="775E694A" w:rsidR="00041280" w:rsidRPr="00C43D7E" w:rsidRDefault="00041280" w:rsidP="002569E4">
            <w:pPr>
              <w:spacing w:after="0" w:line="240" w:lineRule="auto"/>
              <w:jc w:val="center"/>
              <w:rPr>
                <w:rFonts w:ascii="Times New Roman" w:hAnsi="Times New Roman"/>
                <w:color w:val="000000"/>
                <w:sz w:val="24"/>
                <w:szCs w:val="24"/>
              </w:rPr>
            </w:pPr>
            <w:r w:rsidRPr="00C43D7E">
              <w:rPr>
                <w:rFonts w:ascii="Times New Roman" w:hAnsi="Times New Roman"/>
                <w:color w:val="000000"/>
                <w:sz w:val="24"/>
                <w:szCs w:val="24"/>
              </w:rPr>
              <w:t>09g00</w:t>
            </w:r>
          </w:p>
        </w:tc>
        <w:tc>
          <w:tcPr>
            <w:tcW w:w="5811" w:type="dxa"/>
            <w:shd w:val="clear" w:color="auto" w:fill="FFFFFF"/>
            <w:vAlign w:val="center"/>
          </w:tcPr>
          <w:p w14:paraId="7EF1E95B" w14:textId="3A772B4A" w:rsidR="00041280" w:rsidRPr="00EB1A18" w:rsidRDefault="00041280" w:rsidP="002569E4">
            <w:pPr>
              <w:spacing w:after="0" w:line="240" w:lineRule="auto"/>
              <w:jc w:val="both"/>
              <w:rPr>
                <w:rFonts w:ascii="Times New Roman" w:hAnsi="Times New Roman"/>
                <w:b w:val="0"/>
                <w:bCs/>
                <w:sz w:val="24"/>
                <w:szCs w:val="24"/>
                <w:shd w:val="clear" w:color="auto" w:fill="FFFFFF"/>
              </w:rPr>
            </w:pPr>
            <w:r w:rsidRPr="00EB1A18">
              <w:rPr>
                <w:rFonts w:ascii="Times New Roman" w:hAnsi="Times New Roman"/>
                <w:b w:val="0"/>
                <w:bCs/>
                <w:sz w:val="24"/>
                <w:szCs w:val="24"/>
                <w:shd w:val="clear" w:color="auto" w:fill="FFFFFF"/>
              </w:rPr>
              <w:t>Công trình Thanh niên năm 2022 “Lớp học yêu thương” đợt 01 – Lớp phổ cập Thái Bình 2</w:t>
            </w:r>
            <w:r w:rsidRPr="00EB1A18">
              <w:rPr>
                <w:rFonts w:ascii="Times New Roman" w:hAnsi="Times New Roman"/>
                <w:b w:val="0"/>
                <w:bCs/>
                <w:i/>
                <w:iCs/>
                <w:sz w:val="24"/>
                <w:szCs w:val="24"/>
                <w:shd w:val="clear" w:color="auto" w:fill="FFFFFF"/>
              </w:rPr>
              <w:t xml:space="preserve"> (Đ/c Hà Xuyên và các cơ sở Đoàn cụm hoạt động số 3 và 8 theo Thông báo số 598-TB/ĐTN ngày 01/3/2022)</w:t>
            </w:r>
          </w:p>
        </w:tc>
        <w:tc>
          <w:tcPr>
            <w:tcW w:w="1477" w:type="dxa"/>
            <w:shd w:val="clear" w:color="auto" w:fill="FFFFFF"/>
            <w:vAlign w:val="center"/>
          </w:tcPr>
          <w:p w14:paraId="21923575" w14:textId="0C6628CB" w:rsidR="00041280" w:rsidRPr="00C43D7E" w:rsidRDefault="00041280" w:rsidP="002569E4">
            <w:pPr>
              <w:spacing w:after="0" w:line="240" w:lineRule="auto"/>
              <w:jc w:val="center"/>
              <w:rPr>
                <w:rFonts w:ascii="Times New Roman" w:hAnsi="Times New Roman"/>
                <w:b w:val="0"/>
                <w:bCs/>
                <w:color w:val="000000"/>
                <w:sz w:val="24"/>
                <w:szCs w:val="24"/>
              </w:rPr>
            </w:pPr>
            <w:r w:rsidRPr="00C43D7E">
              <w:rPr>
                <w:rFonts w:ascii="Times New Roman" w:hAnsi="Times New Roman"/>
                <w:b w:val="0"/>
                <w:bCs/>
                <w:color w:val="000000"/>
                <w:sz w:val="24"/>
                <w:szCs w:val="24"/>
              </w:rPr>
              <w:t>P. Long Bình</w:t>
            </w:r>
            <w:r w:rsidRPr="00C43D7E">
              <w:rPr>
                <w:rFonts w:ascii="Times New Roman" w:hAnsi="Times New Roman"/>
                <w:b w:val="0"/>
                <w:bCs/>
                <w:color w:val="000000"/>
                <w:sz w:val="24"/>
                <w:szCs w:val="24"/>
              </w:rPr>
              <w:br/>
              <w:t>TP. Thủ Đức</w:t>
            </w:r>
          </w:p>
        </w:tc>
      </w:tr>
      <w:tr w:rsidR="00041280" w:rsidRPr="00C43D7E" w14:paraId="49D644C2" w14:textId="77777777" w:rsidTr="00DB161F">
        <w:trPr>
          <w:trHeight w:val="20"/>
          <w:tblHeader/>
          <w:jc w:val="center"/>
        </w:trPr>
        <w:tc>
          <w:tcPr>
            <w:tcW w:w="1617" w:type="dxa"/>
            <w:vMerge/>
            <w:shd w:val="clear" w:color="auto" w:fill="auto"/>
            <w:vAlign w:val="center"/>
          </w:tcPr>
          <w:p w14:paraId="05C177FA" w14:textId="77777777" w:rsidR="00041280" w:rsidRPr="00E44CC6" w:rsidRDefault="00041280" w:rsidP="002569E4">
            <w:pPr>
              <w:spacing w:after="0" w:line="240" w:lineRule="auto"/>
              <w:jc w:val="center"/>
              <w:outlineLvl w:val="4"/>
              <w:rPr>
                <w:rFonts w:ascii="Times New Roman" w:eastAsia="Times New Roman" w:hAnsi="Times New Roman"/>
                <w:bCs/>
                <w:iCs/>
                <w:color w:val="FF0000"/>
                <w:sz w:val="24"/>
                <w:szCs w:val="24"/>
              </w:rPr>
            </w:pPr>
          </w:p>
        </w:tc>
        <w:tc>
          <w:tcPr>
            <w:tcW w:w="851" w:type="dxa"/>
            <w:shd w:val="clear" w:color="auto" w:fill="FFFFFF"/>
            <w:vAlign w:val="center"/>
          </w:tcPr>
          <w:p w14:paraId="6A2460A7" w14:textId="0595937B" w:rsidR="00041280" w:rsidRPr="002569E4" w:rsidRDefault="00041280" w:rsidP="002569E4">
            <w:pPr>
              <w:spacing w:after="0" w:line="240" w:lineRule="auto"/>
              <w:jc w:val="center"/>
              <w:rPr>
                <w:rFonts w:ascii="Times New Roman" w:hAnsi="Times New Roman"/>
                <w:sz w:val="24"/>
                <w:szCs w:val="24"/>
              </w:rPr>
            </w:pPr>
            <w:r w:rsidRPr="002569E4">
              <w:rPr>
                <w:rFonts w:ascii="Times New Roman" w:hAnsi="Times New Roman"/>
                <w:sz w:val="24"/>
                <w:szCs w:val="24"/>
              </w:rPr>
              <w:t>14g00</w:t>
            </w:r>
          </w:p>
        </w:tc>
        <w:tc>
          <w:tcPr>
            <w:tcW w:w="5811" w:type="dxa"/>
            <w:shd w:val="clear" w:color="auto" w:fill="FFFFFF"/>
            <w:vAlign w:val="center"/>
          </w:tcPr>
          <w:p w14:paraId="109CC54C" w14:textId="3BE78132" w:rsidR="00041280" w:rsidRPr="002569E4" w:rsidRDefault="00041280" w:rsidP="002569E4">
            <w:pPr>
              <w:spacing w:after="0" w:line="240" w:lineRule="auto"/>
              <w:jc w:val="both"/>
              <w:rPr>
                <w:rFonts w:ascii="Times New Roman" w:hAnsi="Times New Roman"/>
                <w:b w:val="0"/>
                <w:bCs/>
                <w:sz w:val="24"/>
                <w:szCs w:val="24"/>
                <w:shd w:val="clear" w:color="auto" w:fill="FFFFFF"/>
              </w:rPr>
            </w:pPr>
            <w:r w:rsidRPr="002569E4">
              <w:rPr>
                <w:rFonts w:ascii="Times New Roman" w:hAnsi="Times New Roman"/>
                <w:b w:val="0"/>
                <w:bCs/>
                <w:sz w:val="24"/>
                <w:szCs w:val="24"/>
                <w:shd w:val="clear" w:color="auto" w:fill="FFFFFF"/>
              </w:rPr>
              <w:t xml:space="preserve">Toạ đàm “Vai trò của thanh niên trong tham gia thực hiện Chương trình phục hồi và phát triển kinh tế - xã hội Thành phố Hồ Chí Minh giai đoạn 2022 – 2025” </w:t>
            </w:r>
            <w:r w:rsidRPr="002569E4">
              <w:rPr>
                <w:rFonts w:ascii="Times New Roman" w:hAnsi="Times New Roman"/>
                <w:b w:val="0"/>
                <w:bCs/>
                <w:i/>
                <w:iCs/>
                <w:sz w:val="24"/>
                <w:szCs w:val="24"/>
              </w:rPr>
              <w:t xml:space="preserve">(Đ/c Đăng Khoa, Anh Tiến, Trường Giang, Thanh Bình và đại diện Thường trực Đoàn Văn phòng UBND, Sở KHĐT, Sở Công Thương, Sở TTTT, Sở VHTT, Sở Tài chính, Viện NCPT, Sở Nội vụ, Sở Ngoại vụ, Sở Du lịch, Sở Xây dựng, Sở TNMT, Sở QH-KT, Sở KHCN, Sở NN&amp;PTNT, </w:t>
            </w:r>
            <w:r w:rsidRPr="002569E4">
              <w:rPr>
                <w:rFonts w:ascii="Times New Roman" w:hAnsi="Times New Roman"/>
                <w:b w:val="0"/>
                <w:bCs/>
                <w:i/>
                <w:iCs/>
                <w:spacing w:val="-4"/>
                <w:sz w:val="24"/>
                <w:szCs w:val="24"/>
              </w:rPr>
              <w:t>BQL Khu Nông nghiệp Công nghệ cao, Khu CNC và Cục Thuế theo Kế hoạch số 202-KH/ĐTN ngày 16/02/2022</w:t>
            </w:r>
            <w:r w:rsidRPr="002569E4">
              <w:rPr>
                <w:rFonts w:ascii="Times New Roman" w:hAnsi="Times New Roman"/>
                <w:b w:val="0"/>
                <w:bCs/>
                <w:i/>
                <w:iCs/>
                <w:sz w:val="24"/>
                <w:szCs w:val="24"/>
              </w:rPr>
              <w:t>)</w:t>
            </w:r>
          </w:p>
        </w:tc>
        <w:tc>
          <w:tcPr>
            <w:tcW w:w="1477" w:type="dxa"/>
            <w:shd w:val="clear" w:color="auto" w:fill="FFFFFF"/>
            <w:vAlign w:val="center"/>
          </w:tcPr>
          <w:p w14:paraId="6949A89B" w14:textId="26ED2429" w:rsidR="00041280" w:rsidRPr="002569E4" w:rsidRDefault="00041280" w:rsidP="002569E4">
            <w:pPr>
              <w:spacing w:after="0" w:line="240" w:lineRule="auto"/>
              <w:jc w:val="center"/>
              <w:rPr>
                <w:rFonts w:ascii="Times New Roman" w:hAnsi="Times New Roman"/>
                <w:b w:val="0"/>
                <w:bCs/>
                <w:sz w:val="24"/>
                <w:szCs w:val="24"/>
              </w:rPr>
            </w:pPr>
            <w:r w:rsidRPr="002569E4">
              <w:rPr>
                <w:rFonts w:ascii="Times New Roman" w:hAnsi="Times New Roman"/>
                <w:b w:val="0"/>
                <w:bCs/>
                <w:sz w:val="24"/>
                <w:szCs w:val="24"/>
              </w:rPr>
              <w:t>Hội trường 5, UBND Thành phố</w:t>
            </w:r>
          </w:p>
        </w:tc>
      </w:tr>
      <w:tr w:rsidR="00041280" w:rsidRPr="00C43D7E" w14:paraId="74C81662" w14:textId="77777777" w:rsidTr="00DB161F">
        <w:trPr>
          <w:trHeight w:val="20"/>
          <w:tblHeader/>
          <w:jc w:val="center"/>
        </w:trPr>
        <w:tc>
          <w:tcPr>
            <w:tcW w:w="1617" w:type="dxa"/>
            <w:vMerge/>
            <w:shd w:val="clear" w:color="auto" w:fill="auto"/>
            <w:vAlign w:val="center"/>
          </w:tcPr>
          <w:p w14:paraId="3B5CE7D2" w14:textId="77777777" w:rsidR="00041280" w:rsidRPr="00C43D7E" w:rsidRDefault="00041280" w:rsidP="002569E4">
            <w:pPr>
              <w:spacing w:after="0" w:line="240" w:lineRule="auto"/>
              <w:jc w:val="center"/>
              <w:outlineLvl w:val="4"/>
              <w:rPr>
                <w:rFonts w:ascii="Times New Roman" w:eastAsia="Times New Roman" w:hAnsi="Times New Roman"/>
                <w:bCs/>
                <w:iCs/>
                <w:color w:val="000000"/>
                <w:sz w:val="24"/>
                <w:szCs w:val="24"/>
              </w:rPr>
            </w:pPr>
          </w:p>
        </w:tc>
        <w:tc>
          <w:tcPr>
            <w:tcW w:w="851" w:type="dxa"/>
            <w:shd w:val="clear" w:color="auto" w:fill="FFFFFF"/>
            <w:vAlign w:val="center"/>
          </w:tcPr>
          <w:p w14:paraId="763625E6" w14:textId="4C02190E" w:rsidR="00041280" w:rsidRPr="00C43D7E" w:rsidRDefault="00041280" w:rsidP="002569E4">
            <w:pPr>
              <w:spacing w:after="0" w:line="240" w:lineRule="auto"/>
              <w:jc w:val="center"/>
              <w:rPr>
                <w:rFonts w:ascii="Times New Roman" w:hAnsi="Times New Roman"/>
                <w:color w:val="000000"/>
                <w:sz w:val="24"/>
                <w:szCs w:val="24"/>
              </w:rPr>
            </w:pPr>
            <w:r w:rsidRPr="00C43D7E">
              <w:rPr>
                <w:rFonts w:ascii="Times New Roman" w:hAnsi="Times New Roman"/>
                <w:color w:val="000000"/>
                <w:sz w:val="24"/>
                <w:szCs w:val="24"/>
              </w:rPr>
              <w:t>18g00</w:t>
            </w:r>
          </w:p>
        </w:tc>
        <w:tc>
          <w:tcPr>
            <w:tcW w:w="5811" w:type="dxa"/>
            <w:shd w:val="clear" w:color="auto" w:fill="FFFFFF"/>
            <w:vAlign w:val="center"/>
          </w:tcPr>
          <w:p w14:paraId="1658D4C1" w14:textId="5449265C" w:rsidR="00041280" w:rsidRPr="00915276" w:rsidRDefault="00041280" w:rsidP="002569E4">
            <w:pPr>
              <w:spacing w:after="0" w:line="240" w:lineRule="auto"/>
              <w:jc w:val="both"/>
              <w:rPr>
                <w:rFonts w:ascii="Times New Roman" w:hAnsi="Times New Roman"/>
                <w:b w:val="0"/>
                <w:bCs/>
                <w:color w:val="001A33"/>
                <w:sz w:val="24"/>
                <w:szCs w:val="24"/>
                <w:shd w:val="clear" w:color="auto" w:fill="FFFFFF"/>
              </w:rPr>
            </w:pPr>
            <w:r w:rsidRPr="00915276">
              <w:rPr>
                <w:rFonts w:ascii="Times New Roman" w:hAnsi="Times New Roman"/>
                <w:b w:val="0"/>
                <w:bCs/>
                <w:color w:val="001A33"/>
                <w:sz w:val="24"/>
                <w:szCs w:val="24"/>
                <w:shd w:val="clear" w:color="auto" w:fill="FFFFFF"/>
              </w:rPr>
              <w:t xml:space="preserve">Công trình Thanh niên năm 2022 “Lớp học yêu thương” đợt 01 – Lớp phổ cập Long Bửu </w:t>
            </w:r>
            <w:r w:rsidRPr="00915276">
              <w:rPr>
                <w:rFonts w:ascii="Times New Roman" w:hAnsi="Times New Roman"/>
                <w:b w:val="0"/>
                <w:bCs/>
                <w:i/>
                <w:iCs/>
                <w:color w:val="001A33"/>
                <w:sz w:val="24"/>
                <w:szCs w:val="24"/>
                <w:shd w:val="clear" w:color="auto" w:fill="FFFFFF"/>
              </w:rPr>
              <w:t>(Đ/c Hà Xuyên và các cơ sở Đoàn cụm hoạt động số 3 theo Thông báo số 598-TB/ĐTN ngày 01/3/2022)</w:t>
            </w:r>
          </w:p>
        </w:tc>
        <w:tc>
          <w:tcPr>
            <w:tcW w:w="1477" w:type="dxa"/>
            <w:shd w:val="clear" w:color="auto" w:fill="FFFFFF"/>
            <w:vAlign w:val="center"/>
          </w:tcPr>
          <w:p w14:paraId="68E6AEAD" w14:textId="4911D76C" w:rsidR="00041280" w:rsidRPr="00C43D7E" w:rsidRDefault="00041280" w:rsidP="002569E4">
            <w:pPr>
              <w:spacing w:after="0" w:line="240" w:lineRule="auto"/>
              <w:jc w:val="center"/>
              <w:rPr>
                <w:rFonts w:ascii="Times New Roman" w:hAnsi="Times New Roman"/>
                <w:b w:val="0"/>
                <w:bCs/>
                <w:color w:val="000000"/>
                <w:sz w:val="24"/>
                <w:szCs w:val="24"/>
              </w:rPr>
            </w:pPr>
            <w:r w:rsidRPr="00C43D7E">
              <w:rPr>
                <w:rFonts w:ascii="Times New Roman" w:hAnsi="Times New Roman"/>
                <w:b w:val="0"/>
                <w:bCs/>
                <w:color w:val="000000"/>
                <w:sz w:val="24"/>
                <w:szCs w:val="24"/>
              </w:rPr>
              <w:t>P. Long Bình</w:t>
            </w:r>
            <w:r w:rsidRPr="00C43D7E">
              <w:rPr>
                <w:rFonts w:ascii="Times New Roman" w:hAnsi="Times New Roman"/>
                <w:b w:val="0"/>
                <w:bCs/>
                <w:color w:val="000000"/>
                <w:sz w:val="24"/>
                <w:szCs w:val="24"/>
              </w:rPr>
              <w:br/>
              <w:t>TP. Thủ Đức</w:t>
            </w:r>
          </w:p>
        </w:tc>
      </w:tr>
      <w:tr w:rsidR="00041280" w:rsidRPr="00C43D7E" w14:paraId="00BBED82" w14:textId="77777777" w:rsidTr="00DB161F">
        <w:trPr>
          <w:trHeight w:val="20"/>
          <w:tblHeader/>
          <w:jc w:val="center"/>
        </w:trPr>
        <w:tc>
          <w:tcPr>
            <w:tcW w:w="1617" w:type="dxa"/>
            <w:vMerge/>
            <w:shd w:val="clear" w:color="auto" w:fill="auto"/>
            <w:vAlign w:val="center"/>
          </w:tcPr>
          <w:p w14:paraId="598DE8CE" w14:textId="77777777" w:rsidR="00041280" w:rsidRPr="000676DF" w:rsidRDefault="00041280" w:rsidP="002569E4">
            <w:pPr>
              <w:spacing w:after="0" w:line="240" w:lineRule="auto"/>
              <w:jc w:val="center"/>
              <w:outlineLvl w:val="4"/>
              <w:rPr>
                <w:rFonts w:ascii="Times New Roman" w:eastAsia="Times New Roman" w:hAnsi="Times New Roman"/>
                <w:bCs/>
                <w:iCs/>
                <w:color w:val="FF0000"/>
                <w:sz w:val="24"/>
                <w:szCs w:val="24"/>
              </w:rPr>
            </w:pPr>
          </w:p>
        </w:tc>
        <w:tc>
          <w:tcPr>
            <w:tcW w:w="851" w:type="dxa"/>
            <w:shd w:val="clear" w:color="auto" w:fill="FFFFFF"/>
            <w:vAlign w:val="center"/>
          </w:tcPr>
          <w:p w14:paraId="34290EEA" w14:textId="00930017" w:rsidR="00041280" w:rsidRPr="000676DF" w:rsidRDefault="00041280" w:rsidP="002569E4">
            <w:pPr>
              <w:spacing w:after="0" w:line="240" w:lineRule="auto"/>
              <w:jc w:val="center"/>
              <w:rPr>
                <w:rFonts w:ascii="Times New Roman" w:hAnsi="Times New Roman"/>
                <w:color w:val="FF0000"/>
                <w:sz w:val="24"/>
                <w:szCs w:val="24"/>
              </w:rPr>
            </w:pPr>
            <w:r w:rsidRPr="000676DF">
              <w:rPr>
                <w:rFonts w:ascii="Times New Roman" w:hAnsi="Times New Roman"/>
                <w:color w:val="FF0000"/>
                <w:sz w:val="24"/>
                <w:szCs w:val="24"/>
              </w:rPr>
              <w:t>24g00</w:t>
            </w:r>
          </w:p>
        </w:tc>
        <w:tc>
          <w:tcPr>
            <w:tcW w:w="5811" w:type="dxa"/>
            <w:shd w:val="clear" w:color="auto" w:fill="FFFFFF"/>
            <w:vAlign w:val="center"/>
          </w:tcPr>
          <w:p w14:paraId="67170875" w14:textId="6CAAD754" w:rsidR="00041280" w:rsidRPr="000676DF" w:rsidRDefault="00041280" w:rsidP="002569E4">
            <w:pPr>
              <w:spacing w:after="0" w:line="240" w:lineRule="auto"/>
              <w:jc w:val="both"/>
              <w:rPr>
                <w:rFonts w:ascii="Times New Roman" w:hAnsi="Times New Roman"/>
                <w:b w:val="0"/>
                <w:bCs/>
                <w:color w:val="FF0000"/>
                <w:sz w:val="24"/>
                <w:szCs w:val="24"/>
              </w:rPr>
            </w:pPr>
            <w:r w:rsidRPr="000676DF">
              <w:rPr>
                <w:rFonts w:ascii="Times New Roman" w:hAnsi="Times New Roman"/>
                <w:b w:val="0"/>
                <w:bCs/>
                <w:color w:val="FF0000"/>
                <w:sz w:val="24"/>
                <w:szCs w:val="24"/>
                <w:shd w:val="clear" w:color="auto" w:fill="FFFFFF"/>
              </w:rPr>
              <w:t xml:space="preserve">Hạn chót cơ sở Đoàn thực hiện khảo sát tình hình đoàn viên, thanh niên </w:t>
            </w:r>
            <w:r w:rsidRPr="000676DF">
              <w:rPr>
                <w:rFonts w:ascii="Times New Roman" w:hAnsi="Times New Roman"/>
                <w:b w:val="0"/>
                <w:bCs/>
                <w:i/>
                <w:iCs/>
                <w:color w:val="FF0000"/>
                <w:sz w:val="24"/>
                <w:szCs w:val="24"/>
              </w:rPr>
              <w:t>(Đ/c Thanh Bình và các cơ sở Đoàn theo Kế hoạch số 183-KH/ĐTN ngày 09/12/2021)</w:t>
            </w:r>
          </w:p>
          <w:p w14:paraId="262DE5F3" w14:textId="2C296692" w:rsidR="00041280" w:rsidRPr="000676DF" w:rsidRDefault="00041280" w:rsidP="002569E4">
            <w:pPr>
              <w:spacing w:after="0" w:line="240" w:lineRule="auto"/>
              <w:jc w:val="center"/>
              <w:rPr>
                <w:rFonts w:ascii="Times New Roman" w:hAnsi="Times New Roman"/>
                <w:b w:val="0"/>
                <w:bCs/>
                <w:i/>
                <w:iCs/>
                <w:color w:val="FF0000"/>
                <w:sz w:val="24"/>
                <w:szCs w:val="24"/>
              </w:rPr>
            </w:pPr>
            <w:r w:rsidRPr="000676DF">
              <w:rPr>
                <w:rFonts w:ascii="Times New Roman" w:hAnsi="Times New Roman"/>
                <w:b w:val="0"/>
                <w:bCs/>
                <w:i/>
                <w:iCs/>
                <w:color w:val="FF0000"/>
                <w:sz w:val="24"/>
                <w:szCs w:val="24"/>
              </w:rPr>
              <w:t>Theo đường dẫn https://bit.ly/khaosatĐVT</w:t>
            </w:r>
          </w:p>
        </w:tc>
        <w:tc>
          <w:tcPr>
            <w:tcW w:w="1477" w:type="dxa"/>
            <w:shd w:val="clear" w:color="auto" w:fill="FFFFFF"/>
            <w:vAlign w:val="center"/>
          </w:tcPr>
          <w:p w14:paraId="49DB64EE" w14:textId="109282B8" w:rsidR="00041280" w:rsidRPr="000676DF" w:rsidRDefault="00041280" w:rsidP="002569E4">
            <w:pPr>
              <w:spacing w:after="0" w:line="240" w:lineRule="auto"/>
              <w:jc w:val="center"/>
              <w:rPr>
                <w:rFonts w:ascii="Times New Roman" w:hAnsi="Times New Roman"/>
                <w:b w:val="0"/>
                <w:bCs/>
                <w:color w:val="FF0000"/>
                <w:sz w:val="24"/>
                <w:szCs w:val="24"/>
              </w:rPr>
            </w:pPr>
            <w:r w:rsidRPr="000676DF">
              <w:rPr>
                <w:rFonts w:ascii="Times New Roman" w:hAnsi="Times New Roman"/>
                <w:b w:val="0"/>
                <w:bCs/>
                <w:color w:val="FF0000"/>
                <w:sz w:val="24"/>
                <w:szCs w:val="24"/>
              </w:rPr>
              <w:t>Trực tuyến</w:t>
            </w:r>
          </w:p>
        </w:tc>
      </w:tr>
      <w:tr w:rsidR="00041280" w:rsidRPr="00C43D7E" w14:paraId="5EB7B3AD" w14:textId="77777777" w:rsidTr="00DB161F">
        <w:trPr>
          <w:trHeight w:val="20"/>
          <w:tblHeader/>
          <w:jc w:val="center"/>
        </w:trPr>
        <w:tc>
          <w:tcPr>
            <w:tcW w:w="1617" w:type="dxa"/>
            <w:vMerge/>
            <w:shd w:val="clear" w:color="auto" w:fill="auto"/>
            <w:vAlign w:val="center"/>
          </w:tcPr>
          <w:p w14:paraId="5EE34B3A" w14:textId="77777777" w:rsidR="00041280" w:rsidRPr="000676DF" w:rsidRDefault="00041280" w:rsidP="002569E4">
            <w:pPr>
              <w:spacing w:after="0" w:line="240" w:lineRule="auto"/>
              <w:jc w:val="center"/>
              <w:outlineLvl w:val="4"/>
              <w:rPr>
                <w:rFonts w:ascii="Times New Roman" w:eastAsia="Times New Roman" w:hAnsi="Times New Roman"/>
                <w:bCs/>
                <w:iCs/>
                <w:color w:val="FF0000"/>
                <w:sz w:val="24"/>
                <w:szCs w:val="24"/>
              </w:rPr>
            </w:pPr>
          </w:p>
        </w:tc>
        <w:tc>
          <w:tcPr>
            <w:tcW w:w="851" w:type="dxa"/>
            <w:shd w:val="clear" w:color="auto" w:fill="FFFFFF"/>
            <w:vAlign w:val="center"/>
          </w:tcPr>
          <w:p w14:paraId="50C9E0FD" w14:textId="3578DF45" w:rsidR="00041280" w:rsidRPr="000676DF" w:rsidRDefault="00041280" w:rsidP="002569E4">
            <w:pPr>
              <w:spacing w:after="0" w:line="240" w:lineRule="auto"/>
              <w:jc w:val="center"/>
              <w:rPr>
                <w:rFonts w:ascii="Times New Roman" w:hAnsi="Times New Roman"/>
                <w:color w:val="FF0000"/>
                <w:sz w:val="24"/>
                <w:szCs w:val="24"/>
              </w:rPr>
            </w:pPr>
            <w:r w:rsidRPr="000676DF">
              <w:rPr>
                <w:rFonts w:ascii="Times New Roman" w:hAnsi="Times New Roman"/>
                <w:color w:val="FF0000"/>
                <w:sz w:val="24"/>
                <w:szCs w:val="24"/>
              </w:rPr>
              <w:t>24g00</w:t>
            </w:r>
          </w:p>
        </w:tc>
        <w:tc>
          <w:tcPr>
            <w:tcW w:w="5811" w:type="dxa"/>
            <w:shd w:val="clear" w:color="auto" w:fill="FFFFFF"/>
            <w:vAlign w:val="center"/>
          </w:tcPr>
          <w:p w14:paraId="6BC9197B" w14:textId="624A0233" w:rsidR="00041280" w:rsidRPr="000676DF" w:rsidRDefault="00041280" w:rsidP="002569E4">
            <w:pPr>
              <w:spacing w:after="0" w:line="240" w:lineRule="auto"/>
              <w:jc w:val="both"/>
              <w:rPr>
                <w:rFonts w:ascii="Times New Roman" w:hAnsi="Times New Roman"/>
                <w:b w:val="0"/>
                <w:bCs/>
                <w:color w:val="FF0000"/>
                <w:sz w:val="24"/>
                <w:szCs w:val="24"/>
                <w:shd w:val="clear" w:color="auto" w:fill="FFFFFF"/>
              </w:rPr>
            </w:pPr>
            <w:r w:rsidRPr="000676DF">
              <w:rPr>
                <w:rFonts w:ascii="Times New Roman" w:hAnsi="Times New Roman"/>
                <w:b w:val="0"/>
                <w:bCs/>
                <w:color w:val="FF0000"/>
                <w:sz w:val="24"/>
                <w:szCs w:val="24"/>
                <w:shd w:val="clear" w:color="auto" w:fill="FFFFFF"/>
              </w:rPr>
              <w:t>Hạn chót cơ sở Đoàn gửi bài dự thi cuộc thi “Khát vọng và hành động”</w:t>
            </w:r>
            <w:r w:rsidRPr="000676DF">
              <w:rPr>
                <w:rFonts w:ascii="Times New Roman" w:hAnsi="Times New Roman"/>
                <w:b w:val="0"/>
                <w:bCs/>
                <w:i/>
                <w:iCs/>
                <w:color w:val="FF0000"/>
                <w:sz w:val="24"/>
                <w:szCs w:val="24"/>
              </w:rPr>
              <w:t xml:space="preserve"> (Đ/c Thanh Bình và các cơ sở Đoàn theo Kế hoạch số 183-KH/ĐTN ngày 09/12/2021)</w:t>
            </w:r>
          </w:p>
        </w:tc>
        <w:tc>
          <w:tcPr>
            <w:tcW w:w="1477" w:type="dxa"/>
            <w:shd w:val="clear" w:color="auto" w:fill="FFFFFF"/>
            <w:vAlign w:val="center"/>
          </w:tcPr>
          <w:p w14:paraId="1CE38024" w14:textId="03AAAB71" w:rsidR="00041280" w:rsidRPr="000676DF" w:rsidRDefault="00041280" w:rsidP="002569E4">
            <w:pPr>
              <w:spacing w:after="0" w:line="240" w:lineRule="auto"/>
              <w:jc w:val="center"/>
              <w:rPr>
                <w:rFonts w:ascii="Times New Roman" w:hAnsi="Times New Roman"/>
                <w:b w:val="0"/>
                <w:bCs/>
                <w:color w:val="FF0000"/>
                <w:sz w:val="24"/>
                <w:szCs w:val="24"/>
              </w:rPr>
            </w:pPr>
            <w:r w:rsidRPr="000676DF">
              <w:rPr>
                <w:rFonts w:ascii="Times New Roman" w:hAnsi="Times New Roman"/>
                <w:b w:val="0"/>
                <w:bCs/>
                <w:color w:val="FF0000"/>
                <w:sz w:val="24"/>
                <w:szCs w:val="24"/>
              </w:rPr>
              <w:t>E-mail</w:t>
            </w:r>
          </w:p>
        </w:tc>
      </w:tr>
      <w:tr w:rsidR="00041280" w:rsidRPr="00C43D7E" w14:paraId="2A7BF002" w14:textId="77777777" w:rsidTr="00DB161F">
        <w:trPr>
          <w:trHeight w:val="20"/>
          <w:tblHeader/>
          <w:jc w:val="center"/>
        </w:trPr>
        <w:tc>
          <w:tcPr>
            <w:tcW w:w="1617" w:type="dxa"/>
            <w:vMerge/>
            <w:shd w:val="clear" w:color="auto" w:fill="auto"/>
            <w:vAlign w:val="center"/>
          </w:tcPr>
          <w:p w14:paraId="1633BB37" w14:textId="77777777" w:rsidR="00041280" w:rsidRPr="000676DF" w:rsidRDefault="00041280" w:rsidP="002569E4">
            <w:pPr>
              <w:spacing w:after="0" w:line="240" w:lineRule="auto"/>
              <w:jc w:val="center"/>
              <w:outlineLvl w:val="4"/>
              <w:rPr>
                <w:rFonts w:ascii="Times New Roman" w:eastAsia="Times New Roman" w:hAnsi="Times New Roman"/>
                <w:bCs/>
                <w:iCs/>
                <w:color w:val="FF0000"/>
                <w:sz w:val="24"/>
                <w:szCs w:val="24"/>
              </w:rPr>
            </w:pPr>
          </w:p>
        </w:tc>
        <w:tc>
          <w:tcPr>
            <w:tcW w:w="851" w:type="dxa"/>
            <w:shd w:val="clear" w:color="auto" w:fill="FFFFFF"/>
            <w:vAlign w:val="center"/>
          </w:tcPr>
          <w:p w14:paraId="59A1DE48" w14:textId="4814C38A" w:rsidR="00041280" w:rsidRPr="000676DF" w:rsidRDefault="00041280" w:rsidP="002569E4">
            <w:pPr>
              <w:spacing w:after="0" w:line="240" w:lineRule="auto"/>
              <w:jc w:val="center"/>
              <w:rPr>
                <w:rFonts w:ascii="Times New Roman" w:hAnsi="Times New Roman"/>
                <w:color w:val="FF0000"/>
                <w:sz w:val="24"/>
                <w:szCs w:val="24"/>
              </w:rPr>
            </w:pPr>
            <w:r w:rsidRPr="000676DF">
              <w:rPr>
                <w:rFonts w:ascii="Times New Roman" w:hAnsi="Times New Roman"/>
                <w:color w:val="FF0000"/>
                <w:sz w:val="24"/>
                <w:szCs w:val="24"/>
              </w:rPr>
              <w:t>24g00</w:t>
            </w:r>
          </w:p>
        </w:tc>
        <w:tc>
          <w:tcPr>
            <w:tcW w:w="5811" w:type="dxa"/>
            <w:shd w:val="clear" w:color="auto" w:fill="FFFFFF"/>
            <w:vAlign w:val="center"/>
          </w:tcPr>
          <w:p w14:paraId="31D95DED" w14:textId="36063134" w:rsidR="00041280" w:rsidRPr="000676DF" w:rsidRDefault="00041280" w:rsidP="002569E4">
            <w:pPr>
              <w:spacing w:after="0" w:line="240" w:lineRule="auto"/>
              <w:jc w:val="both"/>
              <w:rPr>
                <w:rFonts w:ascii="Times New Roman" w:hAnsi="Times New Roman"/>
                <w:b w:val="0"/>
                <w:bCs/>
                <w:color w:val="FF0000"/>
                <w:sz w:val="24"/>
                <w:szCs w:val="24"/>
                <w:shd w:val="clear" w:color="auto" w:fill="FFFFFF"/>
              </w:rPr>
            </w:pPr>
            <w:r w:rsidRPr="000676DF">
              <w:rPr>
                <w:rFonts w:ascii="Times New Roman" w:hAnsi="Times New Roman"/>
                <w:b w:val="0"/>
                <w:bCs/>
                <w:color w:val="FF0000"/>
                <w:sz w:val="24"/>
                <w:szCs w:val="24"/>
                <w:shd w:val="clear" w:color="auto" w:fill="FFFFFF"/>
              </w:rPr>
              <w:t xml:space="preserve">Hạn </w:t>
            </w:r>
            <w:r w:rsidR="002569E4">
              <w:rPr>
                <w:rFonts w:ascii="Times New Roman" w:hAnsi="Times New Roman"/>
                <w:b w:val="0"/>
                <w:bCs/>
                <w:color w:val="FF0000"/>
                <w:sz w:val="24"/>
                <w:szCs w:val="24"/>
                <w:shd w:val="clear" w:color="auto" w:fill="FFFFFF"/>
              </w:rPr>
              <w:t>chót</w:t>
            </w:r>
            <w:r w:rsidRPr="000676DF">
              <w:rPr>
                <w:rFonts w:ascii="Times New Roman" w:hAnsi="Times New Roman"/>
                <w:b w:val="0"/>
                <w:bCs/>
                <w:color w:val="FF0000"/>
                <w:sz w:val="24"/>
                <w:szCs w:val="24"/>
                <w:shd w:val="clear" w:color="auto" w:fill="FFFFFF"/>
              </w:rPr>
              <w:t xml:space="preserve"> </w:t>
            </w:r>
            <w:r w:rsidR="00E362E1" w:rsidRPr="000676DF">
              <w:rPr>
                <w:rFonts w:ascii="Times New Roman" w:hAnsi="Times New Roman"/>
                <w:b w:val="0"/>
                <w:bCs/>
                <w:color w:val="FF0000"/>
                <w:sz w:val="24"/>
                <w:szCs w:val="24"/>
                <w:shd w:val="clear" w:color="auto" w:fill="FFFFFF"/>
              </w:rPr>
              <w:t xml:space="preserve">cơ sở Đoàn </w:t>
            </w:r>
            <w:r w:rsidRPr="000676DF">
              <w:rPr>
                <w:rFonts w:ascii="Times New Roman" w:hAnsi="Times New Roman"/>
                <w:b w:val="0"/>
                <w:bCs/>
                <w:color w:val="FF0000"/>
                <w:sz w:val="24"/>
                <w:szCs w:val="24"/>
                <w:shd w:val="clear" w:color="auto" w:fill="FFFFFF"/>
              </w:rPr>
              <w:t>gửi tham luận và báo cáo mô hình</w:t>
            </w:r>
            <w:r w:rsidR="002569E4">
              <w:rPr>
                <w:rFonts w:ascii="Times New Roman" w:hAnsi="Times New Roman"/>
                <w:b w:val="0"/>
                <w:bCs/>
                <w:color w:val="FF0000"/>
                <w:sz w:val="24"/>
                <w:szCs w:val="24"/>
                <w:shd w:val="clear" w:color="auto" w:fill="FFFFFF"/>
              </w:rPr>
              <w:t>,</w:t>
            </w:r>
            <w:r w:rsidRPr="000676DF">
              <w:rPr>
                <w:rFonts w:ascii="Times New Roman" w:hAnsi="Times New Roman"/>
                <w:b w:val="0"/>
                <w:bCs/>
                <w:color w:val="FF0000"/>
                <w:sz w:val="24"/>
                <w:szCs w:val="24"/>
                <w:shd w:val="clear" w:color="auto" w:fill="FFFFFF"/>
              </w:rPr>
              <w:t xml:space="preserve"> giải pháp trong công tác Đoàn và phong trào thanh niên giai đoạn 2017 - 2022 </w:t>
            </w:r>
            <w:r w:rsidRPr="000676DF">
              <w:rPr>
                <w:rFonts w:ascii="Times New Roman" w:hAnsi="Times New Roman"/>
                <w:b w:val="0"/>
                <w:bCs/>
                <w:i/>
                <w:iCs/>
                <w:color w:val="FF0000"/>
                <w:sz w:val="24"/>
                <w:szCs w:val="24"/>
                <w:shd w:val="clear" w:color="auto" w:fill="FFFFFF"/>
              </w:rPr>
              <w:t>(Đoàn BQL Khu Nông nghiệp Công nghệ cao, Sở VHTT, Sở Nội vụ, Sở Ngoại vụ, Sở TTTT, Sở Du lịch, Sở KHCN, Cơ quan Thành Đoàn, Sở Tư pháp, Đoàn Viện NCPT, Sở NN&amp;PTNT theo Thông báo số 559-TB/ĐTN ngày 14/02/2022)</w:t>
            </w:r>
          </w:p>
        </w:tc>
        <w:tc>
          <w:tcPr>
            <w:tcW w:w="1477" w:type="dxa"/>
            <w:shd w:val="clear" w:color="auto" w:fill="FFFFFF"/>
            <w:vAlign w:val="center"/>
          </w:tcPr>
          <w:p w14:paraId="7AF52AE8" w14:textId="17AE0630" w:rsidR="00041280" w:rsidRPr="000676DF" w:rsidRDefault="00041280" w:rsidP="002569E4">
            <w:pPr>
              <w:spacing w:after="0" w:line="240" w:lineRule="auto"/>
              <w:jc w:val="center"/>
              <w:rPr>
                <w:rFonts w:ascii="Times New Roman" w:hAnsi="Times New Roman"/>
                <w:b w:val="0"/>
                <w:bCs/>
                <w:color w:val="FF0000"/>
                <w:sz w:val="24"/>
                <w:szCs w:val="24"/>
              </w:rPr>
            </w:pPr>
            <w:r w:rsidRPr="000676DF">
              <w:rPr>
                <w:rFonts w:ascii="Times New Roman" w:hAnsi="Times New Roman"/>
                <w:b w:val="0"/>
                <w:bCs/>
                <w:color w:val="FF0000"/>
                <w:sz w:val="24"/>
                <w:szCs w:val="24"/>
              </w:rPr>
              <w:t>E-mail</w:t>
            </w:r>
          </w:p>
        </w:tc>
      </w:tr>
      <w:tr w:rsidR="000B70FD" w:rsidRPr="00C43D7E" w14:paraId="5F322C2F" w14:textId="77777777" w:rsidTr="00DB161F">
        <w:trPr>
          <w:trHeight w:val="20"/>
          <w:tblHeader/>
          <w:jc w:val="center"/>
        </w:trPr>
        <w:tc>
          <w:tcPr>
            <w:tcW w:w="1617" w:type="dxa"/>
            <w:vMerge w:val="restart"/>
            <w:shd w:val="clear" w:color="auto" w:fill="auto"/>
            <w:vAlign w:val="center"/>
          </w:tcPr>
          <w:p w14:paraId="303C3984" w14:textId="77777777" w:rsidR="000B70FD" w:rsidRPr="00C43D7E" w:rsidRDefault="000B70FD" w:rsidP="002569E4">
            <w:pPr>
              <w:spacing w:after="0" w:line="240" w:lineRule="auto"/>
              <w:jc w:val="center"/>
              <w:outlineLvl w:val="4"/>
              <w:rPr>
                <w:rFonts w:ascii="Times New Roman" w:eastAsia="Times New Roman" w:hAnsi="Times New Roman"/>
                <w:bCs/>
                <w:iCs/>
                <w:color w:val="000000"/>
                <w:sz w:val="24"/>
                <w:szCs w:val="24"/>
              </w:rPr>
            </w:pPr>
            <w:r w:rsidRPr="00C43D7E">
              <w:rPr>
                <w:rFonts w:ascii="Times New Roman" w:eastAsia="Times New Roman" w:hAnsi="Times New Roman"/>
                <w:bCs/>
                <w:iCs/>
                <w:color w:val="000000"/>
                <w:sz w:val="24"/>
                <w:szCs w:val="24"/>
              </w:rPr>
              <w:t>THỨ SÁU</w:t>
            </w:r>
          </w:p>
          <w:p w14:paraId="11774BC8" w14:textId="0701BB1B" w:rsidR="000B70FD" w:rsidRPr="00C43D7E" w:rsidRDefault="000B70FD" w:rsidP="002569E4">
            <w:pPr>
              <w:spacing w:after="0" w:line="240" w:lineRule="auto"/>
              <w:jc w:val="center"/>
              <w:rPr>
                <w:rFonts w:ascii="Times New Roman" w:eastAsia="Times New Roman" w:hAnsi="Times New Roman"/>
                <w:color w:val="000000"/>
                <w:sz w:val="24"/>
                <w:szCs w:val="24"/>
              </w:rPr>
            </w:pPr>
            <w:r w:rsidRPr="00C43D7E">
              <w:rPr>
                <w:rFonts w:ascii="Times New Roman" w:eastAsia="Times New Roman" w:hAnsi="Times New Roman"/>
                <w:bCs/>
                <w:iCs/>
                <w:color w:val="000000"/>
                <w:sz w:val="24"/>
                <w:szCs w:val="24"/>
              </w:rPr>
              <w:t>11/3/2022</w:t>
            </w:r>
          </w:p>
        </w:tc>
        <w:tc>
          <w:tcPr>
            <w:tcW w:w="851" w:type="dxa"/>
            <w:shd w:val="clear" w:color="auto" w:fill="FFFFFF"/>
            <w:vAlign w:val="center"/>
          </w:tcPr>
          <w:p w14:paraId="28A2EE6E" w14:textId="37FEFA05" w:rsidR="000B70FD" w:rsidRPr="00C43D7E" w:rsidRDefault="000B70FD" w:rsidP="002569E4">
            <w:pPr>
              <w:spacing w:after="0" w:line="240" w:lineRule="auto"/>
              <w:jc w:val="center"/>
              <w:rPr>
                <w:rFonts w:ascii="Times New Roman" w:eastAsia="Times New Roman" w:hAnsi="Times New Roman"/>
                <w:bCs/>
                <w:color w:val="000000"/>
                <w:sz w:val="24"/>
                <w:szCs w:val="24"/>
              </w:rPr>
            </w:pPr>
            <w:r w:rsidRPr="00C43D7E">
              <w:rPr>
                <w:rFonts w:ascii="Times New Roman" w:eastAsia="Times New Roman" w:hAnsi="Times New Roman"/>
                <w:bCs/>
                <w:color w:val="000000"/>
                <w:sz w:val="24"/>
                <w:szCs w:val="24"/>
              </w:rPr>
              <w:t>06g00</w:t>
            </w:r>
          </w:p>
        </w:tc>
        <w:tc>
          <w:tcPr>
            <w:tcW w:w="5811" w:type="dxa"/>
            <w:shd w:val="clear" w:color="auto" w:fill="FFFFFF"/>
            <w:vAlign w:val="center"/>
          </w:tcPr>
          <w:p w14:paraId="0DA1C356" w14:textId="70A2C64D" w:rsidR="000B70FD" w:rsidRPr="00FC380D" w:rsidRDefault="000B70FD" w:rsidP="002569E4">
            <w:pPr>
              <w:spacing w:after="0" w:line="240" w:lineRule="auto"/>
              <w:jc w:val="both"/>
              <w:rPr>
                <w:rFonts w:ascii="Times New Roman" w:hAnsi="Times New Roman"/>
                <w:b w:val="0"/>
                <w:bCs/>
                <w:color w:val="000000"/>
                <w:sz w:val="24"/>
                <w:szCs w:val="24"/>
              </w:rPr>
            </w:pPr>
            <w:r w:rsidRPr="00FC380D">
              <w:rPr>
                <w:rFonts w:ascii="Times New Roman" w:hAnsi="Times New Roman"/>
                <w:b w:val="0"/>
                <w:bCs/>
                <w:sz w:val="24"/>
                <w:szCs w:val="24"/>
              </w:rPr>
              <w:t>Dự họp mặt Kỷ niệm</w:t>
            </w:r>
            <w:r>
              <w:rPr>
                <w:rFonts w:ascii="Times New Roman" w:hAnsi="Times New Roman"/>
                <w:b w:val="0"/>
                <w:bCs/>
                <w:sz w:val="24"/>
                <w:szCs w:val="24"/>
              </w:rPr>
              <w:t xml:space="preserve"> </w:t>
            </w:r>
            <w:r w:rsidRPr="00FC380D">
              <w:rPr>
                <w:rFonts w:ascii="Times New Roman" w:hAnsi="Times New Roman"/>
                <w:b w:val="0"/>
                <w:bCs/>
                <w:sz w:val="24"/>
                <w:szCs w:val="24"/>
              </w:rPr>
              <w:t xml:space="preserve">112 năm Ngày Quốc tế Phụ nữ (08/2/1910 – 08/3/2022) và 1982 năm cuộc khởi nghĩa Hai Bà Trưng; Tuyên dương Phụ nữ “Giỏi việc nước, đảm việc nhà” của Công đoàn cơ quan Đảng ủy Khối – cả ngày </w:t>
            </w:r>
            <w:r w:rsidRPr="00FC380D">
              <w:rPr>
                <w:rFonts w:ascii="Times New Roman" w:hAnsi="Times New Roman"/>
                <w:b w:val="0"/>
                <w:bCs/>
                <w:i/>
                <w:iCs/>
                <w:sz w:val="24"/>
                <w:szCs w:val="24"/>
              </w:rPr>
              <w:t>(Đ/c Anh Tiến, Trường Giang, Hà Xuyên)</w:t>
            </w:r>
          </w:p>
        </w:tc>
        <w:tc>
          <w:tcPr>
            <w:tcW w:w="1477" w:type="dxa"/>
            <w:shd w:val="clear" w:color="auto" w:fill="FFFFFF"/>
            <w:vAlign w:val="center"/>
          </w:tcPr>
          <w:p w14:paraId="11CF77C3" w14:textId="38D64855" w:rsidR="000B70FD" w:rsidRPr="00C43D7E" w:rsidRDefault="000B70FD" w:rsidP="002569E4">
            <w:pPr>
              <w:spacing w:after="0" w:line="240" w:lineRule="auto"/>
              <w:jc w:val="center"/>
              <w:rPr>
                <w:rFonts w:ascii="Times New Roman" w:hAnsi="Times New Roman"/>
                <w:b w:val="0"/>
                <w:bCs/>
                <w:color w:val="000000"/>
                <w:sz w:val="24"/>
                <w:szCs w:val="24"/>
              </w:rPr>
            </w:pPr>
            <w:r w:rsidRPr="00C43D7E">
              <w:rPr>
                <w:rFonts w:ascii="Times New Roman" w:hAnsi="Times New Roman"/>
                <w:b w:val="0"/>
                <w:bCs/>
                <w:color w:val="000000"/>
                <w:sz w:val="24"/>
                <w:szCs w:val="24"/>
              </w:rPr>
              <w:t xml:space="preserve">Tỉnh Bà Rịa </w:t>
            </w:r>
            <w:r w:rsidRPr="00C43D7E">
              <w:rPr>
                <w:rFonts w:ascii="Times New Roman" w:hAnsi="Times New Roman"/>
                <w:b w:val="0"/>
                <w:bCs/>
                <w:color w:val="000000"/>
                <w:sz w:val="24"/>
                <w:szCs w:val="24"/>
              </w:rPr>
              <w:br/>
              <w:t>– Vũng Tàu</w:t>
            </w:r>
          </w:p>
        </w:tc>
      </w:tr>
      <w:tr w:rsidR="00414C3F" w:rsidRPr="00C43D7E" w14:paraId="26959DE0" w14:textId="77777777" w:rsidTr="00DB161F">
        <w:trPr>
          <w:trHeight w:val="20"/>
          <w:tblHeader/>
          <w:jc w:val="center"/>
        </w:trPr>
        <w:tc>
          <w:tcPr>
            <w:tcW w:w="1617" w:type="dxa"/>
            <w:vMerge/>
            <w:shd w:val="clear" w:color="auto" w:fill="auto"/>
            <w:vAlign w:val="center"/>
          </w:tcPr>
          <w:p w14:paraId="4340F691" w14:textId="77777777" w:rsidR="00414C3F" w:rsidRPr="00C43D7E" w:rsidRDefault="00414C3F" w:rsidP="002569E4">
            <w:pPr>
              <w:spacing w:after="0" w:line="240" w:lineRule="auto"/>
              <w:jc w:val="center"/>
              <w:outlineLvl w:val="4"/>
              <w:rPr>
                <w:rFonts w:ascii="Times New Roman" w:eastAsia="Times New Roman" w:hAnsi="Times New Roman"/>
                <w:bCs/>
                <w:iCs/>
                <w:color w:val="000000"/>
                <w:sz w:val="24"/>
                <w:szCs w:val="24"/>
              </w:rPr>
            </w:pPr>
          </w:p>
        </w:tc>
        <w:tc>
          <w:tcPr>
            <w:tcW w:w="851" w:type="dxa"/>
            <w:shd w:val="clear" w:color="auto" w:fill="FFFFFF"/>
            <w:vAlign w:val="center"/>
          </w:tcPr>
          <w:p w14:paraId="2E3FFA89" w14:textId="3FFC02F0" w:rsidR="00414C3F" w:rsidRPr="00C43D7E" w:rsidRDefault="00414C3F" w:rsidP="002569E4">
            <w:pPr>
              <w:spacing w:after="0" w:line="240" w:lineRule="auto"/>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09g00</w:t>
            </w:r>
          </w:p>
        </w:tc>
        <w:tc>
          <w:tcPr>
            <w:tcW w:w="5811" w:type="dxa"/>
            <w:shd w:val="clear" w:color="auto" w:fill="FFFFFF"/>
            <w:vAlign w:val="center"/>
          </w:tcPr>
          <w:p w14:paraId="677B15C9" w14:textId="55FF3038" w:rsidR="00414C3F" w:rsidRPr="00FC380D" w:rsidRDefault="00414C3F" w:rsidP="002569E4">
            <w:pPr>
              <w:spacing w:after="0" w:line="240" w:lineRule="auto"/>
              <w:jc w:val="both"/>
              <w:rPr>
                <w:rFonts w:ascii="Times New Roman" w:hAnsi="Times New Roman"/>
                <w:b w:val="0"/>
                <w:bCs/>
                <w:sz w:val="24"/>
                <w:szCs w:val="24"/>
              </w:rPr>
            </w:pPr>
            <w:r>
              <w:rPr>
                <w:rFonts w:ascii="Times New Roman" w:hAnsi="Times New Roman"/>
                <w:b w:val="0"/>
                <w:bCs/>
                <w:sz w:val="24"/>
                <w:szCs w:val="24"/>
              </w:rPr>
              <w:t xml:space="preserve">Kiểm tra công tác chuẩn bị </w:t>
            </w:r>
            <w:r w:rsidRPr="00414C3F">
              <w:rPr>
                <w:rFonts w:ascii="Times New Roman" w:hAnsi="Times New Roman"/>
                <w:b w:val="0"/>
                <w:bCs/>
                <w:sz w:val="24"/>
                <w:szCs w:val="24"/>
              </w:rPr>
              <w:t>lớp Cảm tình Đoàn và lớp học các bài học lý luận chính trị đợt 1 năm 2022</w:t>
            </w:r>
            <w:r w:rsidRPr="00414C3F">
              <w:rPr>
                <w:rFonts w:ascii="Times New Roman" w:hAnsi="Times New Roman"/>
                <w:b w:val="0"/>
                <w:bCs/>
                <w:sz w:val="24"/>
                <w:szCs w:val="24"/>
              </w:rPr>
              <w:t xml:space="preserve"> </w:t>
            </w:r>
            <w:r w:rsidRPr="00414C3F">
              <w:rPr>
                <w:rFonts w:ascii="Times New Roman" w:hAnsi="Times New Roman"/>
                <w:b w:val="0"/>
                <w:bCs/>
                <w:i/>
                <w:iCs/>
                <w:sz w:val="24"/>
                <w:szCs w:val="24"/>
              </w:rPr>
              <w:t>(Đ/c Đăng Khoa, Thanh Bình)</w:t>
            </w:r>
          </w:p>
        </w:tc>
        <w:tc>
          <w:tcPr>
            <w:tcW w:w="1477" w:type="dxa"/>
            <w:shd w:val="clear" w:color="auto" w:fill="FFFFFF"/>
            <w:vAlign w:val="center"/>
          </w:tcPr>
          <w:p w14:paraId="77FFACD0" w14:textId="79430289" w:rsidR="00414C3F" w:rsidRPr="00C43D7E" w:rsidRDefault="00414C3F" w:rsidP="002569E4">
            <w:pPr>
              <w:spacing w:after="0" w:line="240" w:lineRule="auto"/>
              <w:jc w:val="center"/>
              <w:rPr>
                <w:rFonts w:ascii="Times New Roman" w:hAnsi="Times New Roman"/>
                <w:b w:val="0"/>
                <w:bCs/>
                <w:color w:val="000000"/>
                <w:sz w:val="24"/>
                <w:szCs w:val="24"/>
              </w:rPr>
            </w:pPr>
            <w:r w:rsidRPr="00C43D7E">
              <w:rPr>
                <w:rFonts w:ascii="Times New Roman" w:hAnsi="Times New Roman"/>
                <w:b w:val="0"/>
                <w:bCs/>
                <w:color w:val="000000"/>
                <w:sz w:val="24"/>
                <w:szCs w:val="24"/>
              </w:rPr>
              <w:t>BQL Đường sắt đô thị TP</w:t>
            </w:r>
          </w:p>
        </w:tc>
      </w:tr>
      <w:tr w:rsidR="00AD0E45" w:rsidRPr="00C43D7E" w14:paraId="0B1B789A" w14:textId="77777777" w:rsidTr="00DB161F">
        <w:trPr>
          <w:trHeight w:val="20"/>
          <w:tblHeader/>
          <w:jc w:val="center"/>
        </w:trPr>
        <w:tc>
          <w:tcPr>
            <w:tcW w:w="1617" w:type="dxa"/>
            <w:vMerge/>
            <w:shd w:val="clear" w:color="auto" w:fill="auto"/>
            <w:vAlign w:val="center"/>
          </w:tcPr>
          <w:p w14:paraId="62AEC9DD" w14:textId="77777777" w:rsidR="00AD0E45" w:rsidRPr="00C43D7E" w:rsidRDefault="00AD0E45" w:rsidP="002569E4">
            <w:pPr>
              <w:spacing w:after="0" w:line="240" w:lineRule="auto"/>
              <w:jc w:val="center"/>
              <w:outlineLvl w:val="4"/>
              <w:rPr>
                <w:rFonts w:ascii="Times New Roman" w:eastAsia="Times New Roman" w:hAnsi="Times New Roman"/>
                <w:bCs/>
                <w:iCs/>
                <w:color w:val="000000"/>
                <w:sz w:val="24"/>
                <w:szCs w:val="24"/>
              </w:rPr>
            </w:pPr>
          </w:p>
        </w:tc>
        <w:tc>
          <w:tcPr>
            <w:tcW w:w="851" w:type="dxa"/>
            <w:shd w:val="clear" w:color="auto" w:fill="FFFFFF"/>
            <w:vAlign w:val="center"/>
          </w:tcPr>
          <w:p w14:paraId="6683073D" w14:textId="15BC2C89" w:rsidR="00AD0E45" w:rsidRDefault="00AD0E45" w:rsidP="002569E4">
            <w:pPr>
              <w:spacing w:after="0" w:line="240" w:lineRule="auto"/>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10g00</w:t>
            </w:r>
          </w:p>
        </w:tc>
        <w:tc>
          <w:tcPr>
            <w:tcW w:w="5811" w:type="dxa"/>
            <w:shd w:val="clear" w:color="auto" w:fill="FFFFFF"/>
            <w:vAlign w:val="center"/>
          </w:tcPr>
          <w:p w14:paraId="4BB994D6" w14:textId="2B5E09A3" w:rsidR="00AD0E45" w:rsidRDefault="00AD0E45" w:rsidP="002569E4">
            <w:pPr>
              <w:spacing w:after="0" w:line="240" w:lineRule="auto"/>
              <w:jc w:val="both"/>
              <w:rPr>
                <w:rFonts w:ascii="Times New Roman" w:hAnsi="Times New Roman"/>
                <w:b w:val="0"/>
                <w:bCs/>
                <w:sz w:val="24"/>
                <w:szCs w:val="24"/>
              </w:rPr>
            </w:pPr>
            <w:r>
              <w:rPr>
                <w:rFonts w:ascii="Times New Roman" w:hAnsi="Times New Roman"/>
                <w:b w:val="0"/>
                <w:bCs/>
                <w:sz w:val="24"/>
                <w:szCs w:val="24"/>
              </w:rPr>
              <w:t xml:space="preserve">Kiểm tra công tác nhập liệu hồ sơ đại biểu tham dự Đại hội đại biểu Đoàn TNCS Hồ Chí Minh Khối Dân - Chính - Đảng Thành phố lần thứ IV, nhiệm kỳ 2022 – 2027 và </w:t>
            </w:r>
            <w:r w:rsidR="0077557C">
              <w:rPr>
                <w:rFonts w:ascii="Times New Roman" w:hAnsi="Times New Roman"/>
                <w:b w:val="0"/>
                <w:bCs/>
                <w:sz w:val="24"/>
                <w:szCs w:val="24"/>
              </w:rPr>
              <w:t xml:space="preserve">kết quả chuẩn y Đại hội Đoàn cấp cơ sở </w:t>
            </w:r>
            <w:r w:rsidR="0077557C" w:rsidRPr="0077557C">
              <w:rPr>
                <w:rFonts w:ascii="Times New Roman" w:hAnsi="Times New Roman"/>
                <w:b w:val="0"/>
                <w:bCs/>
                <w:i/>
                <w:iCs/>
                <w:sz w:val="24"/>
                <w:szCs w:val="24"/>
              </w:rPr>
              <w:t>(Đ/c Đăng Khoa, Như Ý)</w:t>
            </w:r>
          </w:p>
        </w:tc>
        <w:tc>
          <w:tcPr>
            <w:tcW w:w="1477" w:type="dxa"/>
            <w:shd w:val="clear" w:color="auto" w:fill="FFFFFF"/>
            <w:vAlign w:val="center"/>
          </w:tcPr>
          <w:p w14:paraId="298FC23D" w14:textId="54504DD7" w:rsidR="00AD0E45" w:rsidRPr="00C43D7E" w:rsidRDefault="0077557C" w:rsidP="002569E4">
            <w:pPr>
              <w:spacing w:after="0" w:line="240" w:lineRule="auto"/>
              <w:jc w:val="center"/>
              <w:rPr>
                <w:rFonts w:ascii="Times New Roman" w:hAnsi="Times New Roman"/>
                <w:b w:val="0"/>
                <w:bCs/>
                <w:color w:val="000000"/>
                <w:sz w:val="24"/>
                <w:szCs w:val="24"/>
              </w:rPr>
            </w:pPr>
            <w:r w:rsidRPr="00C43D7E">
              <w:rPr>
                <w:rFonts w:ascii="Times New Roman" w:hAnsi="Times New Roman"/>
                <w:b w:val="0"/>
                <w:bCs/>
                <w:sz w:val="24"/>
                <w:szCs w:val="24"/>
              </w:rPr>
              <w:t>VPĐK</w:t>
            </w:r>
          </w:p>
        </w:tc>
      </w:tr>
      <w:tr w:rsidR="000B70FD" w:rsidRPr="00C43D7E" w14:paraId="0645EC39" w14:textId="77777777" w:rsidTr="00DB161F">
        <w:trPr>
          <w:trHeight w:val="20"/>
          <w:tblHeader/>
          <w:jc w:val="center"/>
        </w:trPr>
        <w:tc>
          <w:tcPr>
            <w:tcW w:w="1617" w:type="dxa"/>
            <w:vMerge/>
            <w:shd w:val="clear" w:color="auto" w:fill="auto"/>
            <w:vAlign w:val="center"/>
          </w:tcPr>
          <w:p w14:paraId="64DE9BF0" w14:textId="77777777" w:rsidR="000B70FD" w:rsidRPr="00C43D7E" w:rsidRDefault="000B70FD" w:rsidP="002569E4">
            <w:pPr>
              <w:spacing w:after="0" w:line="240" w:lineRule="auto"/>
              <w:jc w:val="center"/>
              <w:outlineLvl w:val="4"/>
              <w:rPr>
                <w:rFonts w:ascii="Times New Roman" w:eastAsia="Times New Roman" w:hAnsi="Times New Roman"/>
                <w:bCs/>
                <w:iCs/>
                <w:color w:val="000000"/>
                <w:sz w:val="24"/>
                <w:szCs w:val="24"/>
              </w:rPr>
            </w:pPr>
          </w:p>
        </w:tc>
        <w:tc>
          <w:tcPr>
            <w:tcW w:w="851" w:type="dxa"/>
            <w:shd w:val="clear" w:color="auto" w:fill="FFFFFF"/>
            <w:vAlign w:val="center"/>
          </w:tcPr>
          <w:p w14:paraId="4B1140B2" w14:textId="2FD0EE4F" w:rsidR="000B70FD" w:rsidRPr="00C43D7E" w:rsidRDefault="000B70FD" w:rsidP="002569E4">
            <w:pPr>
              <w:spacing w:after="0" w:line="240" w:lineRule="auto"/>
              <w:jc w:val="center"/>
              <w:rPr>
                <w:rFonts w:ascii="Times New Roman" w:hAnsi="Times New Roman"/>
                <w:color w:val="000000"/>
                <w:sz w:val="24"/>
                <w:szCs w:val="24"/>
              </w:rPr>
            </w:pPr>
            <w:r w:rsidRPr="00C43D7E">
              <w:rPr>
                <w:rFonts w:ascii="Times New Roman" w:hAnsi="Times New Roman"/>
                <w:color w:val="000000"/>
                <w:sz w:val="24"/>
                <w:szCs w:val="24"/>
              </w:rPr>
              <w:t>14g00</w:t>
            </w:r>
          </w:p>
        </w:tc>
        <w:tc>
          <w:tcPr>
            <w:tcW w:w="5811" w:type="dxa"/>
            <w:shd w:val="clear" w:color="auto" w:fill="FFFFFF"/>
            <w:vAlign w:val="center"/>
          </w:tcPr>
          <w:p w14:paraId="6FEBC5D3" w14:textId="4465246F" w:rsidR="000B70FD" w:rsidRPr="00C43D7E" w:rsidRDefault="000B70FD" w:rsidP="002569E4">
            <w:pPr>
              <w:spacing w:after="0" w:line="240" w:lineRule="auto"/>
              <w:jc w:val="both"/>
              <w:rPr>
                <w:rFonts w:ascii="Times New Roman" w:hAnsi="Times New Roman"/>
                <w:b w:val="0"/>
                <w:bCs/>
                <w:color w:val="000000"/>
                <w:sz w:val="24"/>
                <w:szCs w:val="24"/>
              </w:rPr>
            </w:pPr>
            <w:r w:rsidRPr="00C43D7E">
              <w:rPr>
                <w:rFonts w:ascii="Times New Roman" w:hAnsi="Times New Roman"/>
                <w:b w:val="0"/>
                <w:bCs/>
                <w:color w:val="000000"/>
                <w:sz w:val="24"/>
                <w:szCs w:val="24"/>
              </w:rPr>
              <w:t xml:space="preserve">Dự Đại hội Đoàn Cơ quan Thành Đoàn nhiệm kỳ 2022 – 2027 </w:t>
            </w:r>
            <w:r w:rsidRPr="00FC380D">
              <w:rPr>
                <w:rFonts w:ascii="Times New Roman" w:hAnsi="Times New Roman"/>
                <w:b w:val="0"/>
                <w:bCs/>
                <w:i/>
                <w:iCs/>
                <w:color w:val="000000"/>
                <w:sz w:val="24"/>
                <w:szCs w:val="24"/>
              </w:rPr>
              <w:t>(Đ/c Đăng Khoa)</w:t>
            </w:r>
          </w:p>
        </w:tc>
        <w:tc>
          <w:tcPr>
            <w:tcW w:w="1477" w:type="dxa"/>
            <w:shd w:val="clear" w:color="auto" w:fill="FFFFFF"/>
            <w:vAlign w:val="center"/>
          </w:tcPr>
          <w:p w14:paraId="431135B3" w14:textId="778A89DE" w:rsidR="000B70FD" w:rsidRPr="00C43D7E" w:rsidRDefault="000B70FD" w:rsidP="002569E4">
            <w:pPr>
              <w:spacing w:after="0" w:line="240" w:lineRule="auto"/>
              <w:jc w:val="center"/>
              <w:rPr>
                <w:rFonts w:ascii="Times New Roman" w:hAnsi="Times New Roman"/>
                <w:b w:val="0"/>
                <w:bCs/>
                <w:color w:val="000000"/>
                <w:sz w:val="24"/>
                <w:szCs w:val="24"/>
              </w:rPr>
            </w:pPr>
            <w:r w:rsidRPr="00C43D7E">
              <w:rPr>
                <w:rFonts w:ascii="Times New Roman" w:hAnsi="Times New Roman"/>
                <w:b w:val="0"/>
                <w:bCs/>
                <w:color w:val="000000"/>
                <w:sz w:val="24"/>
                <w:szCs w:val="24"/>
              </w:rPr>
              <w:t>Cơ sở</w:t>
            </w:r>
          </w:p>
        </w:tc>
      </w:tr>
      <w:tr w:rsidR="000B70FD" w:rsidRPr="00C43D7E" w14:paraId="674924A8" w14:textId="77777777" w:rsidTr="00DB161F">
        <w:trPr>
          <w:trHeight w:val="20"/>
          <w:tblHeader/>
          <w:jc w:val="center"/>
        </w:trPr>
        <w:tc>
          <w:tcPr>
            <w:tcW w:w="1617" w:type="dxa"/>
            <w:vMerge w:val="restart"/>
            <w:shd w:val="clear" w:color="auto" w:fill="auto"/>
            <w:vAlign w:val="center"/>
          </w:tcPr>
          <w:p w14:paraId="69993B10" w14:textId="4B5A5ADD" w:rsidR="000B70FD" w:rsidRPr="00C43D7E" w:rsidRDefault="000B70FD" w:rsidP="002569E4">
            <w:pPr>
              <w:spacing w:after="0" w:line="240" w:lineRule="auto"/>
              <w:jc w:val="center"/>
              <w:outlineLvl w:val="4"/>
              <w:rPr>
                <w:rFonts w:ascii="Times New Roman" w:eastAsia="Times New Roman" w:hAnsi="Times New Roman"/>
                <w:bCs/>
                <w:iCs/>
                <w:color w:val="000000"/>
                <w:sz w:val="24"/>
                <w:szCs w:val="24"/>
              </w:rPr>
            </w:pPr>
            <w:r w:rsidRPr="00C43D7E">
              <w:rPr>
                <w:rFonts w:ascii="Times New Roman" w:eastAsia="Times New Roman" w:hAnsi="Times New Roman"/>
                <w:bCs/>
                <w:iCs/>
                <w:color w:val="000000"/>
                <w:sz w:val="24"/>
                <w:szCs w:val="24"/>
              </w:rPr>
              <w:t>THỨ BẢY</w:t>
            </w:r>
          </w:p>
          <w:p w14:paraId="5865A247" w14:textId="5389CD31" w:rsidR="000B70FD" w:rsidRPr="00C43D7E" w:rsidRDefault="000B70FD" w:rsidP="002569E4">
            <w:pPr>
              <w:spacing w:after="0" w:line="240" w:lineRule="auto"/>
              <w:jc w:val="center"/>
              <w:outlineLvl w:val="4"/>
              <w:rPr>
                <w:rFonts w:ascii="Times New Roman" w:eastAsia="Times New Roman" w:hAnsi="Times New Roman"/>
                <w:bCs/>
                <w:iCs/>
                <w:color w:val="000000"/>
                <w:sz w:val="24"/>
                <w:szCs w:val="24"/>
              </w:rPr>
            </w:pPr>
            <w:r w:rsidRPr="00C43D7E">
              <w:rPr>
                <w:rFonts w:ascii="Times New Roman" w:eastAsia="Times New Roman" w:hAnsi="Times New Roman"/>
                <w:bCs/>
                <w:iCs/>
                <w:color w:val="000000"/>
                <w:sz w:val="24"/>
                <w:szCs w:val="24"/>
              </w:rPr>
              <w:t>12/3/2022</w:t>
            </w:r>
          </w:p>
        </w:tc>
        <w:tc>
          <w:tcPr>
            <w:tcW w:w="851" w:type="dxa"/>
            <w:shd w:val="clear" w:color="auto" w:fill="FFFFFF"/>
            <w:vAlign w:val="center"/>
          </w:tcPr>
          <w:p w14:paraId="4E0F6A70" w14:textId="3F42AFE8" w:rsidR="000B70FD" w:rsidRPr="00C43D7E" w:rsidRDefault="000B70FD" w:rsidP="002569E4">
            <w:pPr>
              <w:spacing w:after="0" w:line="240" w:lineRule="auto"/>
              <w:jc w:val="center"/>
              <w:rPr>
                <w:rFonts w:ascii="Times New Roman" w:hAnsi="Times New Roman"/>
                <w:color w:val="000000"/>
                <w:sz w:val="24"/>
                <w:szCs w:val="24"/>
              </w:rPr>
            </w:pPr>
            <w:r w:rsidRPr="00C43D7E">
              <w:rPr>
                <w:rFonts w:ascii="Times New Roman" w:hAnsi="Times New Roman"/>
                <w:color w:val="000000"/>
                <w:sz w:val="24"/>
                <w:szCs w:val="24"/>
              </w:rPr>
              <w:t>0</w:t>
            </w:r>
            <w:r w:rsidR="002110A4">
              <w:rPr>
                <w:rFonts w:ascii="Times New Roman" w:hAnsi="Times New Roman"/>
                <w:color w:val="000000"/>
                <w:sz w:val="24"/>
                <w:szCs w:val="24"/>
              </w:rPr>
              <w:t>8</w:t>
            </w:r>
            <w:r w:rsidRPr="00C43D7E">
              <w:rPr>
                <w:rFonts w:ascii="Times New Roman" w:hAnsi="Times New Roman"/>
                <w:color w:val="000000"/>
                <w:sz w:val="24"/>
                <w:szCs w:val="24"/>
              </w:rPr>
              <w:t>g</w:t>
            </w:r>
            <w:r w:rsidR="002110A4">
              <w:rPr>
                <w:rFonts w:ascii="Times New Roman" w:hAnsi="Times New Roman"/>
                <w:color w:val="000000"/>
                <w:sz w:val="24"/>
                <w:szCs w:val="24"/>
              </w:rPr>
              <w:t>0</w:t>
            </w:r>
            <w:r w:rsidRPr="00C43D7E">
              <w:rPr>
                <w:rFonts w:ascii="Times New Roman" w:hAnsi="Times New Roman"/>
                <w:color w:val="000000"/>
                <w:sz w:val="24"/>
                <w:szCs w:val="24"/>
              </w:rPr>
              <w:t>0</w:t>
            </w:r>
          </w:p>
        </w:tc>
        <w:tc>
          <w:tcPr>
            <w:tcW w:w="5811" w:type="dxa"/>
            <w:shd w:val="clear" w:color="auto" w:fill="FFFFFF"/>
            <w:vAlign w:val="center"/>
          </w:tcPr>
          <w:p w14:paraId="40733310" w14:textId="235E0882" w:rsidR="000B70FD" w:rsidRPr="00220210" w:rsidRDefault="000B70FD" w:rsidP="002569E4">
            <w:pPr>
              <w:spacing w:after="0" w:line="240" w:lineRule="auto"/>
              <w:jc w:val="both"/>
              <w:rPr>
                <w:rFonts w:ascii="Times New Roman" w:hAnsi="Times New Roman"/>
                <w:b w:val="0"/>
                <w:bCs/>
                <w:color w:val="000000"/>
                <w:sz w:val="24"/>
                <w:szCs w:val="24"/>
              </w:rPr>
            </w:pPr>
            <w:r w:rsidRPr="00220210">
              <w:rPr>
                <w:rFonts w:ascii="Times New Roman" w:hAnsi="Times New Roman"/>
                <w:b w:val="0"/>
                <w:bCs/>
                <w:color w:val="001A33"/>
                <w:sz w:val="24"/>
                <w:szCs w:val="24"/>
                <w:shd w:val="clear" w:color="auto" w:fill="FFFFFF"/>
              </w:rPr>
              <w:t xml:space="preserve">Lớp cảm tình Đoàn </w:t>
            </w:r>
            <w:r w:rsidR="002110A4">
              <w:rPr>
                <w:rFonts w:ascii="Times New Roman" w:hAnsi="Times New Roman"/>
                <w:b w:val="0"/>
                <w:bCs/>
                <w:color w:val="001A33"/>
                <w:sz w:val="24"/>
                <w:szCs w:val="24"/>
                <w:shd w:val="clear" w:color="auto" w:fill="FFFFFF"/>
              </w:rPr>
              <w:t xml:space="preserve">- </w:t>
            </w:r>
            <w:r w:rsidRPr="00220210">
              <w:rPr>
                <w:rFonts w:ascii="Times New Roman" w:hAnsi="Times New Roman"/>
                <w:b w:val="0"/>
                <w:bCs/>
                <w:color w:val="001A33"/>
                <w:sz w:val="24"/>
                <w:szCs w:val="24"/>
                <w:shd w:val="clear" w:color="auto" w:fill="FFFFFF"/>
              </w:rPr>
              <w:t xml:space="preserve">đợt 1 năm 2022 </w:t>
            </w:r>
            <w:r w:rsidRPr="00220210">
              <w:rPr>
                <w:rFonts w:ascii="Times New Roman" w:hAnsi="Times New Roman"/>
                <w:b w:val="0"/>
                <w:bCs/>
                <w:i/>
                <w:iCs/>
                <w:sz w:val="24"/>
                <w:szCs w:val="24"/>
              </w:rPr>
              <w:t xml:space="preserve">(Đ/c </w:t>
            </w:r>
            <w:r w:rsidR="00DF74F9">
              <w:rPr>
                <w:rFonts w:ascii="Times New Roman" w:hAnsi="Times New Roman"/>
                <w:b w:val="0"/>
                <w:bCs/>
                <w:i/>
                <w:iCs/>
                <w:sz w:val="24"/>
                <w:szCs w:val="24"/>
              </w:rPr>
              <w:t xml:space="preserve">Đăng Khoa, </w:t>
            </w:r>
            <w:r w:rsidRPr="00220210">
              <w:rPr>
                <w:rFonts w:ascii="Times New Roman" w:hAnsi="Times New Roman"/>
                <w:b w:val="0"/>
                <w:bCs/>
                <w:i/>
                <w:iCs/>
                <w:sz w:val="24"/>
                <w:szCs w:val="24"/>
              </w:rPr>
              <w:t>Thanh Bình và các cơ sở Đoàn theo Thông báo số 602-TB/ĐTN ngày 01/3/2022)</w:t>
            </w:r>
          </w:p>
        </w:tc>
        <w:tc>
          <w:tcPr>
            <w:tcW w:w="1477" w:type="dxa"/>
            <w:shd w:val="clear" w:color="auto" w:fill="FFFFFF"/>
            <w:vAlign w:val="center"/>
          </w:tcPr>
          <w:p w14:paraId="1E7AC7A1" w14:textId="1B5CD85F" w:rsidR="000B70FD" w:rsidRPr="00C43D7E" w:rsidRDefault="000B70FD" w:rsidP="002569E4">
            <w:pPr>
              <w:spacing w:after="0" w:line="240" w:lineRule="auto"/>
              <w:jc w:val="center"/>
              <w:rPr>
                <w:rFonts w:ascii="Times New Roman" w:hAnsi="Times New Roman"/>
                <w:b w:val="0"/>
                <w:bCs/>
                <w:color w:val="000000"/>
                <w:sz w:val="24"/>
                <w:szCs w:val="24"/>
              </w:rPr>
            </w:pPr>
            <w:r w:rsidRPr="00C43D7E">
              <w:rPr>
                <w:rFonts w:ascii="Times New Roman" w:hAnsi="Times New Roman"/>
                <w:b w:val="0"/>
                <w:bCs/>
                <w:color w:val="000000"/>
                <w:sz w:val="24"/>
                <w:szCs w:val="24"/>
              </w:rPr>
              <w:t>BQL Đường sắt đô thị TP</w:t>
            </w:r>
          </w:p>
        </w:tc>
      </w:tr>
      <w:tr w:rsidR="000B70FD" w:rsidRPr="00C43D7E" w14:paraId="5E4F4A74" w14:textId="77777777" w:rsidTr="00DB161F">
        <w:trPr>
          <w:trHeight w:val="20"/>
          <w:tblHeader/>
          <w:jc w:val="center"/>
        </w:trPr>
        <w:tc>
          <w:tcPr>
            <w:tcW w:w="1617" w:type="dxa"/>
            <w:vMerge/>
            <w:shd w:val="clear" w:color="auto" w:fill="auto"/>
            <w:vAlign w:val="center"/>
          </w:tcPr>
          <w:p w14:paraId="7C103192" w14:textId="77777777" w:rsidR="000B70FD" w:rsidRPr="00C43D7E" w:rsidRDefault="000B70FD" w:rsidP="002569E4">
            <w:pPr>
              <w:spacing w:after="0" w:line="240" w:lineRule="auto"/>
              <w:jc w:val="center"/>
              <w:outlineLvl w:val="4"/>
              <w:rPr>
                <w:rFonts w:ascii="Times New Roman" w:eastAsia="Times New Roman" w:hAnsi="Times New Roman"/>
                <w:bCs/>
                <w:iCs/>
                <w:color w:val="000000"/>
                <w:sz w:val="24"/>
                <w:szCs w:val="24"/>
              </w:rPr>
            </w:pPr>
          </w:p>
        </w:tc>
        <w:tc>
          <w:tcPr>
            <w:tcW w:w="851" w:type="dxa"/>
            <w:shd w:val="clear" w:color="auto" w:fill="FFFFFF"/>
            <w:vAlign w:val="center"/>
          </w:tcPr>
          <w:p w14:paraId="144AA780" w14:textId="37F91124" w:rsidR="000B70FD" w:rsidRPr="00C43D7E" w:rsidRDefault="000B70FD" w:rsidP="002569E4">
            <w:pPr>
              <w:spacing w:after="0" w:line="240" w:lineRule="auto"/>
              <w:jc w:val="center"/>
              <w:rPr>
                <w:rFonts w:ascii="Times New Roman" w:hAnsi="Times New Roman"/>
                <w:color w:val="000000"/>
                <w:sz w:val="24"/>
                <w:szCs w:val="24"/>
              </w:rPr>
            </w:pPr>
            <w:r w:rsidRPr="00C43D7E">
              <w:rPr>
                <w:rFonts w:ascii="Times New Roman" w:hAnsi="Times New Roman"/>
                <w:color w:val="000000"/>
                <w:sz w:val="24"/>
                <w:szCs w:val="24"/>
              </w:rPr>
              <w:t>13g</w:t>
            </w:r>
            <w:r w:rsidR="002110A4">
              <w:rPr>
                <w:rFonts w:ascii="Times New Roman" w:hAnsi="Times New Roman"/>
                <w:color w:val="000000"/>
                <w:sz w:val="24"/>
                <w:szCs w:val="24"/>
              </w:rPr>
              <w:t>0</w:t>
            </w:r>
            <w:r w:rsidRPr="00C43D7E">
              <w:rPr>
                <w:rFonts w:ascii="Times New Roman" w:hAnsi="Times New Roman"/>
                <w:color w:val="000000"/>
                <w:sz w:val="24"/>
                <w:szCs w:val="24"/>
              </w:rPr>
              <w:t>0</w:t>
            </w:r>
          </w:p>
        </w:tc>
        <w:tc>
          <w:tcPr>
            <w:tcW w:w="5811" w:type="dxa"/>
            <w:shd w:val="clear" w:color="auto" w:fill="FFFFFF"/>
            <w:vAlign w:val="center"/>
          </w:tcPr>
          <w:p w14:paraId="0F089DEA" w14:textId="029458A1" w:rsidR="000B70FD" w:rsidRPr="00C43D7E" w:rsidRDefault="000B70FD" w:rsidP="002569E4">
            <w:pPr>
              <w:spacing w:after="0" w:line="240" w:lineRule="auto"/>
              <w:jc w:val="both"/>
              <w:rPr>
                <w:rFonts w:ascii="Times New Roman" w:hAnsi="Times New Roman"/>
                <w:b w:val="0"/>
                <w:bCs/>
                <w:color w:val="000000"/>
                <w:sz w:val="24"/>
                <w:szCs w:val="24"/>
              </w:rPr>
            </w:pPr>
            <w:r w:rsidRPr="00C43D7E">
              <w:rPr>
                <w:rFonts w:ascii="Times New Roman" w:hAnsi="Times New Roman"/>
                <w:b w:val="0"/>
                <w:bCs/>
                <w:color w:val="000000"/>
                <w:sz w:val="24"/>
                <w:szCs w:val="24"/>
              </w:rPr>
              <w:t xml:space="preserve">Lớp học các bài </w:t>
            </w:r>
            <w:r w:rsidR="00BC0C2A">
              <w:rPr>
                <w:rFonts w:ascii="Times New Roman" w:hAnsi="Times New Roman"/>
                <w:b w:val="0"/>
                <w:bCs/>
                <w:color w:val="000000"/>
                <w:sz w:val="24"/>
                <w:szCs w:val="24"/>
              </w:rPr>
              <w:t xml:space="preserve">học </w:t>
            </w:r>
            <w:r w:rsidRPr="00C43D7E">
              <w:rPr>
                <w:rFonts w:ascii="Times New Roman" w:hAnsi="Times New Roman"/>
                <w:b w:val="0"/>
                <w:bCs/>
                <w:color w:val="000000"/>
                <w:sz w:val="24"/>
                <w:szCs w:val="24"/>
              </w:rPr>
              <w:t xml:space="preserve">Lý luận chính trị </w:t>
            </w:r>
            <w:r w:rsidR="002110A4">
              <w:rPr>
                <w:rFonts w:ascii="Times New Roman" w:hAnsi="Times New Roman"/>
                <w:b w:val="0"/>
                <w:bCs/>
                <w:color w:val="000000"/>
                <w:sz w:val="24"/>
                <w:szCs w:val="24"/>
              </w:rPr>
              <w:t xml:space="preserve">- </w:t>
            </w:r>
            <w:r w:rsidR="00BC0C2A" w:rsidRPr="00220210">
              <w:rPr>
                <w:rFonts w:ascii="Times New Roman" w:hAnsi="Times New Roman"/>
                <w:b w:val="0"/>
                <w:bCs/>
                <w:color w:val="001A33"/>
                <w:sz w:val="24"/>
                <w:szCs w:val="24"/>
                <w:shd w:val="clear" w:color="auto" w:fill="FFFFFF"/>
              </w:rPr>
              <w:t xml:space="preserve">đợt 1 năm 2022 </w:t>
            </w:r>
            <w:r w:rsidRPr="00C43D7E">
              <w:rPr>
                <w:rFonts w:ascii="Times New Roman" w:hAnsi="Times New Roman"/>
                <w:b w:val="0"/>
                <w:bCs/>
                <w:i/>
                <w:iCs/>
                <w:sz w:val="24"/>
                <w:szCs w:val="24"/>
              </w:rPr>
              <w:t>(Đ/c Thanh Bình và các cơ sở Đoàn theo Thông báo số 602-TB/ĐTN ngày 01/3/2022)</w:t>
            </w:r>
          </w:p>
        </w:tc>
        <w:tc>
          <w:tcPr>
            <w:tcW w:w="1477" w:type="dxa"/>
            <w:shd w:val="clear" w:color="auto" w:fill="FFFFFF"/>
            <w:vAlign w:val="center"/>
          </w:tcPr>
          <w:p w14:paraId="589EC743" w14:textId="7E50B613" w:rsidR="000B70FD" w:rsidRPr="00C43D7E" w:rsidRDefault="000B70FD" w:rsidP="002569E4">
            <w:pPr>
              <w:spacing w:after="0" w:line="240" w:lineRule="auto"/>
              <w:jc w:val="center"/>
              <w:rPr>
                <w:rFonts w:ascii="Times New Roman" w:hAnsi="Times New Roman"/>
                <w:b w:val="0"/>
                <w:bCs/>
                <w:color w:val="000000"/>
                <w:sz w:val="24"/>
                <w:szCs w:val="24"/>
              </w:rPr>
            </w:pPr>
            <w:r w:rsidRPr="00C43D7E">
              <w:rPr>
                <w:rFonts w:ascii="Times New Roman" w:hAnsi="Times New Roman"/>
                <w:b w:val="0"/>
                <w:bCs/>
                <w:color w:val="000000"/>
                <w:sz w:val="24"/>
                <w:szCs w:val="24"/>
              </w:rPr>
              <w:t>BQL Đường sắt đô thị TP</w:t>
            </w:r>
          </w:p>
        </w:tc>
      </w:tr>
      <w:tr w:rsidR="00041280" w:rsidRPr="00C43D7E" w14:paraId="62CC6B2F" w14:textId="77777777" w:rsidTr="00DB161F">
        <w:trPr>
          <w:trHeight w:val="20"/>
          <w:tblHeader/>
          <w:jc w:val="center"/>
        </w:trPr>
        <w:tc>
          <w:tcPr>
            <w:tcW w:w="1617" w:type="dxa"/>
            <w:shd w:val="clear" w:color="auto" w:fill="auto"/>
            <w:vAlign w:val="center"/>
          </w:tcPr>
          <w:p w14:paraId="2DC18B88" w14:textId="1DBEAFB5" w:rsidR="00041280" w:rsidRPr="00C43D7E" w:rsidRDefault="00041280" w:rsidP="002569E4">
            <w:pPr>
              <w:spacing w:after="0" w:line="240" w:lineRule="auto"/>
              <w:jc w:val="center"/>
              <w:outlineLvl w:val="4"/>
              <w:rPr>
                <w:rFonts w:ascii="Times New Roman" w:eastAsia="Times New Roman" w:hAnsi="Times New Roman"/>
                <w:bCs/>
                <w:iCs/>
                <w:color w:val="000000"/>
                <w:sz w:val="24"/>
                <w:szCs w:val="24"/>
              </w:rPr>
            </w:pPr>
            <w:r w:rsidRPr="00C43D7E">
              <w:rPr>
                <w:rFonts w:ascii="Times New Roman" w:eastAsia="Times New Roman" w:hAnsi="Times New Roman"/>
                <w:bCs/>
                <w:iCs/>
                <w:color w:val="000000"/>
                <w:sz w:val="24"/>
                <w:szCs w:val="24"/>
              </w:rPr>
              <w:t>CHỦ NHẬT</w:t>
            </w:r>
          </w:p>
          <w:p w14:paraId="03FB8C8A" w14:textId="18C90911" w:rsidR="00041280" w:rsidRPr="00C43D7E" w:rsidRDefault="00041280" w:rsidP="002569E4">
            <w:pPr>
              <w:spacing w:after="0" w:line="240" w:lineRule="auto"/>
              <w:jc w:val="center"/>
              <w:outlineLvl w:val="4"/>
              <w:rPr>
                <w:rFonts w:ascii="Times New Roman" w:eastAsia="Times New Roman" w:hAnsi="Times New Roman"/>
                <w:bCs/>
                <w:iCs/>
                <w:color w:val="000000"/>
                <w:sz w:val="24"/>
                <w:szCs w:val="24"/>
              </w:rPr>
            </w:pPr>
            <w:r w:rsidRPr="00C43D7E">
              <w:rPr>
                <w:rFonts w:ascii="Times New Roman" w:eastAsia="Times New Roman" w:hAnsi="Times New Roman"/>
                <w:bCs/>
                <w:iCs/>
                <w:color w:val="000000"/>
                <w:sz w:val="24"/>
                <w:szCs w:val="24"/>
              </w:rPr>
              <w:t>13/3/2022</w:t>
            </w:r>
          </w:p>
        </w:tc>
        <w:tc>
          <w:tcPr>
            <w:tcW w:w="851" w:type="dxa"/>
            <w:shd w:val="clear" w:color="auto" w:fill="FFFFFF"/>
            <w:vAlign w:val="center"/>
          </w:tcPr>
          <w:p w14:paraId="644B3BF5" w14:textId="2F630122" w:rsidR="00041280" w:rsidRPr="00C43D7E" w:rsidRDefault="00777D30" w:rsidP="002569E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08g00</w:t>
            </w:r>
          </w:p>
        </w:tc>
        <w:tc>
          <w:tcPr>
            <w:tcW w:w="5811" w:type="dxa"/>
            <w:shd w:val="clear" w:color="auto" w:fill="FFFFFF"/>
            <w:vAlign w:val="center"/>
          </w:tcPr>
          <w:p w14:paraId="35481E31" w14:textId="6A4B094A" w:rsidR="00041280" w:rsidRPr="00A07F33" w:rsidRDefault="00A07F33" w:rsidP="002569E4">
            <w:pPr>
              <w:spacing w:after="0" w:line="240" w:lineRule="auto"/>
              <w:jc w:val="both"/>
              <w:rPr>
                <w:rFonts w:ascii="Times New Roman" w:hAnsi="Times New Roman"/>
                <w:b w:val="0"/>
                <w:bCs/>
                <w:sz w:val="24"/>
                <w:szCs w:val="24"/>
              </w:rPr>
            </w:pPr>
            <w:r w:rsidRPr="00A07F33">
              <w:rPr>
                <w:rFonts w:ascii="Times New Roman" w:hAnsi="Times New Roman"/>
                <w:b w:val="0"/>
                <w:bCs/>
                <w:sz w:val="24"/>
                <w:szCs w:val="24"/>
              </w:rPr>
              <w:t xml:space="preserve">Dự </w:t>
            </w:r>
            <w:r w:rsidRPr="00A07F33">
              <w:rPr>
                <w:rFonts w:ascii="Times New Roman" w:hAnsi="Times New Roman"/>
                <w:b w:val="0"/>
                <w:bCs/>
                <w:sz w:val="24"/>
                <w:szCs w:val="24"/>
              </w:rPr>
              <w:t xml:space="preserve">Ngày hội Nông thôn mới năm 2022 - </w:t>
            </w:r>
            <w:r w:rsidR="00A276C7">
              <w:rPr>
                <w:rFonts w:ascii="Times New Roman" w:hAnsi="Times New Roman"/>
                <w:b w:val="0"/>
                <w:bCs/>
                <w:sz w:val="24"/>
                <w:szCs w:val="24"/>
              </w:rPr>
              <w:t>c</w:t>
            </w:r>
            <w:r w:rsidRPr="00A07F33">
              <w:rPr>
                <w:rFonts w:ascii="Times New Roman" w:hAnsi="Times New Roman"/>
                <w:b w:val="0"/>
                <w:bCs/>
                <w:sz w:val="24"/>
                <w:szCs w:val="24"/>
              </w:rPr>
              <w:t xml:space="preserve">hủ đề </w:t>
            </w:r>
            <w:r w:rsidRPr="0077557C">
              <w:rPr>
                <w:rFonts w:ascii="Times New Roman" w:hAnsi="Times New Roman"/>
                <w:b w:val="0"/>
                <w:bCs/>
                <w:i/>
                <w:iCs/>
                <w:sz w:val="24"/>
                <w:szCs w:val="24"/>
              </w:rPr>
              <w:t>“Tuổi trẻ thành phố tình nguyện chung tay xây dựng nông thôn mới”</w:t>
            </w:r>
            <w:r w:rsidR="002A6B9E">
              <w:rPr>
                <w:rFonts w:ascii="Times New Roman" w:hAnsi="Times New Roman"/>
                <w:b w:val="0"/>
                <w:bCs/>
                <w:sz w:val="24"/>
                <w:szCs w:val="24"/>
              </w:rPr>
              <w:t xml:space="preserve"> </w:t>
            </w:r>
            <w:r w:rsidR="002A6B9E" w:rsidRPr="00BC0C2A">
              <w:rPr>
                <w:rFonts w:ascii="Times New Roman" w:hAnsi="Times New Roman"/>
                <w:b w:val="0"/>
                <w:bCs/>
                <w:i/>
                <w:iCs/>
                <w:sz w:val="24"/>
                <w:szCs w:val="24"/>
              </w:rPr>
              <w:t>(Đ/c Đăng Khoa, Trường Giang)</w:t>
            </w:r>
          </w:p>
        </w:tc>
        <w:tc>
          <w:tcPr>
            <w:tcW w:w="1477" w:type="dxa"/>
            <w:shd w:val="clear" w:color="auto" w:fill="FFFFFF"/>
            <w:vAlign w:val="center"/>
          </w:tcPr>
          <w:p w14:paraId="2ABAFEC4" w14:textId="241F4D16" w:rsidR="00041280" w:rsidRPr="00C43D7E" w:rsidRDefault="00A07F33" w:rsidP="002569E4">
            <w:pPr>
              <w:spacing w:after="0" w:line="240" w:lineRule="auto"/>
              <w:jc w:val="center"/>
              <w:rPr>
                <w:rFonts w:ascii="Times New Roman" w:hAnsi="Times New Roman"/>
                <w:b w:val="0"/>
                <w:bCs/>
                <w:color w:val="000000"/>
                <w:sz w:val="24"/>
                <w:szCs w:val="24"/>
              </w:rPr>
            </w:pPr>
            <w:r>
              <w:rPr>
                <w:rFonts w:ascii="Times New Roman" w:hAnsi="Times New Roman"/>
                <w:b w:val="0"/>
                <w:bCs/>
                <w:color w:val="000000"/>
                <w:sz w:val="24"/>
                <w:szCs w:val="24"/>
              </w:rPr>
              <w:t>H. Hóc Môn</w:t>
            </w:r>
          </w:p>
        </w:tc>
      </w:tr>
    </w:tbl>
    <w:p w14:paraId="149182EC" w14:textId="77777777" w:rsidR="00414C3F" w:rsidRDefault="00414C3F" w:rsidP="001422A8">
      <w:pPr>
        <w:tabs>
          <w:tab w:val="left" w:pos="2160"/>
        </w:tabs>
        <w:spacing w:after="0" w:line="240" w:lineRule="auto"/>
        <w:ind w:firstLine="709"/>
        <w:jc w:val="both"/>
        <w:rPr>
          <w:rFonts w:ascii="Times New Roman" w:eastAsia="Times New Roman" w:hAnsi="Times New Roman"/>
          <w:bCs/>
          <w:i/>
          <w:iCs/>
          <w:sz w:val="26"/>
          <w:szCs w:val="26"/>
        </w:rPr>
      </w:pPr>
    </w:p>
    <w:p w14:paraId="3FCDE170" w14:textId="697DA78C" w:rsidR="003B20B2" w:rsidRDefault="003B20B2" w:rsidP="001422A8">
      <w:pPr>
        <w:tabs>
          <w:tab w:val="left" w:pos="2160"/>
        </w:tabs>
        <w:spacing w:after="0" w:line="240" w:lineRule="auto"/>
        <w:ind w:firstLine="709"/>
        <w:jc w:val="both"/>
        <w:rPr>
          <w:rFonts w:ascii="Times New Roman" w:eastAsia="Times New Roman" w:hAnsi="Times New Roman"/>
          <w:b w:val="0"/>
          <w:sz w:val="26"/>
          <w:szCs w:val="26"/>
        </w:rPr>
      </w:pPr>
      <w:r>
        <w:rPr>
          <w:rFonts w:ascii="Times New Roman" w:eastAsia="Times New Roman" w:hAnsi="Times New Roman"/>
          <w:bCs/>
          <w:i/>
          <w:iCs/>
          <w:sz w:val="26"/>
          <w:szCs w:val="26"/>
        </w:rPr>
        <w:t>* Lưu ý:</w:t>
      </w:r>
      <w:r>
        <w:rPr>
          <w:rFonts w:ascii="Times New Roman" w:eastAsia="Times New Roman" w:hAnsi="Times New Roman"/>
          <w:b w:val="0"/>
          <w:sz w:val="26"/>
          <w:szCs w:val="26"/>
        </w:rPr>
        <w:t xml:space="preserve"> </w:t>
      </w:r>
    </w:p>
    <w:p w14:paraId="10F0DD23" w14:textId="56EFC1B2" w:rsidR="00735658" w:rsidRPr="00C43B54" w:rsidRDefault="00735658" w:rsidP="001422A8">
      <w:pPr>
        <w:tabs>
          <w:tab w:val="left" w:pos="2160"/>
        </w:tabs>
        <w:spacing w:after="0" w:line="240" w:lineRule="auto"/>
        <w:ind w:firstLine="709"/>
        <w:jc w:val="both"/>
        <w:rPr>
          <w:rFonts w:ascii="Times New Roman" w:eastAsia="Times New Roman" w:hAnsi="Times New Roman"/>
          <w:b w:val="0"/>
          <w:i/>
          <w:iCs/>
          <w:sz w:val="24"/>
          <w:szCs w:val="24"/>
        </w:rPr>
      </w:pPr>
      <w:r w:rsidRPr="00C43B54">
        <w:rPr>
          <w:rFonts w:ascii="Times New Roman" w:eastAsia="Times New Roman" w:hAnsi="Times New Roman"/>
          <w:b w:val="0"/>
          <w:i/>
          <w:iCs/>
          <w:sz w:val="24"/>
          <w:szCs w:val="24"/>
        </w:rPr>
        <w:t xml:space="preserve">- </w:t>
      </w:r>
      <w:r w:rsidRPr="00C43B54">
        <w:rPr>
          <w:rFonts w:ascii="Times New Roman" w:hAnsi="Times New Roman"/>
          <w:b w:val="0"/>
          <w:i/>
          <w:iCs/>
          <w:color w:val="000000"/>
          <w:sz w:val="24"/>
          <w:szCs w:val="24"/>
        </w:rPr>
        <w:t xml:space="preserve">Chậm nhất </w:t>
      </w:r>
      <w:r w:rsidRPr="00C43B54">
        <w:rPr>
          <w:rFonts w:ascii="Times New Roman" w:hAnsi="Times New Roman"/>
          <w:bCs/>
          <w:i/>
          <w:iCs/>
          <w:color w:val="000000"/>
          <w:sz w:val="24"/>
          <w:szCs w:val="24"/>
        </w:rPr>
        <w:t>07 ngày</w:t>
      </w:r>
      <w:r w:rsidRPr="00C43B54">
        <w:rPr>
          <w:rFonts w:ascii="Times New Roman" w:hAnsi="Times New Roman"/>
          <w:b w:val="0"/>
          <w:i/>
          <w:iCs/>
          <w:color w:val="000000"/>
          <w:sz w:val="24"/>
          <w:szCs w:val="24"/>
        </w:rPr>
        <w:t xml:space="preserve"> sau ngày tổ chức Đại hội, Hội nghị, Ban Chấp hành Đoàn nhiệm kỳ mới phải gửi hồ sơ đề nghị Ban Thường vụ Đoàn Khối công nhận kết quả bầu cử</w:t>
      </w:r>
      <w:r w:rsidR="00C43B54" w:rsidRPr="00C43B54">
        <w:rPr>
          <w:rFonts w:ascii="Times New Roman" w:hAnsi="Times New Roman"/>
          <w:b w:val="0"/>
          <w:i/>
          <w:iCs/>
          <w:color w:val="000000"/>
          <w:sz w:val="24"/>
          <w:szCs w:val="24"/>
        </w:rPr>
        <w:t>.</w:t>
      </w:r>
    </w:p>
    <w:p w14:paraId="584E648C" w14:textId="77777777" w:rsidR="003B20B2" w:rsidRDefault="003B20B2" w:rsidP="001422A8">
      <w:pPr>
        <w:spacing w:after="0" w:line="240" w:lineRule="auto"/>
        <w:ind w:firstLine="709"/>
        <w:jc w:val="both"/>
        <w:rPr>
          <w:rFonts w:ascii="Times New Roman" w:eastAsia="Times New Roman" w:hAnsi="Times New Roman"/>
          <w:b w:val="0"/>
          <w:i/>
          <w:iCs/>
          <w:sz w:val="24"/>
          <w:szCs w:val="24"/>
          <w:lang w:val="vi-VN"/>
        </w:rPr>
      </w:pPr>
      <w:r>
        <w:rPr>
          <w:rFonts w:ascii="Times New Roman" w:eastAsia="Times New Roman" w:hAnsi="Times New Roman"/>
          <w:b w:val="0"/>
          <w:i/>
          <w:iCs/>
          <w:sz w:val="24"/>
          <w:szCs w:val="24"/>
          <w:lang w:val="vi-VN"/>
        </w:rPr>
        <w:t>- Các cơ sở Đoàn khi vắng họp cần báo cáo và được sự đồng ý của đồng chí Thường trực Đoàn Khối chủ trì cuộc họp, hoạt động đó.</w:t>
      </w:r>
    </w:p>
    <w:p w14:paraId="5274270D" w14:textId="77777777" w:rsidR="003B20B2" w:rsidRDefault="003B20B2" w:rsidP="001422A8">
      <w:pPr>
        <w:spacing w:after="0" w:line="240" w:lineRule="auto"/>
        <w:ind w:firstLine="709"/>
        <w:jc w:val="both"/>
        <w:rPr>
          <w:rFonts w:ascii="Times New Roman" w:eastAsia="Times New Roman" w:hAnsi="Times New Roman"/>
          <w:b w:val="0"/>
          <w:i/>
          <w:iCs/>
          <w:sz w:val="24"/>
          <w:szCs w:val="24"/>
          <w:lang w:val="vi-VN"/>
        </w:rPr>
      </w:pPr>
      <w:r>
        <w:rPr>
          <w:rFonts w:ascii="Times New Roman" w:eastAsia="Times New Roman" w:hAnsi="Times New Roman"/>
          <w:b w:val="0"/>
          <w:i/>
          <w:iCs/>
          <w:sz w:val="24"/>
          <w:szCs w:val="24"/>
          <w:lang w:val="vi-VN"/>
        </w:rPr>
        <w:t>- Để đảm bảo công tác thông tin về các hoạt động chung của Đoàn Khối trong tuần và kịp thời phân công cán bộ Đoàn Khối tham dự các hoạt động của các đơn vị, Ban Thường vụ Đoàn Khối đề nghị Thường trực các cơ sở Đoàn đăng ký lịch hoạt động tuần (Gửi trước 16g00 ngày thứ 6 tuần trước), gửi mail cho Đoàn Khối để tổng hợp thành lịch làm việc chung của cả Khối, ban hành trong sáng thứ 2 hằng tuần.</w:t>
      </w:r>
    </w:p>
    <w:p w14:paraId="42DDBD01" w14:textId="77777777" w:rsidR="003B20B2" w:rsidRDefault="003B20B2" w:rsidP="00747D05">
      <w:pPr>
        <w:tabs>
          <w:tab w:val="left" w:pos="2160"/>
        </w:tabs>
        <w:spacing w:after="0" w:line="240" w:lineRule="auto"/>
        <w:ind w:firstLine="476"/>
        <w:jc w:val="right"/>
        <w:rPr>
          <w:rFonts w:ascii="Times New Roman" w:eastAsia="Times New Roman" w:hAnsi="Times New Roman"/>
          <w:szCs w:val="24"/>
        </w:rPr>
      </w:pPr>
    </w:p>
    <w:p w14:paraId="1F16CA4F" w14:textId="4E3E30AA" w:rsidR="004561C8" w:rsidRPr="00DB6E57" w:rsidRDefault="00EB5338" w:rsidP="00747D05">
      <w:pPr>
        <w:tabs>
          <w:tab w:val="left" w:pos="2160"/>
        </w:tabs>
        <w:spacing w:after="0" w:line="240" w:lineRule="auto"/>
        <w:ind w:firstLine="476"/>
        <w:jc w:val="right"/>
        <w:rPr>
          <w:rFonts w:ascii="Times New Roman" w:eastAsia="Times New Roman" w:hAnsi="Times New Roman"/>
          <w:szCs w:val="24"/>
        </w:rPr>
      </w:pPr>
      <w:r w:rsidRPr="00DB6E57">
        <w:rPr>
          <w:rFonts w:ascii="Times New Roman" w:eastAsia="Times New Roman" w:hAnsi="Times New Roman"/>
          <w:szCs w:val="24"/>
        </w:rPr>
        <w:t>VĂN PHÒNG ĐOÀN KHỐI</w:t>
      </w:r>
    </w:p>
    <w:sectPr w:rsidR="004561C8" w:rsidRPr="00DB6E57" w:rsidSect="001E5222">
      <w:pgSz w:w="11909" w:h="16833"/>
      <w:pgMar w:top="851" w:right="1134"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FFFF7C"/>
    <w:lvl w:ilvl="0">
      <w:start w:val="1"/>
      <w:numFmt w:val="decimal"/>
      <w:pStyle w:val="ListNumber5"/>
      <w:lvlText w:val="%1."/>
      <w:lvlJc w:val="left"/>
      <w:pPr>
        <w:tabs>
          <w:tab w:val="num" w:pos="2040"/>
        </w:tabs>
        <w:ind w:left="2040" w:hanging="360"/>
      </w:pPr>
    </w:lvl>
  </w:abstractNum>
  <w:abstractNum w:abstractNumId="1" w15:restartNumberingAfterBreak="0">
    <w:nsid w:val="FFFFFF7D"/>
    <w:multiLevelType w:val="singleLevel"/>
    <w:tmpl w:val="FFFFFF7D"/>
    <w:lvl w:ilvl="0">
      <w:start w:val="1"/>
      <w:numFmt w:val="decimal"/>
      <w:pStyle w:val="ListNumber4"/>
      <w:lvlText w:val="%1."/>
      <w:lvlJc w:val="left"/>
      <w:pPr>
        <w:tabs>
          <w:tab w:val="num" w:pos="1620"/>
        </w:tabs>
        <w:ind w:left="1620" w:hanging="360"/>
      </w:pPr>
    </w:lvl>
  </w:abstractNum>
  <w:abstractNum w:abstractNumId="2" w15:restartNumberingAfterBreak="0">
    <w:nsid w:val="FFFFFF7E"/>
    <w:multiLevelType w:val="singleLevel"/>
    <w:tmpl w:val="FFFFFF7E"/>
    <w:lvl w:ilvl="0">
      <w:start w:val="1"/>
      <w:numFmt w:val="decimal"/>
      <w:pStyle w:val="ListNumber3"/>
      <w:lvlText w:val="%1."/>
      <w:lvlJc w:val="left"/>
      <w:pPr>
        <w:tabs>
          <w:tab w:val="num" w:pos="1200"/>
        </w:tabs>
        <w:ind w:left="1200" w:hanging="360"/>
      </w:pPr>
    </w:lvl>
  </w:abstractNum>
  <w:abstractNum w:abstractNumId="3" w15:restartNumberingAfterBreak="0">
    <w:nsid w:val="FFFFFF7F"/>
    <w:multiLevelType w:val="singleLevel"/>
    <w:tmpl w:val="FFFFFF7F"/>
    <w:lvl w:ilvl="0">
      <w:start w:val="1"/>
      <w:numFmt w:val="decimal"/>
      <w:pStyle w:val="ListNumber2"/>
      <w:lvlText w:val="%1."/>
      <w:lvlJc w:val="left"/>
      <w:pPr>
        <w:tabs>
          <w:tab w:val="num" w:pos="780"/>
        </w:tabs>
        <w:ind w:left="780" w:hanging="360"/>
      </w:pPr>
    </w:lvl>
  </w:abstractNum>
  <w:abstractNum w:abstractNumId="4" w15:restartNumberingAfterBreak="0">
    <w:nsid w:val="FFFFFF80"/>
    <w:multiLevelType w:val="singleLevel"/>
    <w:tmpl w:val="FFFFFF80"/>
    <w:lvl w:ilvl="0">
      <w:start w:val="1"/>
      <w:numFmt w:val="bullet"/>
      <w:pStyle w:val="ListBullet5"/>
      <w:lvlText w:val=""/>
      <w:lvlJc w:val="left"/>
      <w:pPr>
        <w:tabs>
          <w:tab w:val="num" w:pos="2040"/>
        </w:tabs>
        <w:ind w:left="2040" w:hanging="360"/>
      </w:pPr>
      <w:rPr>
        <w:rFonts w:ascii="Wingdings" w:hAnsi="Wingdings" w:hint="default"/>
      </w:rPr>
    </w:lvl>
  </w:abstractNum>
  <w:abstractNum w:abstractNumId="5" w15:restartNumberingAfterBreak="0">
    <w:nsid w:val="FFFFFF81"/>
    <w:multiLevelType w:val="singleLevel"/>
    <w:tmpl w:val="FFFFFF81"/>
    <w:lvl w:ilvl="0">
      <w:start w:val="1"/>
      <w:numFmt w:val="bullet"/>
      <w:pStyle w:val="ListBullet4"/>
      <w:lvlText w:val=""/>
      <w:lvlJc w:val="left"/>
      <w:pPr>
        <w:tabs>
          <w:tab w:val="num" w:pos="1620"/>
        </w:tabs>
        <w:ind w:left="1620" w:hanging="360"/>
      </w:pPr>
      <w:rPr>
        <w:rFonts w:ascii="Wingdings" w:hAnsi="Wingdings" w:hint="default"/>
      </w:rPr>
    </w:lvl>
  </w:abstractNum>
  <w:abstractNum w:abstractNumId="6" w15:restartNumberingAfterBreak="0">
    <w:nsid w:val="FFFFFF82"/>
    <w:multiLevelType w:val="singleLevel"/>
    <w:tmpl w:val="FFFFFF82"/>
    <w:lvl w:ilvl="0">
      <w:start w:val="1"/>
      <w:numFmt w:val="bullet"/>
      <w:pStyle w:val="ListBullet3"/>
      <w:lvlText w:val=""/>
      <w:lvlJc w:val="left"/>
      <w:pPr>
        <w:tabs>
          <w:tab w:val="num" w:pos="1200"/>
        </w:tabs>
        <w:ind w:left="1200" w:hanging="360"/>
      </w:pPr>
      <w:rPr>
        <w:rFonts w:ascii="Wingdings" w:hAnsi="Wingdings" w:hint="default"/>
      </w:rPr>
    </w:lvl>
  </w:abstractNum>
  <w:abstractNum w:abstractNumId="7" w15:restartNumberingAfterBreak="0">
    <w:nsid w:val="FFFFFF83"/>
    <w:multiLevelType w:val="singleLevel"/>
    <w:tmpl w:val="FFFFFF83"/>
    <w:lvl w:ilvl="0">
      <w:start w:val="1"/>
      <w:numFmt w:val="bullet"/>
      <w:pStyle w:val="ListBullet2"/>
      <w:lvlText w:val=""/>
      <w:lvlJc w:val="left"/>
      <w:pPr>
        <w:tabs>
          <w:tab w:val="num" w:pos="780"/>
        </w:tabs>
        <w:ind w:left="780" w:hanging="360"/>
      </w:pPr>
      <w:rPr>
        <w:rFonts w:ascii="Wingdings" w:hAnsi="Wingdings" w:hint="default"/>
      </w:rPr>
    </w:lvl>
  </w:abstractNum>
  <w:abstractNum w:abstractNumId="8" w15:restartNumberingAfterBreak="0">
    <w:nsid w:val="FFFFFF88"/>
    <w:multiLevelType w:val="singleLevel"/>
    <w:tmpl w:val="FFFFFF8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FFFFF89"/>
    <w:lvl w:ilvl="0">
      <w:start w:val="1"/>
      <w:numFmt w:val="bullet"/>
      <w:pStyle w:val="List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characterSpacingControl w:val="compressPunctuation"/>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2ACD50E5"/>
    <w:rsid w:val="00002291"/>
    <w:rsid w:val="000056A1"/>
    <w:rsid w:val="00007629"/>
    <w:rsid w:val="00007711"/>
    <w:rsid w:val="0001035D"/>
    <w:rsid w:val="00012194"/>
    <w:rsid w:val="000125C7"/>
    <w:rsid w:val="00016ED4"/>
    <w:rsid w:val="000176E4"/>
    <w:rsid w:val="00021127"/>
    <w:rsid w:val="00030B6A"/>
    <w:rsid w:val="00030EBE"/>
    <w:rsid w:val="000346AC"/>
    <w:rsid w:val="00041280"/>
    <w:rsid w:val="000445D6"/>
    <w:rsid w:val="00045A25"/>
    <w:rsid w:val="00050A31"/>
    <w:rsid w:val="00052B0E"/>
    <w:rsid w:val="00055FF2"/>
    <w:rsid w:val="0006293C"/>
    <w:rsid w:val="00062B43"/>
    <w:rsid w:val="0006555C"/>
    <w:rsid w:val="000676DF"/>
    <w:rsid w:val="00071184"/>
    <w:rsid w:val="000716D2"/>
    <w:rsid w:val="00071AAB"/>
    <w:rsid w:val="00072143"/>
    <w:rsid w:val="000739FC"/>
    <w:rsid w:val="000758E9"/>
    <w:rsid w:val="00075D9C"/>
    <w:rsid w:val="0009176A"/>
    <w:rsid w:val="00095E73"/>
    <w:rsid w:val="000A0F75"/>
    <w:rsid w:val="000A5F5C"/>
    <w:rsid w:val="000A66A4"/>
    <w:rsid w:val="000A6EE2"/>
    <w:rsid w:val="000B47B1"/>
    <w:rsid w:val="000B70FD"/>
    <w:rsid w:val="000B76C4"/>
    <w:rsid w:val="000C04FA"/>
    <w:rsid w:val="000C06BA"/>
    <w:rsid w:val="000C5610"/>
    <w:rsid w:val="000C6613"/>
    <w:rsid w:val="000D1423"/>
    <w:rsid w:val="000D17DB"/>
    <w:rsid w:val="000D1F16"/>
    <w:rsid w:val="000D2171"/>
    <w:rsid w:val="000D74DC"/>
    <w:rsid w:val="000E6236"/>
    <w:rsid w:val="000E6552"/>
    <w:rsid w:val="000E6678"/>
    <w:rsid w:val="000F223C"/>
    <w:rsid w:val="000F3A4F"/>
    <w:rsid w:val="000F59AC"/>
    <w:rsid w:val="000F724F"/>
    <w:rsid w:val="00112BB4"/>
    <w:rsid w:val="00113B40"/>
    <w:rsid w:val="00115165"/>
    <w:rsid w:val="001153DD"/>
    <w:rsid w:val="001300D3"/>
    <w:rsid w:val="00135622"/>
    <w:rsid w:val="001364FE"/>
    <w:rsid w:val="001368DD"/>
    <w:rsid w:val="00137A5E"/>
    <w:rsid w:val="00137F1B"/>
    <w:rsid w:val="001422A8"/>
    <w:rsid w:val="0014410B"/>
    <w:rsid w:val="001459C9"/>
    <w:rsid w:val="00147DB3"/>
    <w:rsid w:val="00147ED1"/>
    <w:rsid w:val="00150B4A"/>
    <w:rsid w:val="001518A5"/>
    <w:rsid w:val="00157079"/>
    <w:rsid w:val="00162939"/>
    <w:rsid w:val="00164FC6"/>
    <w:rsid w:val="00165B41"/>
    <w:rsid w:val="00170095"/>
    <w:rsid w:val="001702FD"/>
    <w:rsid w:val="00170E4F"/>
    <w:rsid w:val="00172809"/>
    <w:rsid w:val="00173124"/>
    <w:rsid w:val="001731EB"/>
    <w:rsid w:val="001743F4"/>
    <w:rsid w:val="0017470D"/>
    <w:rsid w:val="00175631"/>
    <w:rsid w:val="00186FB5"/>
    <w:rsid w:val="00187C33"/>
    <w:rsid w:val="00193498"/>
    <w:rsid w:val="001936B7"/>
    <w:rsid w:val="00193C79"/>
    <w:rsid w:val="00195823"/>
    <w:rsid w:val="00196AB1"/>
    <w:rsid w:val="001B1439"/>
    <w:rsid w:val="001B3E08"/>
    <w:rsid w:val="001B6B62"/>
    <w:rsid w:val="001C20FE"/>
    <w:rsid w:val="001C36CD"/>
    <w:rsid w:val="001C3E45"/>
    <w:rsid w:val="001C4507"/>
    <w:rsid w:val="001D0805"/>
    <w:rsid w:val="001D339E"/>
    <w:rsid w:val="001E1AFD"/>
    <w:rsid w:val="001E329A"/>
    <w:rsid w:val="001E5222"/>
    <w:rsid w:val="001E5688"/>
    <w:rsid w:val="001E5CCE"/>
    <w:rsid w:val="001E74CD"/>
    <w:rsid w:val="001E7FEF"/>
    <w:rsid w:val="001F1791"/>
    <w:rsid w:val="001F3F71"/>
    <w:rsid w:val="001F4849"/>
    <w:rsid w:val="00201333"/>
    <w:rsid w:val="00210763"/>
    <w:rsid w:val="00210B75"/>
    <w:rsid w:val="00210FA7"/>
    <w:rsid w:val="002110A4"/>
    <w:rsid w:val="0021230F"/>
    <w:rsid w:val="002141F2"/>
    <w:rsid w:val="002161C1"/>
    <w:rsid w:val="00216417"/>
    <w:rsid w:val="00217C87"/>
    <w:rsid w:val="00217F2C"/>
    <w:rsid w:val="00220210"/>
    <w:rsid w:val="0022266A"/>
    <w:rsid w:val="00224ADF"/>
    <w:rsid w:val="00225ABB"/>
    <w:rsid w:val="00230FBA"/>
    <w:rsid w:val="00231ECE"/>
    <w:rsid w:val="00236B45"/>
    <w:rsid w:val="002452A0"/>
    <w:rsid w:val="0024585B"/>
    <w:rsid w:val="00245E01"/>
    <w:rsid w:val="00253814"/>
    <w:rsid w:val="00255D3C"/>
    <w:rsid w:val="002569E4"/>
    <w:rsid w:val="0026631D"/>
    <w:rsid w:val="00271386"/>
    <w:rsid w:val="00282CE5"/>
    <w:rsid w:val="0028498C"/>
    <w:rsid w:val="00286D75"/>
    <w:rsid w:val="002A229E"/>
    <w:rsid w:val="002A25C9"/>
    <w:rsid w:val="002A572C"/>
    <w:rsid w:val="002A6B9E"/>
    <w:rsid w:val="002B4FF9"/>
    <w:rsid w:val="002B5D6A"/>
    <w:rsid w:val="002C1CDE"/>
    <w:rsid w:val="002C2D13"/>
    <w:rsid w:val="002C2F53"/>
    <w:rsid w:val="002C4430"/>
    <w:rsid w:val="002C591E"/>
    <w:rsid w:val="002C66F0"/>
    <w:rsid w:val="002D1C8E"/>
    <w:rsid w:val="002D4FB3"/>
    <w:rsid w:val="002D7280"/>
    <w:rsid w:val="002E0A1A"/>
    <w:rsid w:val="002E45FA"/>
    <w:rsid w:val="002E6E88"/>
    <w:rsid w:val="002E77E9"/>
    <w:rsid w:val="002F22B8"/>
    <w:rsid w:val="002F3924"/>
    <w:rsid w:val="002F4EE2"/>
    <w:rsid w:val="002F6282"/>
    <w:rsid w:val="00300504"/>
    <w:rsid w:val="00303A18"/>
    <w:rsid w:val="003042C0"/>
    <w:rsid w:val="003053E8"/>
    <w:rsid w:val="00314EF1"/>
    <w:rsid w:val="00325675"/>
    <w:rsid w:val="00330067"/>
    <w:rsid w:val="00332228"/>
    <w:rsid w:val="0033366D"/>
    <w:rsid w:val="0033518C"/>
    <w:rsid w:val="003437C2"/>
    <w:rsid w:val="003453DC"/>
    <w:rsid w:val="00345DF1"/>
    <w:rsid w:val="00354E31"/>
    <w:rsid w:val="00355A17"/>
    <w:rsid w:val="00356C60"/>
    <w:rsid w:val="0036433D"/>
    <w:rsid w:val="003645A0"/>
    <w:rsid w:val="00365770"/>
    <w:rsid w:val="0037044C"/>
    <w:rsid w:val="003704B2"/>
    <w:rsid w:val="00372D90"/>
    <w:rsid w:val="0037563C"/>
    <w:rsid w:val="00376AF1"/>
    <w:rsid w:val="00377186"/>
    <w:rsid w:val="00377589"/>
    <w:rsid w:val="00382E50"/>
    <w:rsid w:val="00385539"/>
    <w:rsid w:val="003858B5"/>
    <w:rsid w:val="00385984"/>
    <w:rsid w:val="00387E17"/>
    <w:rsid w:val="003927CC"/>
    <w:rsid w:val="003950B1"/>
    <w:rsid w:val="00396402"/>
    <w:rsid w:val="003A1C03"/>
    <w:rsid w:val="003A3F3C"/>
    <w:rsid w:val="003A754E"/>
    <w:rsid w:val="003B0A4D"/>
    <w:rsid w:val="003B1653"/>
    <w:rsid w:val="003B20B2"/>
    <w:rsid w:val="003B2267"/>
    <w:rsid w:val="003B2F1C"/>
    <w:rsid w:val="003C2228"/>
    <w:rsid w:val="003C2742"/>
    <w:rsid w:val="003C31B4"/>
    <w:rsid w:val="003C3886"/>
    <w:rsid w:val="003C5858"/>
    <w:rsid w:val="003C6B40"/>
    <w:rsid w:val="003D35E9"/>
    <w:rsid w:val="003D6310"/>
    <w:rsid w:val="003D649D"/>
    <w:rsid w:val="003D6A45"/>
    <w:rsid w:val="003E00B1"/>
    <w:rsid w:val="003E0121"/>
    <w:rsid w:val="003E0B6E"/>
    <w:rsid w:val="003E293A"/>
    <w:rsid w:val="003E4312"/>
    <w:rsid w:val="003F389A"/>
    <w:rsid w:val="003F79D6"/>
    <w:rsid w:val="00400543"/>
    <w:rsid w:val="00400922"/>
    <w:rsid w:val="004064A4"/>
    <w:rsid w:val="0040670C"/>
    <w:rsid w:val="00407B81"/>
    <w:rsid w:val="00410AB0"/>
    <w:rsid w:val="00413E9C"/>
    <w:rsid w:val="00414627"/>
    <w:rsid w:val="00414C3F"/>
    <w:rsid w:val="00415AA5"/>
    <w:rsid w:val="00416253"/>
    <w:rsid w:val="0041785C"/>
    <w:rsid w:val="00420BA7"/>
    <w:rsid w:val="00420C46"/>
    <w:rsid w:val="004247B3"/>
    <w:rsid w:val="00424862"/>
    <w:rsid w:val="004253F4"/>
    <w:rsid w:val="004258D7"/>
    <w:rsid w:val="00425D63"/>
    <w:rsid w:val="00441398"/>
    <w:rsid w:val="00441904"/>
    <w:rsid w:val="004420A8"/>
    <w:rsid w:val="004438FC"/>
    <w:rsid w:val="00443F49"/>
    <w:rsid w:val="00444F95"/>
    <w:rsid w:val="0045196D"/>
    <w:rsid w:val="00453D8B"/>
    <w:rsid w:val="00454E69"/>
    <w:rsid w:val="004561C8"/>
    <w:rsid w:val="004636FB"/>
    <w:rsid w:val="004643D8"/>
    <w:rsid w:val="00464606"/>
    <w:rsid w:val="00465003"/>
    <w:rsid w:val="00465773"/>
    <w:rsid w:val="00471150"/>
    <w:rsid w:val="00472C26"/>
    <w:rsid w:val="00473BE3"/>
    <w:rsid w:val="00473CAA"/>
    <w:rsid w:val="0047422E"/>
    <w:rsid w:val="00474C50"/>
    <w:rsid w:val="00474FB9"/>
    <w:rsid w:val="00476BDC"/>
    <w:rsid w:val="00480810"/>
    <w:rsid w:val="00480C98"/>
    <w:rsid w:val="0048310A"/>
    <w:rsid w:val="0049041D"/>
    <w:rsid w:val="00490A0B"/>
    <w:rsid w:val="0049123A"/>
    <w:rsid w:val="00494B2D"/>
    <w:rsid w:val="00497C24"/>
    <w:rsid w:val="004A04D4"/>
    <w:rsid w:val="004A6770"/>
    <w:rsid w:val="004B1BE0"/>
    <w:rsid w:val="004B3A57"/>
    <w:rsid w:val="004B6D59"/>
    <w:rsid w:val="004B7113"/>
    <w:rsid w:val="004C11ED"/>
    <w:rsid w:val="004C19F2"/>
    <w:rsid w:val="004C317E"/>
    <w:rsid w:val="004C34A7"/>
    <w:rsid w:val="004C6D90"/>
    <w:rsid w:val="004C7BA5"/>
    <w:rsid w:val="004D1320"/>
    <w:rsid w:val="004D2764"/>
    <w:rsid w:val="004D72E1"/>
    <w:rsid w:val="004D7A0C"/>
    <w:rsid w:val="004E059E"/>
    <w:rsid w:val="004E2489"/>
    <w:rsid w:val="004E4161"/>
    <w:rsid w:val="004E4B3E"/>
    <w:rsid w:val="004E60A0"/>
    <w:rsid w:val="004E7628"/>
    <w:rsid w:val="004F0876"/>
    <w:rsid w:val="004F2B6F"/>
    <w:rsid w:val="004F3B13"/>
    <w:rsid w:val="004F40CA"/>
    <w:rsid w:val="004F4160"/>
    <w:rsid w:val="004F4166"/>
    <w:rsid w:val="004F48F2"/>
    <w:rsid w:val="004F5CBD"/>
    <w:rsid w:val="004F6BC5"/>
    <w:rsid w:val="005008B6"/>
    <w:rsid w:val="00503E16"/>
    <w:rsid w:val="005046B8"/>
    <w:rsid w:val="00507450"/>
    <w:rsid w:val="00507922"/>
    <w:rsid w:val="00507AE8"/>
    <w:rsid w:val="005149B1"/>
    <w:rsid w:val="0052190F"/>
    <w:rsid w:val="00524A2C"/>
    <w:rsid w:val="0052718F"/>
    <w:rsid w:val="00527F46"/>
    <w:rsid w:val="005312B4"/>
    <w:rsid w:val="00534382"/>
    <w:rsid w:val="00541AC6"/>
    <w:rsid w:val="005427F9"/>
    <w:rsid w:val="005429AA"/>
    <w:rsid w:val="00552FDF"/>
    <w:rsid w:val="00553C5A"/>
    <w:rsid w:val="00555B7B"/>
    <w:rsid w:val="00557B4E"/>
    <w:rsid w:val="005600A4"/>
    <w:rsid w:val="00561497"/>
    <w:rsid w:val="00561582"/>
    <w:rsid w:val="005616A4"/>
    <w:rsid w:val="00562CDE"/>
    <w:rsid w:val="00563AE4"/>
    <w:rsid w:val="005643FD"/>
    <w:rsid w:val="005647F2"/>
    <w:rsid w:val="005662D1"/>
    <w:rsid w:val="00566D61"/>
    <w:rsid w:val="0057318D"/>
    <w:rsid w:val="00573A09"/>
    <w:rsid w:val="00574C96"/>
    <w:rsid w:val="00577AE7"/>
    <w:rsid w:val="00582E29"/>
    <w:rsid w:val="00591340"/>
    <w:rsid w:val="00593524"/>
    <w:rsid w:val="00593B9D"/>
    <w:rsid w:val="005943DA"/>
    <w:rsid w:val="005960B7"/>
    <w:rsid w:val="005A0CA5"/>
    <w:rsid w:val="005A365F"/>
    <w:rsid w:val="005A4085"/>
    <w:rsid w:val="005A4526"/>
    <w:rsid w:val="005B0FAF"/>
    <w:rsid w:val="005B1648"/>
    <w:rsid w:val="005B2626"/>
    <w:rsid w:val="005B5AA5"/>
    <w:rsid w:val="005C0A47"/>
    <w:rsid w:val="005C1B16"/>
    <w:rsid w:val="005C4A19"/>
    <w:rsid w:val="005D12EF"/>
    <w:rsid w:val="005D3E63"/>
    <w:rsid w:val="005D3F2C"/>
    <w:rsid w:val="005D42D7"/>
    <w:rsid w:val="005D6390"/>
    <w:rsid w:val="005D7995"/>
    <w:rsid w:val="005E0AF4"/>
    <w:rsid w:val="005E20C1"/>
    <w:rsid w:val="005E3AFB"/>
    <w:rsid w:val="005E42BE"/>
    <w:rsid w:val="005E53D0"/>
    <w:rsid w:val="005F0D8A"/>
    <w:rsid w:val="005F124F"/>
    <w:rsid w:val="005F1B0E"/>
    <w:rsid w:val="006002EB"/>
    <w:rsid w:val="00602B25"/>
    <w:rsid w:val="00607607"/>
    <w:rsid w:val="006101A5"/>
    <w:rsid w:val="00610FB3"/>
    <w:rsid w:val="00611F02"/>
    <w:rsid w:val="006128EF"/>
    <w:rsid w:val="00612A58"/>
    <w:rsid w:val="00614001"/>
    <w:rsid w:val="00615E0B"/>
    <w:rsid w:val="00616747"/>
    <w:rsid w:val="0061696D"/>
    <w:rsid w:val="00620A19"/>
    <w:rsid w:val="00621E1C"/>
    <w:rsid w:val="00624A41"/>
    <w:rsid w:val="006264B4"/>
    <w:rsid w:val="0062675F"/>
    <w:rsid w:val="0062783C"/>
    <w:rsid w:val="006326CA"/>
    <w:rsid w:val="006327C8"/>
    <w:rsid w:val="006341FA"/>
    <w:rsid w:val="00636D97"/>
    <w:rsid w:val="00637B84"/>
    <w:rsid w:val="00640AA3"/>
    <w:rsid w:val="00642AB3"/>
    <w:rsid w:val="00643033"/>
    <w:rsid w:val="00644CC3"/>
    <w:rsid w:val="0064576E"/>
    <w:rsid w:val="0064642F"/>
    <w:rsid w:val="0065092C"/>
    <w:rsid w:val="00654626"/>
    <w:rsid w:val="006576CD"/>
    <w:rsid w:val="00661468"/>
    <w:rsid w:val="006618F5"/>
    <w:rsid w:val="00663991"/>
    <w:rsid w:val="0066399F"/>
    <w:rsid w:val="006649F0"/>
    <w:rsid w:val="00664FD3"/>
    <w:rsid w:val="00666C4E"/>
    <w:rsid w:val="006672FD"/>
    <w:rsid w:val="00667EE3"/>
    <w:rsid w:val="0067043E"/>
    <w:rsid w:val="00671117"/>
    <w:rsid w:val="0067245D"/>
    <w:rsid w:val="006754E9"/>
    <w:rsid w:val="00680165"/>
    <w:rsid w:val="0068470E"/>
    <w:rsid w:val="00686700"/>
    <w:rsid w:val="00686854"/>
    <w:rsid w:val="00686ED4"/>
    <w:rsid w:val="00687A6E"/>
    <w:rsid w:val="00690907"/>
    <w:rsid w:val="00691304"/>
    <w:rsid w:val="006915F7"/>
    <w:rsid w:val="0069402A"/>
    <w:rsid w:val="00695DCD"/>
    <w:rsid w:val="006A05CC"/>
    <w:rsid w:val="006A35A7"/>
    <w:rsid w:val="006A5727"/>
    <w:rsid w:val="006A66AE"/>
    <w:rsid w:val="006A6BAA"/>
    <w:rsid w:val="006A7561"/>
    <w:rsid w:val="006A75F9"/>
    <w:rsid w:val="006B0755"/>
    <w:rsid w:val="006B2C95"/>
    <w:rsid w:val="006B57A3"/>
    <w:rsid w:val="006C1537"/>
    <w:rsid w:val="006C190E"/>
    <w:rsid w:val="006C1E8D"/>
    <w:rsid w:val="006C3C48"/>
    <w:rsid w:val="006C45C2"/>
    <w:rsid w:val="006D0385"/>
    <w:rsid w:val="006D2D86"/>
    <w:rsid w:val="006E07F8"/>
    <w:rsid w:val="006E20FE"/>
    <w:rsid w:val="006E3749"/>
    <w:rsid w:val="006F04C8"/>
    <w:rsid w:val="0070075A"/>
    <w:rsid w:val="0070169F"/>
    <w:rsid w:val="00707F5C"/>
    <w:rsid w:val="00710424"/>
    <w:rsid w:val="00710B8C"/>
    <w:rsid w:val="00710BFC"/>
    <w:rsid w:val="00712595"/>
    <w:rsid w:val="007142A6"/>
    <w:rsid w:val="007152D7"/>
    <w:rsid w:val="00716463"/>
    <w:rsid w:val="0072456B"/>
    <w:rsid w:val="00725FD2"/>
    <w:rsid w:val="00726329"/>
    <w:rsid w:val="00730FEB"/>
    <w:rsid w:val="007344A0"/>
    <w:rsid w:val="00734BBC"/>
    <w:rsid w:val="00735658"/>
    <w:rsid w:val="007358C4"/>
    <w:rsid w:val="00737217"/>
    <w:rsid w:val="007372CD"/>
    <w:rsid w:val="0074670E"/>
    <w:rsid w:val="00746C14"/>
    <w:rsid w:val="00746D8A"/>
    <w:rsid w:val="00747D05"/>
    <w:rsid w:val="00754DF4"/>
    <w:rsid w:val="00765FB5"/>
    <w:rsid w:val="0076678D"/>
    <w:rsid w:val="00766E44"/>
    <w:rsid w:val="007734A3"/>
    <w:rsid w:val="0077557C"/>
    <w:rsid w:val="0077617D"/>
    <w:rsid w:val="00777C95"/>
    <w:rsid w:val="00777D30"/>
    <w:rsid w:val="00780C55"/>
    <w:rsid w:val="00781FA6"/>
    <w:rsid w:val="00792DBB"/>
    <w:rsid w:val="007A0911"/>
    <w:rsid w:val="007A1392"/>
    <w:rsid w:val="007A23A3"/>
    <w:rsid w:val="007A30B5"/>
    <w:rsid w:val="007A4C33"/>
    <w:rsid w:val="007A5D34"/>
    <w:rsid w:val="007B0CD1"/>
    <w:rsid w:val="007B2A94"/>
    <w:rsid w:val="007B37E6"/>
    <w:rsid w:val="007B4E26"/>
    <w:rsid w:val="007B6A2A"/>
    <w:rsid w:val="007C2C59"/>
    <w:rsid w:val="007D0F51"/>
    <w:rsid w:val="007D4771"/>
    <w:rsid w:val="007D69C7"/>
    <w:rsid w:val="007D6D88"/>
    <w:rsid w:val="007E2246"/>
    <w:rsid w:val="007F2934"/>
    <w:rsid w:val="0080024F"/>
    <w:rsid w:val="00801F23"/>
    <w:rsid w:val="00801FEB"/>
    <w:rsid w:val="00803EF5"/>
    <w:rsid w:val="00803F97"/>
    <w:rsid w:val="008150ED"/>
    <w:rsid w:val="00815AB1"/>
    <w:rsid w:val="00816A84"/>
    <w:rsid w:val="00822F35"/>
    <w:rsid w:val="00825708"/>
    <w:rsid w:val="00826D40"/>
    <w:rsid w:val="00827506"/>
    <w:rsid w:val="008345ED"/>
    <w:rsid w:val="00837632"/>
    <w:rsid w:val="00841D7B"/>
    <w:rsid w:val="00842838"/>
    <w:rsid w:val="0084580D"/>
    <w:rsid w:val="00851437"/>
    <w:rsid w:val="0085430B"/>
    <w:rsid w:val="008556BC"/>
    <w:rsid w:val="00856043"/>
    <w:rsid w:val="0085640F"/>
    <w:rsid w:val="008567AA"/>
    <w:rsid w:val="008629F6"/>
    <w:rsid w:val="00875F6C"/>
    <w:rsid w:val="00877842"/>
    <w:rsid w:val="0088003A"/>
    <w:rsid w:val="008802D0"/>
    <w:rsid w:val="008805B3"/>
    <w:rsid w:val="00880ED9"/>
    <w:rsid w:val="0088234D"/>
    <w:rsid w:val="00887875"/>
    <w:rsid w:val="00892712"/>
    <w:rsid w:val="00892B74"/>
    <w:rsid w:val="008945C9"/>
    <w:rsid w:val="00894E0D"/>
    <w:rsid w:val="008967D7"/>
    <w:rsid w:val="008A6520"/>
    <w:rsid w:val="008A680A"/>
    <w:rsid w:val="008B0BB0"/>
    <w:rsid w:val="008B5F2C"/>
    <w:rsid w:val="008C4AFA"/>
    <w:rsid w:val="008D0DD3"/>
    <w:rsid w:val="008D3505"/>
    <w:rsid w:val="008D3AAF"/>
    <w:rsid w:val="008D3B32"/>
    <w:rsid w:val="008D4815"/>
    <w:rsid w:val="008D4AD4"/>
    <w:rsid w:val="008D4DDF"/>
    <w:rsid w:val="008E19FF"/>
    <w:rsid w:val="008E6C4B"/>
    <w:rsid w:val="008F0291"/>
    <w:rsid w:val="008F0852"/>
    <w:rsid w:val="008F0ABA"/>
    <w:rsid w:val="008F18C0"/>
    <w:rsid w:val="008F21AB"/>
    <w:rsid w:val="008F5300"/>
    <w:rsid w:val="00900E92"/>
    <w:rsid w:val="00901F36"/>
    <w:rsid w:val="009047F3"/>
    <w:rsid w:val="00904EBE"/>
    <w:rsid w:val="009054EB"/>
    <w:rsid w:val="00907648"/>
    <w:rsid w:val="00915276"/>
    <w:rsid w:val="00917514"/>
    <w:rsid w:val="00921052"/>
    <w:rsid w:val="00923182"/>
    <w:rsid w:val="009248D8"/>
    <w:rsid w:val="00924CCF"/>
    <w:rsid w:val="00924D09"/>
    <w:rsid w:val="00930B17"/>
    <w:rsid w:val="00930FDE"/>
    <w:rsid w:val="009328AB"/>
    <w:rsid w:val="00933490"/>
    <w:rsid w:val="00933BAF"/>
    <w:rsid w:val="00934324"/>
    <w:rsid w:val="00934BE7"/>
    <w:rsid w:val="00935A39"/>
    <w:rsid w:val="00935C36"/>
    <w:rsid w:val="009361F7"/>
    <w:rsid w:val="009446F0"/>
    <w:rsid w:val="00947420"/>
    <w:rsid w:val="009474FA"/>
    <w:rsid w:val="009476C3"/>
    <w:rsid w:val="00950595"/>
    <w:rsid w:val="00951C4A"/>
    <w:rsid w:val="00953DDD"/>
    <w:rsid w:val="0095521C"/>
    <w:rsid w:val="00955BF2"/>
    <w:rsid w:val="00955E7A"/>
    <w:rsid w:val="00956FFA"/>
    <w:rsid w:val="0096421A"/>
    <w:rsid w:val="00967367"/>
    <w:rsid w:val="0096757F"/>
    <w:rsid w:val="00974670"/>
    <w:rsid w:val="00975A34"/>
    <w:rsid w:val="00980A41"/>
    <w:rsid w:val="00982A0D"/>
    <w:rsid w:val="00983291"/>
    <w:rsid w:val="00984C93"/>
    <w:rsid w:val="00985E9C"/>
    <w:rsid w:val="00987CE1"/>
    <w:rsid w:val="00990599"/>
    <w:rsid w:val="00994041"/>
    <w:rsid w:val="0099405C"/>
    <w:rsid w:val="00994BF6"/>
    <w:rsid w:val="0099558C"/>
    <w:rsid w:val="00997D79"/>
    <w:rsid w:val="009A179E"/>
    <w:rsid w:val="009A3AC4"/>
    <w:rsid w:val="009C5FD7"/>
    <w:rsid w:val="009C600F"/>
    <w:rsid w:val="009C766E"/>
    <w:rsid w:val="009C79B4"/>
    <w:rsid w:val="009D3723"/>
    <w:rsid w:val="009E04F2"/>
    <w:rsid w:val="009E0680"/>
    <w:rsid w:val="009E06B1"/>
    <w:rsid w:val="009E6E09"/>
    <w:rsid w:val="009E7C15"/>
    <w:rsid w:val="009F4E1D"/>
    <w:rsid w:val="009F64EF"/>
    <w:rsid w:val="009F7066"/>
    <w:rsid w:val="00A01A7C"/>
    <w:rsid w:val="00A03B7B"/>
    <w:rsid w:val="00A052A6"/>
    <w:rsid w:val="00A07F33"/>
    <w:rsid w:val="00A116AB"/>
    <w:rsid w:val="00A1361E"/>
    <w:rsid w:val="00A15945"/>
    <w:rsid w:val="00A200C9"/>
    <w:rsid w:val="00A20EC6"/>
    <w:rsid w:val="00A219F2"/>
    <w:rsid w:val="00A239F8"/>
    <w:rsid w:val="00A250D5"/>
    <w:rsid w:val="00A276C7"/>
    <w:rsid w:val="00A278CC"/>
    <w:rsid w:val="00A31281"/>
    <w:rsid w:val="00A319CF"/>
    <w:rsid w:val="00A324C6"/>
    <w:rsid w:val="00A32F56"/>
    <w:rsid w:val="00A36028"/>
    <w:rsid w:val="00A37672"/>
    <w:rsid w:val="00A40334"/>
    <w:rsid w:val="00A4241B"/>
    <w:rsid w:val="00A4453D"/>
    <w:rsid w:val="00A51350"/>
    <w:rsid w:val="00A54E16"/>
    <w:rsid w:val="00A55988"/>
    <w:rsid w:val="00A55E2E"/>
    <w:rsid w:val="00A62206"/>
    <w:rsid w:val="00A625EC"/>
    <w:rsid w:val="00A62D72"/>
    <w:rsid w:val="00A65C3B"/>
    <w:rsid w:val="00A722FF"/>
    <w:rsid w:val="00A724ED"/>
    <w:rsid w:val="00A736CA"/>
    <w:rsid w:val="00A74104"/>
    <w:rsid w:val="00A815E0"/>
    <w:rsid w:val="00A82517"/>
    <w:rsid w:val="00A84178"/>
    <w:rsid w:val="00A8464C"/>
    <w:rsid w:val="00A8750A"/>
    <w:rsid w:val="00A91424"/>
    <w:rsid w:val="00A93400"/>
    <w:rsid w:val="00A951D5"/>
    <w:rsid w:val="00A97587"/>
    <w:rsid w:val="00A975EF"/>
    <w:rsid w:val="00AA1D46"/>
    <w:rsid w:val="00AA2C77"/>
    <w:rsid w:val="00AA2DD5"/>
    <w:rsid w:val="00AA621D"/>
    <w:rsid w:val="00AA63A3"/>
    <w:rsid w:val="00AA65E5"/>
    <w:rsid w:val="00AB0BAA"/>
    <w:rsid w:val="00AB232C"/>
    <w:rsid w:val="00AB6D0F"/>
    <w:rsid w:val="00AB7F00"/>
    <w:rsid w:val="00AC23BB"/>
    <w:rsid w:val="00AC3FB9"/>
    <w:rsid w:val="00AC6F85"/>
    <w:rsid w:val="00AC702A"/>
    <w:rsid w:val="00AD0E45"/>
    <w:rsid w:val="00AD0EFC"/>
    <w:rsid w:val="00AD226F"/>
    <w:rsid w:val="00AD273E"/>
    <w:rsid w:val="00AD7D72"/>
    <w:rsid w:val="00AE0752"/>
    <w:rsid w:val="00AE4CDD"/>
    <w:rsid w:val="00AE632F"/>
    <w:rsid w:val="00AF267A"/>
    <w:rsid w:val="00AF29FB"/>
    <w:rsid w:val="00AF2A1A"/>
    <w:rsid w:val="00AF2A75"/>
    <w:rsid w:val="00AF44B3"/>
    <w:rsid w:val="00AF5EE2"/>
    <w:rsid w:val="00B0098B"/>
    <w:rsid w:val="00B051B4"/>
    <w:rsid w:val="00B06FCC"/>
    <w:rsid w:val="00B118F9"/>
    <w:rsid w:val="00B13A52"/>
    <w:rsid w:val="00B1574F"/>
    <w:rsid w:val="00B17E5C"/>
    <w:rsid w:val="00B24CF4"/>
    <w:rsid w:val="00B26286"/>
    <w:rsid w:val="00B26993"/>
    <w:rsid w:val="00B27007"/>
    <w:rsid w:val="00B30AB1"/>
    <w:rsid w:val="00B321D9"/>
    <w:rsid w:val="00B341A6"/>
    <w:rsid w:val="00B37177"/>
    <w:rsid w:val="00B37DB7"/>
    <w:rsid w:val="00B4203B"/>
    <w:rsid w:val="00B4570C"/>
    <w:rsid w:val="00B45E8A"/>
    <w:rsid w:val="00B511CC"/>
    <w:rsid w:val="00B51DCC"/>
    <w:rsid w:val="00B5208C"/>
    <w:rsid w:val="00B54CA6"/>
    <w:rsid w:val="00B6250F"/>
    <w:rsid w:val="00B63CA1"/>
    <w:rsid w:val="00B733BA"/>
    <w:rsid w:val="00B73DB4"/>
    <w:rsid w:val="00B74876"/>
    <w:rsid w:val="00B75117"/>
    <w:rsid w:val="00B77CA3"/>
    <w:rsid w:val="00B77E86"/>
    <w:rsid w:val="00B804C3"/>
    <w:rsid w:val="00B804DA"/>
    <w:rsid w:val="00B81019"/>
    <w:rsid w:val="00B83949"/>
    <w:rsid w:val="00B85E35"/>
    <w:rsid w:val="00B86393"/>
    <w:rsid w:val="00B871ED"/>
    <w:rsid w:val="00B87DC8"/>
    <w:rsid w:val="00B90F00"/>
    <w:rsid w:val="00B9217C"/>
    <w:rsid w:val="00B94B47"/>
    <w:rsid w:val="00B95E23"/>
    <w:rsid w:val="00BA2AA9"/>
    <w:rsid w:val="00BA4419"/>
    <w:rsid w:val="00BA467E"/>
    <w:rsid w:val="00BA7F3A"/>
    <w:rsid w:val="00BB100F"/>
    <w:rsid w:val="00BB13BE"/>
    <w:rsid w:val="00BB3B6C"/>
    <w:rsid w:val="00BB735C"/>
    <w:rsid w:val="00BB7C2B"/>
    <w:rsid w:val="00BC0C2A"/>
    <w:rsid w:val="00BC1664"/>
    <w:rsid w:val="00BC1C34"/>
    <w:rsid w:val="00BC2546"/>
    <w:rsid w:val="00BC3234"/>
    <w:rsid w:val="00BD1437"/>
    <w:rsid w:val="00BE144D"/>
    <w:rsid w:val="00BE2E3A"/>
    <w:rsid w:val="00BE64F4"/>
    <w:rsid w:val="00BF0FF7"/>
    <w:rsid w:val="00BF328C"/>
    <w:rsid w:val="00BF4EFB"/>
    <w:rsid w:val="00BF55E2"/>
    <w:rsid w:val="00C03F5F"/>
    <w:rsid w:val="00C05085"/>
    <w:rsid w:val="00C07318"/>
    <w:rsid w:val="00C10ED4"/>
    <w:rsid w:val="00C13905"/>
    <w:rsid w:val="00C13C44"/>
    <w:rsid w:val="00C1593D"/>
    <w:rsid w:val="00C159FB"/>
    <w:rsid w:val="00C1674D"/>
    <w:rsid w:val="00C176A4"/>
    <w:rsid w:val="00C21039"/>
    <w:rsid w:val="00C26FDC"/>
    <w:rsid w:val="00C32D70"/>
    <w:rsid w:val="00C35432"/>
    <w:rsid w:val="00C374FD"/>
    <w:rsid w:val="00C420DB"/>
    <w:rsid w:val="00C43B54"/>
    <w:rsid w:val="00C43D7E"/>
    <w:rsid w:val="00C473A5"/>
    <w:rsid w:val="00C56B46"/>
    <w:rsid w:val="00C56C7E"/>
    <w:rsid w:val="00C65929"/>
    <w:rsid w:val="00C71751"/>
    <w:rsid w:val="00C71E2F"/>
    <w:rsid w:val="00C776A4"/>
    <w:rsid w:val="00C82817"/>
    <w:rsid w:val="00C8393C"/>
    <w:rsid w:val="00C90317"/>
    <w:rsid w:val="00C92FD4"/>
    <w:rsid w:val="00C96BD8"/>
    <w:rsid w:val="00CA0967"/>
    <w:rsid w:val="00CA28DD"/>
    <w:rsid w:val="00CA2C6C"/>
    <w:rsid w:val="00CA3EFC"/>
    <w:rsid w:val="00CA5F24"/>
    <w:rsid w:val="00CB1E32"/>
    <w:rsid w:val="00CB66E3"/>
    <w:rsid w:val="00CB6C0A"/>
    <w:rsid w:val="00CC0600"/>
    <w:rsid w:val="00CC18E2"/>
    <w:rsid w:val="00CC1D7A"/>
    <w:rsid w:val="00CC26CA"/>
    <w:rsid w:val="00CC3A2D"/>
    <w:rsid w:val="00CC7674"/>
    <w:rsid w:val="00CC78AC"/>
    <w:rsid w:val="00CD53D5"/>
    <w:rsid w:val="00CD5A7A"/>
    <w:rsid w:val="00CD5D70"/>
    <w:rsid w:val="00CD62C2"/>
    <w:rsid w:val="00CD7FA6"/>
    <w:rsid w:val="00CE2EC9"/>
    <w:rsid w:val="00CE3E68"/>
    <w:rsid w:val="00CE6BE4"/>
    <w:rsid w:val="00CE70AF"/>
    <w:rsid w:val="00CE7261"/>
    <w:rsid w:val="00CE7992"/>
    <w:rsid w:val="00CF04CA"/>
    <w:rsid w:val="00CF38AB"/>
    <w:rsid w:val="00CF43DE"/>
    <w:rsid w:val="00CF72F6"/>
    <w:rsid w:val="00CF7953"/>
    <w:rsid w:val="00D03D20"/>
    <w:rsid w:val="00D03E8E"/>
    <w:rsid w:val="00D04F49"/>
    <w:rsid w:val="00D07232"/>
    <w:rsid w:val="00D07575"/>
    <w:rsid w:val="00D10245"/>
    <w:rsid w:val="00D103CA"/>
    <w:rsid w:val="00D12D88"/>
    <w:rsid w:val="00D207F4"/>
    <w:rsid w:val="00D21439"/>
    <w:rsid w:val="00D21BDD"/>
    <w:rsid w:val="00D22910"/>
    <w:rsid w:val="00D346FD"/>
    <w:rsid w:val="00D35E99"/>
    <w:rsid w:val="00D35E9E"/>
    <w:rsid w:val="00D41E2A"/>
    <w:rsid w:val="00D44DA7"/>
    <w:rsid w:val="00D464F2"/>
    <w:rsid w:val="00D47E6F"/>
    <w:rsid w:val="00D50600"/>
    <w:rsid w:val="00D51F0B"/>
    <w:rsid w:val="00D53A4B"/>
    <w:rsid w:val="00D57146"/>
    <w:rsid w:val="00D620E7"/>
    <w:rsid w:val="00D643BB"/>
    <w:rsid w:val="00D65F07"/>
    <w:rsid w:val="00D902F7"/>
    <w:rsid w:val="00D90D39"/>
    <w:rsid w:val="00D92BB7"/>
    <w:rsid w:val="00D92BF4"/>
    <w:rsid w:val="00D9382D"/>
    <w:rsid w:val="00D9433B"/>
    <w:rsid w:val="00DA3792"/>
    <w:rsid w:val="00DA430C"/>
    <w:rsid w:val="00DA6984"/>
    <w:rsid w:val="00DB0A89"/>
    <w:rsid w:val="00DB161F"/>
    <w:rsid w:val="00DB1B78"/>
    <w:rsid w:val="00DB2873"/>
    <w:rsid w:val="00DB6AB5"/>
    <w:rsid w:val="00DB6E57"/>
    <w:rsid w:val="00DC0172"/>
    <w:rsid w:val="00DC0657"/>
    <w:rsid w:val="00DC343B"/>
    <w:rsid w:val="00DC44E1"/>
    <w:rsid w:val="00DC553E"/>
    <w:rsid w:val="00DC76D2"/>
    <w:rsid w:val="00DD30ED"/>
    <w:rsid w:val="00DE15E2"/>
    <w:rsid w:val="00DE39D4"/>
    <w:rsid w:val="00DE4AF7"/>
    <w:rsid w:val="00DE540A"/>
    <w:rsid w:val="00DE65EB"/>
    <w:rsid w:val="00DE6DCD"/>
    <w:rsid w:val="00DE7A88"/>
    <w:rsid w:val="00DF0474"/>
    <w:rsid w:val="00DF20D3"/>
    <w:rsid w:val="00DF2BF0"/>
    <w:rsid w:val="00DF3043"/>
    <w:rsid w:val="00DF30EF"/>
    <w:rsid w:val="00DF4CBC"/>
    <w:rsid w:val="00DF74F9"/>
    <w:rsid w:val="00E00224"/>
    <w:rsid w:val="00E10098"/>
    <w:rsid w:val="00E10520"/>
    <w:rsid w:val="00E17E5B"/>
    <w:rsid w:val="00E242C3"/>
    <w:rsid w:val="00E243F9"/>
    <w:rsid w:val="00E25206"/>
    <w:rsid w:val="00E3042E"/>
    <w:rsid w:val="00E30CEE"/>
    <w:rsid w:val="00E33196"/>
    <w:rsid w:val="00E34F99"/>
    <w:rsid w:val="00E35CBC"/>
    <w:rsid w:val="00E362E1"/>
    <w:rsid w:val="00E405C3"/>
    <w:rsid w:val="00E421BE"/>
    <w:rsid w:val="00E42681"/>
    <w:rsid w:val="00E44CC6"/>
    <w:rsid w:val="00E4598D"/>
    <w:rsid w:val="00E471DB"/>
    <w:rsid w:val="00E477C8"/>
    <w:rsid w:val="00E5100E"/>
    <w:rsid w:val="00E5279F"/>
    <w:rsid w:val="00E53C84"/>
    <w:rsid w:val="00E55A6E"/>
    <w:rsid w:val="00E612B9"/>
    <w:rsid w:val="00E636D0"/>
    <w:rsid w:val="00E64BC7"/>
    <w:rsid w:val="00E64C0C"/>
    <w:rsid w:val="00E64C21"/>
    <w:rsid w:val="00E74D79"/>
    <w:rsid w:val="00E8592B"/>
    <w:rsid w:val="00E85B6B"/>
    <w:rsid w:val="00E90BBC"/>
    <w:rsid w:val="00E922A0"/>
    <w:rsid w:val="00E92673"/>
    <w:rsid w:val="00E9417F"/>
    <w:rsid w:val="00E9630A"/>
    <w:rsid w:val="00E979E8"/>
    <w:rsid w:val="00EA159A"/>
    <w:rsid w:val="00EA3393"/>
    <w:rsid w:val="00EA3773"/>
    <w:rsid w:val="00EA4DA9"/>
    <w:rsid w:val="00EA56EF"/>
    <w:rsid w:val="00EB0A44"/>
    <w:rsid w:val="00EB1A18"/>
    <w:rsid w:val="00EB3EBE"/>
    <w:rsid w:val="00EB48D6"/>
    <w:rsid w:val="00EB5338"/>
    <w:rsid w:val="00EC24C6"/>
    <w:rsid w:val="00EC342C"/>
    <w:rsid w:val="00ED13AC"/>
    <w:rsid w:val="00ED14A3"/>
    <w:rsid w:val="00ED2B74"/>
    <w:rsid w:val="00ED7A42"/>
    <w:rsid w:val="00EE089F"/>
    <w:rsid w:val="00EE2B3F"/>
    <w:rsid w:val="00EE4604"/>
    <w:rsid w:val="00EE737B"/>
    <w:rsid w:val="00EF2933"/>
    <w:rsid w:val="00EF2CC5"/>
    <w:rsid w:val="00EF4C14"/>
    <w:rsid w:val="00EF783B"/>
    <w:rsid w:val="00F0048B"/>
    <w:rsid w:val="00F03F48"/>
    <w:rsid w:val="00F05146"/>
    <w:rsid w:val="00F06935"/>
    <w:rsid w:val="00F1115D"/>
    <w:rsid w:val="00F13CB2"/>
    <w:rsid w:val="00F14CC7"/>
    <w:rsid w:val="00F16962"/>
    <w:rsid w:val="00F16AF5"/>
    <w:rsid w:val="00F17486"/>
    <w:rsid w:val="00F1788F"/>
    <w:rsid w:val="00F201DC"/>
    <w:rsid w:val="00F216F0"/>
    <w:rsid w:val="00F25EB6"/>
    <w:rsid w:val="00F267FB"/>
    <w:rsid w:val="00F325EB"/>
    <w:rsid w:val="00F33DD2"/>
    <w:rsid w:val="00F341A5"/>
    <w:rsid w:val="00F3513C"/>
    <w:rsid w:val="00F369E7"/>
    <w:rsid w:val="00F37C2C"/>
    <w:rsid w:val="00F4478B"/>
    <w:rsid w:val="00F465C5"/>
    <w:rsid w:val="00F47D41"/>
    <w:rsid w:val="00F5176C"/>
    <w:rsid w:val="00F5180D"/>
    <w:rsid w:val="00F51B21"/>
    <w:rsid w:val="00F51D87"/>
    <w:rsid w:val="00F526E0"/>
    <w:rsid w:val="00F55753"/>
    <w:rsid w:val="00F55E01"/>
    <w:rsid w:val="00F571AB"/>
    <w:rsid w:val="00F62131"/>
    <w:rsid w:val="00F675FA"/>
    <w:rsid w:val="00F707AA"/>
    <w:rsid w:val="00F71618"/>
    <w:rsid w:val="00F72B31"/>
    <w:rsid w:val="00F72CEB"/>
    <w:rsid w:val="00F7329E"/>
    <w:rsid w:val="00F74C3A"/>
    <w:rsid w:val="00F75725"/>
    <w:rsid w:val="00F774F0"/>
    <w:rsid w:val="00F819AC"/>
    <w:rsid w:val="00F82ED6"/>
    <w:rsid w:val="00F832D9"/>
    <w:rsid w:val="00F8433D"/>
    <w:rsid w:val="00F8438F"/>
    <w:rsid w:val="00F8455C"/>
    <w:rsid w:val="00F90B3B"/>
    <w:rsid w:val="00F93171"/>
    <w:rsid w:val="00FA2551"/>
    <w:rsid w:val="00FA2882"/>
    <w:rsid w:val="00FA2979"/>
    <w:rsid w:val="00FA69AA"/>
    <w:rsid w:val="00FB73F7"/>
    <w:rsid w:val="00FB7A9E"/>
    <w:rsid w:val="00FC380D"/>
    <w:rsid w:val="00FC4C14"/>
    <w:rsid w:val="00FD20FE"/>
    <w:rsid w:val="00FD32E6"/>
    <w:rsid w:val="00FD37B7"/>
    <w:rsid w:val="00FD3A76"/>
    <w:rsid w:val="00FD3F93"/>
    <w:rsid w:val="00FD4BCB"/>
    <w:rsid w:val="00FD6367"/>
    <w:rsid w:val="00FD6EE0"/>
    <w:rsid w:val="00FD7971"/>
    <w:rsid w:val="00FD7A4D"/>
    <w:rsid w:val="00FE1779"/>
    <w:rsid w:val="00FE2066"/>
    <w:rsid w:val="00FE2A27"/>
    <w:rsid w:val="00FE54B8"/>
    <w:rsid w:val="00FE61B2"/>
    <w:rsid w:val="00FE7BD3"/>
    <w:rsid w:val="00FF1300"/>
    <w:rsid w:val="00FF6301"/>
    <w:rsid w:val="00FF765D"/>
    <w:rsid w:val="020B7980"/>
    <w:rsid w:val="023121BB"/>
    <w:rsid w:val="034731E2"/>
    <w:rsid w:val="059E17AC"/>
    <w:rsid w:val="0A5D1498"/>
    <w:rsid w:val="0B8C6F41"/>
    <w:rsid w:val="0C762E40"/>
    <w:rsid w:val="0DA36F39"/>
    <w:rsid w:val="0E056367"/>
    <w:rsid w:val="0FBF6936"/>
    <w:rsid w:val="133D13E6"/>
    <w:rsid w:val="1360784D"/>
    <w:rsid w:val="162F76CD"/>
    <w:rsid w:val="19816957"/>
    <w:rsid w:val="1F13543E"/>
    <w:rsid w:val="1F846D9B"/>
    <w:rsid w:val="22BF7640"/>
    <w:rsid w:val="2A0B1593"/>
    <w:rsid w:val="2A862746"/>
    <w:rsid w:val="2ACD50E5"/>
    <w:rsid w:val="2B455758"/>
    <w:rsid w:val="312B5301"/>
    <w:rsid w:val="36697EE5"/>
    <w:rsid w:val="3F9E330F"/>
    <w:rsid w:val="489A3C78"/>
    <w:rsid w:val="4ED14109"/>
    <w:rsid w:val="522D12FF"/>
    <w:rsid w:val="56CD21A7"/>
    <w:rsid w:val="58415FAE"/>
    <w:rsid w:val="5C87667F"/>
    <w:rsid w:val="60910D20"/>
    <w:rsid w:val="64AB4A3F"/>
    <w:rsid w:val="6581600A"/>
    <w:rsid w:val="668C7FC4"/>
    <w:rsid w:val="66C21402"/>
    <w:rsid w:val="6B0A6548"/>
    <w:rsid w:val="6EA33BD8"/>
    <w:rsid w:val="71457F6E"/>
    <w:rsid w:val="71B53EB7"/>
    <w:rsid w:val="741F2CD8"/>
    <w:rsid w:val="78E32B19"/>
    <w:rsid w:val="7CC72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0DB91B65"/>
  <w15:chartTrackingRefBased/>
  <w15:docId w15:val="{A70D9D57-4590-458F-B2F0-F4F44F463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vi-VN" w:eastAsia="vi-V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Normal Indent" w:qFormat="1"/>
    <w:lsdException w:name="footnote text" w:qFormat="1"/>
    <w:lsdException w:name="annotation text" w:qFormat="1"/>
    <w:lsdException w:name="header" w:qFormat="1"/>
    <w:lsdException w:name="footer" w:qFormat="1"/>
    <w:lsdException w:name="index heading" w:qFormat="1"/>
    <w:lsdException w:name="caption" w:qFormat="1"/>
    <w:lsdException w:name="envelope address" w:qFormat="1"/>
    <w:lsdException w:name="envelope return" w:qFormat="1"/>
    <w:lsdException w:name="footnote reference" w:qFormat="1"/>
    <w:lsdException w:name="annotation reference" w:qFormat="1"/>
    <w:lsdException w:name="line number" w:qFormat="1"/>
    <w:lsdException w:name="endnote reference" w:qFormat="1"/>
    <w:lsdException w:name="endnote text" w:qFormat="1"/>
    <w:lsdException w:name="macro" w:qFormat="1"/>
    <w:lsdException w:name="List" w:qFormat="1"/>
    <w:lsdException w:name="List Bullet" w:qFormat="1"/>
    <w:lsdException w:name="List Number" w:qFormat="1"/>
    <w:lsdException w:name="List 2"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Default Paragraph Font" w:semiHidden="1" w:uiPriority="1" w:unhideWhenUsed="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qFormat="1"/>
    <w:lsdException w:name="Strong" w:qFormat="1"/>
    <w:lsdException w:name="Emphasis" w:qFormat="1"/>
    <w:lsdException w:name="Document Map" w:qFormat="1"/>
    <w:lsdException w:name="E-mail Signature" w:qFormat="1"/>
    <w:lsdException w:name="HTML Top of Form" w:semiHidden="1" w:uiPriority="99" w:unhideWhenUsed="1"/>
    <w:lsdException w:name="HTML Bottom of Form" w:semiHidden="1" w:uiPriority="99" w:unhideWhenUsed="1"/>
    <w:lsdException w:name="Normal (Web)" w:qFormat="1"/>
    <w:lsdException w:name="HTML Acronym" w:qFormat="1"/>
    <w:lsdException w:name="HTML Address" w:qFormat="1"/>
    <w:lsdException w:name="HTML Cite" w:qFormat="1"/>
    <w:lsdException w:name="HTML Code" w:qFormat="1"/>
    <w:lsdException w:name="HTML Definition" w:qFormat="1"/>
    <w:lsdException w:name="HTML Keyboard" w:semiHidden="1" w:unhideWhenUsed="1" w:qFormat="1"/>
    <w:lsdException w:name="HTML Preformatted" w:qFormat="1"/>
    <w:lsdException w:name="HTML Sample" w:qFormat="1"/>
    <w:lsdException w:name="HTML Typewriter" w:qFormat="1"/>
    <w:lsdException w:name="HTML Variable" w:qFormat="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qFormat="1"/>
    <w:lsdException w:name="Table Web 3" w:semiHidden="1" w:unhideWhenUsed="1"/>
    <w:lsdException w:name="Balloon Text" w:semiHidden="1" w:unhideWhenUsed="1"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qFormat="1"/>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qFormat="1"/>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qFormat="1"/>
    <w:lsdException w:name="Medium Grid 2 Accent 3" w:uiPriority="68" w:qFormat="1"/>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qFormat="1"/>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60" w:line="259" w:lineRule="auto"/>
    </w:pPr>
    <w:rPr>
      <w:rFonts w:eastAsia="Arial"/>
      <w:b/>
      <w:sz w:val="28"/>
      <w:szCs w:val="28"/>
      <w:lang w:val="en-US" w:eastAsia="en-US"/>
    </w:rPr>
  </w:style>
  <w:style w:type="paragraph" w:styleId="Heading1">
    <w:name w:val="heading 1"/>
    <w:basedOn w:val="Normal"/>
    <w:next w:val="Normal"/>
    <w:qFormat/>
    <w:pPr>
      <w:keepNext/>
      <w:keepLines/>
      <w:spacing w:before="340" w:after="330" w:line="578" w:lineRule="auto"/>
      <w:outlineLvl w:val="0"/>
    </w:pPr>
    <w:rPr>
      <w:b w:val="0"/>
      <w:bCs/>
      <w:kern w:val="44"/>
      <w:sz w:val="44"/>
      <w:szCs w:val="44"/>
    </w:rPr>
  </w:style>
  <w:style w:type="paragraph" w:styleId="Heading2">
    <w:name w:val="heading 2"/>
    <w:basedOn w:val="Normal"/>
    <w:next w:val="Normal"/>
    <w:qFormat/>
    <w:pPr>
      <w:keepNext/>
      <w:keepLines/>
      <w:spacing w:before="260" w:after="260" w:line="416" w:lineRule="auto"/>
      <w:outlineLvl w:val="1"/>
    </w:pPr>
    <w:rPr>
      <w:b w:val="0"/>
      <w:bCs/>
      <w:sz w:val="32"/>
      <w:szCs w:val="32"/>
    </w:rPr>
  </w:style>
  <w:style w:type="paragraph" w:styleId="Heading3">
    <w:name w:val="heading 3"/>
    <w:basedOn w:val="Normal"/>
    <w:next w:val="Normal"/>
    <w:qFormat/>
    <w:pPr>
      <w:keepNext/>
      <w:keepLines/>
      <w:spacing w:before="260" w:after="260" w:line="416" w:lineRule="auto"/>
      <w:outlineLvl w:val="2"/>
    </w:pPr>
    <w:rPr>
      <w:b w:val="0"/>
      <w:bCs/>
      <w:sz w:val="32"/>
      <w:szCs w:val="32"/>
    </w:rPr>
  </w:style>
  <w:style w:type="paragraph" w:styleId="Heading4">
    <w:name w:val="heading 4"/>
    <w:basedOn w:val="Normal"/>
    <w:next w:val="Normal"/>
    <w:qFormat/>
    <w:pPr>
      <w:keepNext/>
      <w:keepLines/>
      <w:spacing w:before="280" w:after="290" w:line="376" w:lineRule="auto"/>
      <w:outlineLvl w:val="3"/>
    </w:pPr>
    <w:rPr>
      <w:b w:val="0"/>
      <w:bCs/>
    </w:rPr>
  </w:style>
  <w:style w:type="paragraph" w:styleId="Heading5">
    <w:name w:val="heading 5"/>
    <w:basedOn w:val="Normal"/>
    <w:next w:val="Normal"/>
    <w:qFormat/>
    <w:pPr>
      <w:keepNext/>
      <w:keepLines/>
      <w:spacing w:before="280" w:after="290" w:line="376" w:lineRule="auto"/>
      <w:outlineLvl w:val="4"/>
    </w:pPr>
    <w:rPr>
      <w:b w:val="0"/>
      <w:bCs/>
    </w:rPr>
  </w:style>
  <w:style w:type="paragraph" w:styleId="Heading6">
    <w:name w:val="heading 6"/>
    <w:basedOn w:val="Normal"/>
    <w:next w:val="Normal"/>
    <w:qFormat/>
    <w:pPr>
      <w:keepNext/>
      <w:keepLines/>
      <w:spacing w:before="240" w:after="64" w:line="320" w:lineRule="auto"/>
      <w:outlineLvl w:val="5"/>
    </w:pPr>
    <w:rPr>
      <w:b w:val="0"/>
      <w:bCs/>
      <w:sz w:val="24"/>
      <w:szCs w:val="24"/>
    </w:rPr>
  </w:style>
  <w:style w:type="paragraph" w:styleId="Heading7">
    <w:name w:val="heading 7"/>
    <w:basedOn w:val="Normal"/>
    <w:next w:val="Normal"/>
    <w:qFormat/>
    <w:pPr>
      <w:keepNext/>
      <w:keepLines/>
      <w:spacing w:before="240" w:after="64" w:line="320" w:lineRule="auto"/>
      <w:outlineLvl w:val="6"/>
    </w:pPr>
    <w:rPr>
      <w:b w:val="0"/>
      <w:bCs/>
      <w:sz w:val="24"/>
      <w:szCs w:val="24"/>
    </w:rPr>
  </w:style>
  <w:style w:type="paragraph" w:styleId="Heading8">
    <w:name w:val="heading 8"/>
    <w:basedOn w:val="Normal"/>
    <w:next w:val="Normal"/>
    <w:qFormat/>
    <w:pPr>
      <w:keepNext/>
      <w:keepLines/>
      <w:spacing w:before="240" w:after="64" w:line="320" w:lineRule="auto"/>
      <w:outlineLvl w:val="7"/>
    </w:pPr>
    <w:rPr>
      <w:sz w:val="24"/>
      <w:szCs w:val="24"/>
    </w:rPr>
  </w:style>
  <w:style w:type="paragraph" w:styleId="Heading9">
    <w:name w:val="heading 9"/>
    <w:basedOn w:val="Normal"/>
    <w:next w:val="Normal"/>
    <w:qFormat/>
    <w:pPr>
      <w:keepNext/>
      <w:keepLines/>
      <w:spacing w:before="240" w:after="64" w:line="320" w:lineRule="auto"/>
      <w:outlineLvl w:val="8"/>
    </w:pPr>
    <w:rPr>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qFormat/>
    <w:rPr>
      <w:sz w:val="16"/>
      <w:szCs w:val="16"/>
    </w:rPr>
  </w:style>
  <w:style w:type="paragraph" w:styleId="BlockText">
    <w:name w:val="Block Text"/>
    <w:basedOn w:val="Normal"/>
    <w:qFormat/>
    <w:pPr>
      <w:spacing w:after="120"/>
      <w:ind w:leftChars="700" w:left="1440" w:rightChars="700" w:right="1440"/>
    </w:pPr>
  </w:style>
  <w:style w:type="paragraph" w:styleId="BodyText">
    <w:name w:val="Body Text"/>
    <w:basedOn w:val="Normal"/>
    <w:qFormat/>
    <w:pPr>
      <w:spacing w:after="120"/>
    </w:pPr>
  </w:style>
  <w:style w:type="paragraph" w:styleId="BodyText2">
    <w:name w:val="Body Text 2"/>
    <w:basedOn w:val="Normal"/>
    <w:qFormat/>
    <w:pPr>
      <w:spacing w:after="120" w:line="480" w:lineRule="auto"/>
    </w:pPr>
  </w:style>
  <w:style w:type="paragraph" w:styleId="BodyText3">
    <w:name w:val="Body Text 3"/>
    <w:basedOn w:val="Normal"/>
    <w:qFormat/>
    <w:pPr>
      <w:spacing w:after="120"/>
    </w:pPr>
    <w:rPr>
      <w:sz w:val="16"/>
      <w:szCs w:val="16"/>
    </w:rPr>
  </w:style>
  <w:style w:type="paragraph" w:styleId="BodyTextFirstIndent">
    <w:name w:val="Body Text First Indent"/>
    <w:basedOn w:val="BodyText"/>
    <w:qFormat/>
    <w:pPr>
      <w:ind w:firstLineChars="100" w:firstLine="420"/>
    </w:pPr>
  </w:style>
  <w:style w:type="paragraph" w:styleId="BodyTextIndent">
    <w:name w:val="Body Text Indent"/>
    <w:basedOn w:val="Normal"/>
    <w:qFormat/>
    <w:pPr>
      <w:spacing w:after="120"/>
      <w:ind w:leftChars="200" w:left="420"/>
    </w:pPr>
  </w:style>
  <w:style w:type="paragraph" w:styleId="BodyTextFirstIndent2">
    <w:name w:val="Body Text First Indent 2"/>
    <w:basedOn w:val="BodyTextIndent"/>
    <w:qFormat/>
    <w:pPr>
      <w:ind w:firstLineChars="200" w:firstLine="420"/>
    </w:pPr>
  </w:style>
  <w:style w:type="paragraph" w:styleId="BodyTextIndent2">
    <w:name w:val="Body Text Indent 2"/>
    <w:basedOn w:val="Normal"/>
    <w:qFormat/>
    <w:pPr>
      <w:spacing w:after="120" w:line="480" w:lineRule="auto"/>
      <w:ind w:leftChars="200" w:left="420"/>
    </w:pPr>
  </w:style>
  <w:style w:type="paragraph" w:styleId="BodyTextIndent3">
    <w:name w:val="Body Text Indent 3"/>
    <w:basedOn w:val="Normal"/>
    <w:qFormat/>
    <w:pPr>
      <w:spacing w:after="120"/>
      <w:ind w:leftChars="200" w:left="420"/>
    </w:pPr>
    <w:rPr>
      <w:sz w:val="16"/>
      <w:szCs w:val="16"/>
    </w:rPr>
  </w:style>
  <w:style w:type="paragraph" w:styleId="Caption">
    <w:name w:val="caption"/>
    <w:basedOn w:val="Normal"/>
    <w:next w:val="Normal"/>
    <w:qFormat/>
    <w:rPr>
      <w:rFonts w:ascii="Arial" w:eastAsia="SimHei" w:hAnsi="Arial" w:cs="Arial"/>
      <w:sz w:val="20"/>
    </w:rPr>
  </w:style>
  <w:style w:type="paragraph" w:styleId="Closing">
    <w:name w:val="Closing"/>
    <w:basedOn w:val="Normal"/>
    <w:qFormat/>
    <w:pPr>
      <w:ind w:leftChars="2100" w:left="100"/>
    </w:pPr>
  </w:style>
  <w:style w:type="character" w:styleId="CommentReference">
    <w:name w:val="annotation reference"/>
    <w:qFormat/>
    <w:rPr>
      <w:sz w:val="21"/>
      <w:szCs w:val="21"/>
    </w:rPr>
  </w:style>
  <w:style w:type="paragraph" w:styleId="CommentText">
    <w:name w:val="annotation text"/>
    <w:basedOn w:val="Normal"/>
    <w:qFormat/>
  </w:style>
  <w:style w:type="paragraph" w:styleId="CommentSubject">
    <w:name w:val="annotation subject"/>
    <w:basedOn w:val="CommentText"/>
    <w:next w:val="CommentText"/>
    <w:qFormat/>
    <w:rPr>
      <w:b w:val="0"/>
      <w:bCs/>
    </w:rPr>
  </w:style>
  <w:style w:type="paragraph" w:styleId="Date">
    <w:name w:val="Date"/>
    <w:basedOn w:val="Normal"/>
    <w:next w:val="Normal"/>
    <w:qFormat/>
    <w:pPr>
      <w:ind w:leftChars="2500" w:left="100"/>
    </w:pPr>
  </w:style>
  <w:style w:type="paragraph" w:styleId="DocumentMap">
    <w:name w:val="Document Map"/>
    <w:basedOn w:val="Normal"/>
    <w:qFormat/>
    <w:pPr>
      <w:shd w:val="clear" w:color="auto" w:fill="000080"/>
    </w:pPr>
  </w:style>
  <w:style w:type="paragraph" w:styleId="E-mailSignature">
    <w:name w:val="E-mail Signature"/>
    <w:basedOn w:val="Normal"/>
    <w:qFormat/>
  </w:style>
  <w:style w:type="character" w:styleId="Emphasis">
    <w:name w:val="Emphasis"/>
    <w:qFormat/>
    <w:rPr>
      <w:i/>
      <w:iCs/>
    </w:rPr>
  </w:style>
  <w:style w:type="character" w:styleId="EndnoteReference">
    <w:name w:val="endnote reference"/>
    <w:qFormat/>
    <w:rPr>
      <w:vertAlign w:val="superscript"/>
    </w:rPr>
  </w:style>
  <w:style w:type="paragraph" w:styleId="EndnoteText">
    <w:name w:val="endnote text"/>
    <w:basedOn w:val="Normal"/>
    <w:qFormat/>
    <w:pPr>
      <w:snapToGrid w:val="0"/>
    </w:pPr>
  </w:style>
  <w:style w:type="paragraph" w:styleId="EnvelopeAddress">
    <w:name w:val="envelope address"/>
    <w:basedOn w:val="Normal"/>
    <w:qFormat/>
    <w:pPr>
      <w:framePr w:w="7920" w:h="1980" w:hRule="exact" w:hSpace="180" w:wrap="auto" w:hAnchor="page" w:xAlign="center" w:yAlign="bottom"/>
      <w:snapToGrid w:val="0"/>
      <w:ind w:leftChars="1400" w:left="100"/>
    </w:pPr>
    <w:rPr>
      <w:rFonts w:ascii="Arial" w:hAnsi="Arial" w:cs="Arial"/>
      <w:sz w:val="24"/>
      <w:szCs w:val="24"/>
    </w:rPr>
  </w:style>
  <w:style w:type="paragraph" w:styleId="EnvelopeReturn">
    <w:name w:val="envelope return"/>
    <w:basedOn w:val="Normal"/>
    <w:qFormat/>
    <w:pPr>
      <w:snapToGrid w:val="0"/>
    </w:pPr>
    <w:rPr>
      <w:rFonts w:ascii="Arial" w:hAnsi="Arial" w:cs="Arial"/>
    </w:rPr>
  </w:style>
  <w:style w:type="character" w:styleId="FollowedHyperlink">
    <w:name w:val="FollowedHyperlink"/>
    <w:qFormat/>
    <w:rPr>
      <w:color w:val="800080"/>
      <w:u w:val="single"/>
    </w:rPr>
  </w:style>
  <w:style w:type="paragraph" w:styleId="Footer">
    <w:name w:val="footer"/>
    <w:basedOn w:val="Normal"/>
    <w:qFormat/>
    <w:pPr>
      <w:tabs>
        <w:tab w:val="center" w:pos="4153"/>
        <w:tab w:val="right" w:pos="8306"/>
      </w:tabs>
      <w:snapToGrid w:val="0"/>
    </w:pPr>
    <w:rPr>
      <w:sz w:val="18"/>
      <w:szCs w:val="18"/>
    </w:rPr>
  </w:style>
  <w:style w:type="character" w:styleId="FootnoteReference">
    <w:name w:val="footnote reference"/>
    <w:qFormat/>
    <w:rPr>
      <w:vertAlign w:val="superscript"/>
    </w:rPr>
  </w:style>
  <w:style w:type="paragraph" w:styleId="FootnoteText">
    <w:name w:val="footnote text"/>
    <w:basedOn w:val="Normal"/>
    <w:qFormat/>
    <w:pPr>
      <w:snapToGrid w:val="0"/>
    </w:pPr>
    <w:rPr>
      <w:sz w:val="18"/>
      <w:szCs w:val="18"/>
    </w:rPr>
  </w:style>
  <w:style w:type="paragraph" w:styleId="Header">
    <w:name w:val="header"/>
    <w:basedOn w:val="Normal"/>
    <w:qFormat/>
    <w:pPr>
      <w:tabs>
        <w:tab w:val="center" w:pos="4153"/>
        <w:tab w:val="right" w:pos="8306"/>
      </w:tabs>
      <w:snapToGrid w:val="0"/>
    </w:pPr>
    <w:rPr>
      <w:sz w:val="18"/>
      <w:szCs w:val="18"/>
    </w:rPr>
  </w:style>
  <w:style w:type="character" w:styleId="HTMLAcronym">
    <w:name w:val="HTML Acronym"/>
    <w:qFormat/>
  </w:style>
  <w:style w:type="paragraph" w:styleId="HTMLAddress">
    <w:name w:val="HTML Address"/>
    <w:basedOn w:val="Normal"/>
    <w:qFormat/>
    <w:rPr>
      <w:i/>
      <w:iCs/>
    </w:rPr>
  </w:style>
  <w:style w:type="character" w:styleId="HTMLCite">
    <w:name w:val="HTML Cite"/>
    <w:qFormat/>
    <w:rPr>
      <w:i/>
      <w:iCs/>
    </w:rPr>
  </w:style>
  <w:style w:type="character" w:styleId="HTMLCode">
    <w:name w:val="HTML Code"/>
    <w:qFormat/>
    <w:rPr>
      <w:rFonts w:ascii="Courier New" w:hAnsi="Courier New" w:cs="Courier New"/>
      <w:sz w:val="20"/>
      <w:szCs w:val="20"/>
    </w:rPr>
  </w:style>
  <w:style w:type="character" w:styleId="HTMLDefinition">
    <w:name w:val="HTML Definition"/>
    <w:qFormat/>
    <w:rPr>
      <w:i/>
      <w:iCs/>
    </w:rPr>
  </w:style>
  <w:style w:type="character" w:styleId="HTMLKeyboard">
    <w:name w:val="HTML Keyboard"/>
    <w:qFormat/>
    <w:rPr>
      <w:rFonts w:ascii="Courier New" w:hAnsi="Courier New" w:cs="Courier New"/>
      <w:sz w:val="20"/>
      <w:szCs w:val="20"/>
    </w:rPr>
  </w:style>
  <w:style w:type="paragraph" w:styleId="HTMLPreformatted">
    <w:name w:val="HTML Preformatted"/>
    <w:basedOn w:val="Normal"/>
    <w:qFormat/>
    <w:rPr>
      <w:rFonts w:ascii="Courier New" w:hAnsi="Courier New" w:cs="Courier New"/>
      <w:sz w:val="20"/>
    </w:rPr>
  </w:style>
  <w:style w:type="character" w:styleId="HTMLSample">
    <w:name w:val="HTML Sample"/>
    <w:qFormat/>
    <w:rPr>
      <w:rFonts w:ascii="Courier New" w:hAnsi="Courier New" w:cs="Courier New"/>
    </w:rPr>
  </w:style>
  <w:style w:type="character" w:styleId="HTMLTypewriter">
    <w:name w:val="HTML Typewriter"/>
    <w:qFormat/>
    <w:rPr>
      <w:rFonts w:ascii="Courier New" w:hAnsi="Courier New" w:cs="Courier New"/>
      <w:sz w:val="20"/>
      <w:szCs w:val="20"/>
    </w:rPr>
  </w:style>
  <w:style w:type="character" w:styleId="HTMLVariable">
    <w:name w:val="HTML Variable"/>
    <w:qFormat/>
    <w:rPr>
      <w:i/>
      <w:iCs/>
    </w:rPr>
  </w:style>
  <w:style w:type="character" w:styleId="Hyperlink">
    <w:name w:val="Hyperlink"/>
    <w:uiPriority w:val="99"/>
    <w:qFormat/>
    <w:rPr>
      <w:color w:val="0000FF"/>
      <w:u w:val="single"/>
    </w:rPr>
  </w:style>
  <w:style w:type="paragraph" w:styleId="Index1">
    <w:name w:val="index 1"/>
    <w:basedOn w:val="Normal"/>
    <w:next w:val="Normal"/>
    <w:qFormat/>
  </w:style>
  <w:style w:type="paragraph" w:styleId="Index2">
    <w:name w:val="index 2"/>
    <w:basedOn w:val="Normal"/>
    <w:next w:val="Normal"/>
    <w:qFormat/>
    <w:pPr>
      <w:ind w:leftChars="200" w:left="200"/>
    </w:pPr>
  </w:style>
  <w:style w:type="paragraph" w:styleId="Index3">
    <w:name w:val="index 3"/>
    <w:basedOn w:val="Normal"/>
    <w:next w:val="Normal"/>
    <w:qFormat/>
    <w:pPr>
      <w:ind w:leftChars="400" w:left="400"/>
    </w:pPr>
  </w:style>
  <w:style w:type="paragraph" w:styleId="Index4">
    <w:name w:val="index 4"/>
    <w:basedOn w:val="Normal"/>
    <w:next w:val="Normal"/>
    <w:qFormat/>
    <w:pPr>
      <w:ind w:leftChars="600" w:left="600"/>
    </w:pPr>
  </w:style>
  <w:style w:type="paragraph" w:styleId="Index5">
    <w:name w:val="index 5"/>
    <w:basedOn w:val="Normal"/>
    <w:next w:val="Normal"/>
    <w:qFormat/>
    <w:pPr>
      <w:ind w:leftChars="800" w:left="800"/>
    </w:pPr>
  </w:style>
  <w:style w:type="paragraph" w:styleId="Index6">
    <w:name w:val="index 6"/>
    <w:basedOn w:val="Normal"/>
    <w:next w:val="Normal"/>
    <w:qFormat/>
    <w:pPr>
      <w:ind w:leftChars="1000" w:left="1000"/>
    </w:pPr>
  </w:style>
  <w:style w:type="paragraph" w:styleId="Index7">
    <w:name w:val="index 7"/>
    <w:basedOn w:val="Normal"/>
    <w:next w:val="Normal"/>
    <w:qFormat/>
    <w:pPr>
      <w:ind w:leftChars="1200" w:left="1200"/>
    </w:pPr>
  </w:style>
  <w:style w:type="paragraph" w:styleId="Index8">
    <w:name w:val="index 8"/>
    <w:basedOn w:val="Normal"/>
    <w:next w:val="Normal"/>
    <w:qFormat/>
    <w:pPr>
      <w:ind w:leftChars="1400" w:left="1400"/>
    </w:pPr>
  </w:style>
  <w:style w:type="paragraph" w:styleId="Index9">
    <w:name w:val="index 9"/>
    <w:basedOn w:val="Normal"/>
    <w:next w:val="Normal"/>
    <w:qFormat/>
    <w:pPr>
      <w:ind w:leftChars="1600" w:left="1600"/>
    </w:pPr>
  </w:style>
  <w:style w:type="paragraph" w:styleId="IndexHeading">
    <w:name w:val="index heading"/>
    <w:basedOn w:val="Normal"/>
    <w:next w:val="Index1"/>
    <w:qFormat/>
    <w:rPr>
      <w:rFonts w:ascii="Arial" w:hAnsi="Arial" w:cs="Arial"/>
      <w:b w:val="0"/>
      <w:bCs/>
    </w:rPr>
  </w:style>
  <w:style w:type="character" w:styleId="LineNumber">
    <w:name w:val="line number"/>
    <w:qFormat/>
  </w:style>
  <w:style w:type="paragraph" w:styleId="List">
    <w:name w:val="List"/>
    <w:basedOn w:val="Normal"/>
    <w:qFormat/>
    <w:pPr>
      <w:ind w:left="200" w:hangingChars="200" w:hanging="200"/>
    </w:pPr>
  </w:style>
  <w:style w:type="paragraph" w:styleId="List2">
    <w:name w:val="List 2"/>
    <w:basedOn w:val="Normal"/>
    <w:qFormat/>
    <w:pPr>
      <w:ind w:leftChars="200" w:left="100" w:hangingChars="200" w:hanging="200"/>
    </w:pPr>
  </w:style>
  <w:style w:type="paragraph" w:styleId="List3">
    <w:name w:val="List 3"/>
    <w:basedOn w:val="Normal"/>
    <w:pPr>
      <w:ind w:leftChars="400" w:left="100" w:hangingChars="200" w:hanging="200"/>
    </w:pPr>
  </w:style>
  <w:style w:type="paragraph" w:styleId="List4">
    <w:name w:val="List 4"/>
    <w:basedOn w:val="Normal"/>
    <w:qFormat/>
    <w:pPr>
      <w:ind w:leftChars="600" w:left="100" w:hangingChars="200" w:hanging="200"/>
    </w:pPr>
  </w:style>
  <w:style w:type="paragraph" w:styleId="List5">
    <w:name w:val="List 5"/>
    <w:basedOn w:val="Normal"/>
    <w:qFormat/>
    <w:pPr>
      <w:ind w:leftChars="800" w:left="100" w:hangingChars="200" w:hanging="200"/>
    </w:pPr>
  </w:style>
  <w:style w:type="paragraph" w:styleId="ListBullet">
    <w:name w:val="List Bullet"/>
    <w:basedOn w:val="Normal"/>
    <w:qFormat/>
    <w:pPr>
      <w:numPr>
        <w:numId w:val="1"/>
      </w:numPr>
      <w:tabs>
        <w:tab w:val="left" w:pos="360"/>
      </w:tabs>
    </w:pPr>
  </w:style>
  <w:style w:type="paragraph" w:styleId="ListBullet2">
    <w:name w:val="List Bullet 2"/>
    <w:basedOn w:val="Normal"/>
    <w:qFormat/>
    <w:pPr>
      <w:numPr>
        <w:numId w:val="2"/>
      </w:numPr>
      <w:tabs>
        <w:tab w:val="left" w:pos="780"/>
      </w:tabs>
    </w:pPr>
  </w:style>
  <w:style w:type="paragraph" w:styleId="ListBullet3">
    <w:name w:val="List Bullet 3"/>
    <w:basedOn w:val="Normal"/>
    <w:qFormat/>
    <w:pPr>
      <w:numPr>
        <w:numId w:val="3"/>
      </w:numPr>
      <w:tabs>
        <w:tab w:val="left" w:pos="1200"/>
      </w:tabs>
    </w:pPr>
  </w:style>
  <w:style w:type="paragraph" w:styleId="ListBullet4">
    <w:name w:val="List Bullet 4"/>
    <w:basedOn w:val="Normal"/>
    <w:qFormat/>
    <w:pPr>
      <w:numPr>
        <w:numId w:val="4"/>
      </w:numPr>
      <w:tabs>
        <w:tab w:val="left" w:pos="1620"/>
      </w:tabs>
    </w:pPr>
  </w:style>
  <w:style w:type="paragraph" w:styleId="ListBullet5">
    <w:name w:val="List Bullet 5"/>
    <w:basedOn w:val="Normal"/>
    <w:qFormat/>
    <w:pPr>
      <w:numPr>
        <w:numId w:val="5"/>
      </w:numPr>
      <w:tabs>
        <w:tab w:val="left" w:pos="2040"/>
      </w:tabs>
    </w:pPr>
  </w:style>
  <w:style w:type="paragraph" w:styleId="ListContinue">
    <w:name w:val="List Continue"/>
    <w:basedOn w:val="Normal"/>
    <w:qFormat/>
    <w:pPr>
      <w:spacing w:after="120"/>
      <w:ind w:leftChars="200" w:left="420"/>
    </w:pPr>
  </w:style>
  <w:style w:type="paragraph" w:styleId="ListContinue2">
    <w:name w:val="List Continue 2"/>
    <w:basedOn w:val="Normal"/>
    <w:qFormat/>
    <w:pPr>
      <w:spacing w:after="120"/>
      <w:ind w:leftChars="400" w:left="840"/>
    </w:pPr>
  </w:style>
  <w:style w:type="paragraph" w:styleId="ListContinue3">
    <w:name w:val="List Continue 3"/>
    <w:basedOn w:val="Normal"/>
    <w:qFormat/>
    <w:pPr>
      <w:spacing w:after="120"/>
      <w:ind w:leftChars="600" w:left="1260"/>
    </w:pPr>
  </w:style>
  <w:style w:type="paragraph" w:styleId="ListContinue4">
    <w:name w:val="List Continue 4"/>
    <w:basedOn w:val="Normal"/>
    <w:qFormat/>
    <w:pPr>
      <w:spacing w:after="120"/>
      <w:ind w:leftChars="800" w:left="1680"/>
    </w:pPr>
  </w:style>
  <w:style w:type="paragraph" w:styleId="ListContinue5">
    <w:name w:val="List Continue 5"/>
    <w:basedOn w:val="Normal"/>
    <w:qFormat/>
    <w:pPr>
      <w:spacing w:after="120"/>
      <w:ind w:leftChars="1000" w:left="2100"/>
    </w:pPr>
  </w:style>
  <w:style w:type="paragraph" w:styleId="ListNumber">
    <w:name w:val="List Number"/>
    <w:basedOn w:val="Normal"/>
    <w:qFormat/>
    <w:pPr>
      <w:numPr>
        <w:numId w:val="6"/>
      </w:numPr>
      <w:tabs>
        <w:tab w:val="left" w:pos="360"/>
      </w:tabs>
    </w:pPr>
  </w:style>
  <w:style w:type="paragraph" w:styleId="ListNumber2">
    <w:name w:val="List Number 2"/>
    <w:basedOn w:val="Normal"/>
    <w:qFormat/>
    <w:pPr>
      <w:numPr>
        <w:numId w:val="7"/>
      </w:numPr>
      <w:tabs>
        <w:tab w:val="left" w:pos="780"/>
      </w:tabs>
    </w:pPr>
  </w:style>
  <w:style w:type="paragraph" w:styleId="ListNumber3">
    <w:name w:val="List Number 3"/>
    <w:basedOn w:val="Normal"/>
    <w:qFormat/>
    <w:pPr>
      <w:numPr>
        <w:numId w:val="8"/>
      </w:numPr>
      <w:tabs>
        <w:tab w:val="left" w:pos="1200"/>
      </w:tabs>
    </w:pPr>
  </w:style>
  <w:style w:type="paragraph" w:styleId="ListNumber4">
    <w:name w:val="List Number 4"/>
    <w:basedOn w:val="Normal"/>
    <w:qFormat/>
    <w:pPr>
      <w:numPr>
        <w:numId w:val="9"/>
      </w:numPr>
      <w:tabs>
        <w:tab w:val="left" w:pos="1620"/>
      </w:tabs>
    </w:pPr>
  </w:style>
  <w:style w:type="paragraph" w:styleId="ListNumber5">
    <w:name w:val="List Number 5"/>
    <w:basedOn w:val="Normal"/>
    <w:qFormat/>
    <w:pPr>
      <w:numPr>
        <w:numId w:val="10"/>
      </w:numPr>
      <w:tabs>
        <w:tab w:val="left" w:pos="2040"/>
      </w:tabs>
    </w:pPr>
  </w:style>
  <w:style w:type="paragraph" w:styleId="MacroText">
    <w:name w:val="macro"/>
    <w:qFormat/>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lang w:val="en-US" w:eastAsia="zh-CN"/>
    </w:rPr>
  </w:style>
  <w:style w:type="paragraph" w:styleId="MessageHeader">
    <w:name w:val="Message Header"/>
    <w:basedOn w:val="Normal"/>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 w:val="24"/>
      <w:szCs w:val="24"/>
    </w:rPr>
  </w:style>
  <w:style w:type="paragraph" w:styleId="NormalWeb">
    <w:name w:val="Normal (Web)"/>
    <w:basedOn w:val="Normal"/>
    <w:qFormat/>
    <w:rPr>
      <w:sz w:val="24"/>
      <w:szCs w:val="24"/>
    </w:rPr>
  </w:style>
  <w:style w:type="paragraph" w:styleId="NormalIndent">
    <w:name w:val="Normal Indent"/>
    <w:basedOn w:val="Normal"/>
    <w:qFormat/>
    <w:pPr>
      <w:ind w:firstLineChars="200" w:firstLine="420"/>
    </w:pPr>
  </w:style>
  <w:style w:type="paragraph" w:styleId="NoteHeading">
    <w:name w:val="Note Heading"/>
    <w:basedOn w:val="Normal"/>
    <w:next w:val="Normal"/>
    <w:qFormat/>
    <w:pPr>
      <w:jc w:val="center"/>
    </w:pPr>
  </w:style>
  <w:style w:type="character" w:styleId="PageNumber">
    <w:name w:val="page number"/>
  </w:style>
  <w:style w:type="paragraph" w:styleId="PlainText">
    <w:name w:val="Plain Text"/>
    <w:basedOn w:val="Normal"/>
    <w:rPr>
      <w:rFonts w:ascii="SimSun" w:hAnsi="Courier New" w:cs="Courier New"/>
      <w:szCs w:val="21"/>
    </w:rPr>
  </w:style>
  <w:style w:type="paragraph" w:styleId="Salutation">
    <w:name w:val="Salutation"/>
    <w:basedOn w:val="Normal"/>
    <w:next w:val="Normal"/>
  </w:style>
  <w:style w:type="paragraph" w:styleId="Signature">
    <w:name w:val="Signature"/>
    <w:basedOn w:val="Normal"/>
    <w:pPr>
      <w:ind w:leftChars="2100" w:left="100"/>
    </w:pPr>
  </w:style>
  <w:style w:type="character" w:styleId="Strong">
    <w:name w:val="Strong"/>
    <w:qFormat/>
    <w:rPr>
      <w:b/>
      <w:bCs/>
    </w:rPr>
  </w:style>
  <w:style w:type="paragraph" w:styleId="Subtitle">
    <w:name w:val="Subtitle"/>
    <w:basedOn w:val="Normal"/>
    <w:qFormat/>
    <w:pPr>
      <w:spacing w:before="240" w:after="60" w:line="312" w:lineRule="auto"/>
      <w:jc w:val="center"/>
      <w:outlineLvl w:val="1"/>
    </w:pPr>
    <w:rPr>
      <w:rFonts w:ascii="Arial" w:hAnsi="Arial" w:cs="Arial"/>
      <w:b w:val="0"/>
      <w:bCs/>
      <w:kern w:val="28"/>
      <w:sz w:val="32"/>
      <w:szCs w:val="32"/>
    </w:rPr>
  </w:style>
  <w:style w:type="table" w:styleId="Table3Deffects1">
    <w:name w:val="Table 3D effects 1"/>
    <w:basedOn w:val="TableNormal"/>
    <w:pPr>
      <w:widowControl w:val="0"/>
      <w:jc w:val="both"/>
    </w:pPr>
    <w:tblPr/>
    <w:tcPr>
      <w:shd w:val="solid" w:color="C0C0C0" w:fill="FFFFFF"/>
    </w:tcPr>
    <w:tblStylePr w:type="firstRow">
      <w:rPr>
        <w:b/>
        <w:bCs/>
        <w:color w:val="800080"/>
      </w:rPr>
      <w:tblPr/>
      <w:tcPr>
        <w:tcBorders>
          <w:top w:val="none" w:sz="0" w:space="0" w:color="auto"/>
          <w:left w:val="single" w:sz="6" w:space="0" w:color="808080"/>
          <w:bottom w:val="none" w:sz="0" w:space="0" w:color="auto"/>
          <w:right w:val="none" w:sz="0" w:space="0" w:color="auto"/>
          <w:insideH w:val="none" w:sz="0" w:space="0" w:color="auto"/>
          <w:insideV w:val="none" w:sz="0" w:space="0" w:color="auto"/>
          <w:tl2br w:val="nil"/>
          <w:tr2bl w:val="nil"/>
        </w:tcBorders>
      </w:tcPr>
    </w:tblStylePr>
    <w:tblStylePr w:type="lastRow">
      <w:tblPr/>
      <w:tcPr>
        <w:tcBorders>
          <w:top w:val="single" w:sz="6" w:space="0" w:color="FFFFFF"/>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single" w:sz="6" w:space="0" w:color="808080"/>
          <w:insideH w:val="none" w:sz="0" w:space="0" w:color="auto"/>
          <w:insideV w:val="none" w:sz="0" w:space="0" w:color="auto"/>
          <w:tl2br w:val="nil"/>
          <w:tr2bl w:val="nil"/>
        </w:tcBorders>
      </w:tcPr>
    </w:tblStylePr>
    <w:tblStylePr w:type="lastCol">
      <w:tblPr/>
      <w:tcPr>
        <w:tcBorders>
          <w:top w:val="none" w:sz="0" w:space="0" w:color="auto"/>
          <w:left w:val="none" w:sz="0" w:space="0" w:color="auto"/>
          <w:bottom w:val="single" w:sz="6" w:space="0" w:color="FFFFFF"/>
          <w:right w:val="none" w:sz="0" w:space="0" w:color="auto"/>
          <w:insideH w:val="none" w:sz="0" w:space="0" w:color="auto"/>
          <w:insideV w:val="none" w:sz="0" w:space="0" w:color="auto"/>
          <w:tl2br w:val="nil"/>
          <w:tr2bl w:val="nil"/>
        </w:tcBorders>
      </w:tcPr>
    </w:tblStylePr>
    <w:tblStylePr w:type="neCell">
      <w:tblPr/>
      <w:tcPr>
        <w:tcBorders>
          <w:top w:val="none" w:sz="0" w:space="0" w:color="auto"/>
          <w:left w:val="nil"/>
          <w:bottom w:val="nil"/>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il"/>
          <w:bottom w:val="none" w:sz="0" w:space="0" w:color="auto"/>
          <w:right w:val="nil"/>
          <w:insideH w:val="none" w:sz="0" w:space="0" w:color="auto"/>
          <w:insideV w:val="none" w:sz="0" w:space="0" w:color="auto"/>
          <w:tl2br w:val="nil"/>
          <w:tr2bl w:val="nil"/>
        </w:tcBorders>
      </w:tcPr>
    </w:tblStylePr>
    <w:tblStylePr w:type="seCell">
      <w:tblPr/>
      <w:tcPr>
        <w:tcBorders>
          <w:top w:val="nil"/>
          <w:left w:val="none" w:sz="0" w:space="0" w:color="auto"/>
          <w:bottom w:val="nil"/>
          <w:right w:val="none" w:sz="0" w:space="0" w:color="auto"/>
          <w:insideH w:val="none" w:sz="0" w:space="0" w:color="auto"/>
          <w:insideV w:val="none" w:sz="0" w:space="0" w:color="auto"/>
          <w:tl2br w:val="nil"/>
          <w:tr2bl w:val="nil"/>
        </w:tcBorders>
      </w:tcPr>
    </w:tblStylePr>
    <w:tblStylePr w:type="swCell">
      <w:rPr>
        <w:color w:val="000080"/>
      </w:rPr>
      <w:tblPr/>
      <w:tcPr>
        <w:tcBorders>
          <w:top w:val="nil"/>
          <w:left w:val="none" w:sz="0" w:space="0" w:color="auto"/>
          <w:bottom w:val="none" w:sz="0" w:space="0" w:color="auto"/>
          <w:right w:val="nil"/>
          <w:insideH w:val="none" w:sz="0" w:space="0" w:color="auto"/>
          <w:insideV w:val="none" w:sz="0" w:space="0" w:color="auto"/>
          <w:tl2br w:val="nil"/>
          <w:tr2bl w:val="nil"/>
        </w:tcBorders>
      </w:tcPr>
    </w:tblStylePr>
  </w:style>
  <w:style w:type="table" w:styleId="Table3Deffects2">
    <w:name w:val="Table 3D effects 2"/>
    <w:basedOn w:val="TableNormal"/>
    <w:pPr>
      <w:widowControl w:val="0"/>
      <w:jc w:val="both"/>
    </w:pPr>
    <w:tblPr>
      <w:tblStyleRowBandSize w:val="1"/>
    </w:tblPr>
    <w:tcPr>
      <w:shd w:val="solid" w:color="C0C0C0" w:fill="FFFFFF"/>
    </w:tcPr>
    <w:tblStylePr w:type="fir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il"/>
          <w:left w:val="nil"/>
          <w:bottom w:val="none" w:sz="0" w:space="0" w:color="auto"/>
          <w:right w:val="single" w:sz="6" w:space="0" w:color="808080"/>
          <w:insideH w:val="none" w:sz="0" w:space="0" w:color="auto"/>
          <w:insideV w:val="none" w:sz="0" w:space="0" w:color="auto"/>
          <w:tl2br w:val="nil"/>
          <w:tr2bl w:val="nil"/>
        </w:tcBorders>
      </w:tcPr>
    </w:tblStylePr>
    <w:tblStylePr w:type="lastCol">
      <w:tblPr/>
      <w:tcPr>
        <w:tcBorders>
          <w:top w:val="none" w:sz="0" w:space="0" w:color="auto"/>
          <w:left w:val="none" w:sz="0" w:space="0" w:color="auto"/>
          <w:bottom w:val="none" w:sz="0" w:space="0" w:color="auto"/>
          <w:right w:val="single" w:sz="6" w:space="0" w:color="FFFFFF"/>
          <w:insideH w:val="none" w:sz="0" w:space="0" w:color="auto"/>
          <w:insideV w:val="none" w:sz="0" w:space="0" w:color="auto"/>
          <w:tl2br w:val="nil"/>
          <w:tr2bl w:val="nil"/>
        </w:tcBorders>
      </w:tcPr>
    </w:tblStylePr>
    <w:tblStylePr w:type="band1Horz">
      <w:tblPr/>
      <w:tcPr>
        <w:tcBorders>
          <w:top w:val="single" w:sz="6" w:space="0" w:color="808080"/>
          <w:left w:val="single" w:sz="6" w:space="0" w:color="FFFFFF"/>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3Deffects3">
    <w:name w:val="Table 3D effects 3"/>
    <w:basedOn w:val="TableNormal"/>
    <w:pPr>
      <w:widowControl w:val="0"/>
      <w:jc w:val="both"/>
    </w:pPr>
    <w:tblPr>
      <w:tblStyleRowBandSize w:val="1"/>
      <w:tblStyleColBandSize w:val="1"/>
    </w:tblPr>
    <w:tblStylePr w:type="fir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il"/>
          <w:left w:val="nil"/>
          <w:bottom w:val="none" w:sz="0" w:space="0" w:color="auto"/>
          <w:right w:val="single" w:sz="6" w:space="0" w:color="808080"/>
          <w:insideH w:val="none" w:sz="0" w:space="0" w:color="auto"/>
          <w:insideV w:val="none" w:sz="0" w:space="0" w:color="auto"/>
          <w:tl2br w:val="nil"/>
          <w:tr2bl w:val="nil"/>
        </w:tcBorders>
      </w:tcPr>
    </w:tblStylePr>
    <w:tblStylePr w:type="lastCol">
      <w:tblPr/>
      <w:tcPr>
        <w:tcBorders>
          <w:top w:val="none" w:sz="0" w:space="0" w:color="auto"/>
          <w:left w:val="none" w:sz="0" w:space="0" w:color="auto"/>
          <w:bottom w:val="none" w:sz="0" w:space="0" w:color="auto"/>
          <w:right w:val="single" w:sz="6" w:space="0" w:color="FFFFFF"/>
          <w:insideH w:val="none" w:sz="0" w:space="0" w:color="auto"/>
          <w:insideV w:val="none" w:sz="0" w:space="0" w:color="auto"/>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single" w:sz="6" w:space="0" w:color="FFFFFF"/>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lassic1">
    <w:name w:val="Table Classic 1"/>
    <w:basedOn w:val="TableNormal"/>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top w:val="none" w:sz="0" w:space="0" w:color="auto"/>
          <w:left w:val="single" w:sz="6" w:space="0" w:color="000000"/>
          <w:bottom w:val="none" w:sz="0" w:space="0" w:color="auto"/>
          <w:right w:val="none" w:sz="0" w:space="0" w:color="auto"/>
          <w:insideH w:val="none" w:sz="0" w:space="0" w:color="auto"/>
          <w:insideV w:val="none" w:sz="0" w:space="0" w:color="auto"/>
          <w:tl2br w:val="nil"/>
          <w:tr2bl w:val="nil"/>
        </w:tcBorders>
      </w:tcPr>
    </w:tblStylePr>
    <w:tblStylePr w:type="lastRow">
      <w:rPr>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one" w:sz="0" w:space="0" w:color="auto"/>
          <w:left w:val="none" w:sz="0" w:space="0" w:color="auto"/>
          <w:bottom w:val="none" w:sz="0" w:space="0" w:color="auto"/>
          <w:right w:val="single" w:sz="6" w:space="0" w:color="000000"/>
          <w:insideH w:val="none" w:sz="0" w:space="0" w:color="auto"/>
          <w:insideV w:val="none" w:sz="0" w:space="0" w:color="auto"/>
          <w:tl2br w:val="nil"/>
          <w:tr2bl w:val="nil"/>
        </w:tcBorders>
      </w:tcPr>
    </w:tblStylePr>
    <w:tblStylePr w:type="neCell">
      <w:rPr>
        <w:b/>
        <w:bCs/>
        <w:i w:val="0"/>
        <w:i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lassic2">
    <w:name w:val="Table Classic 2"/>
    <w:basedOn w:val="TableNormal"/>
    <w:pPr>
      <w:widowControl w:val="0"/>
      <w:jc w:val="both"/>
    </w:pPr>
    <w:tblPr>
      <w:tblBorders>
        <w:top w:val="single" w:sz="12" w:space="0" w:color="000000"/>
        <w:bottom w:val="single" w:sz="12" w:space="0" w:color="000000"/>
      </w:tblBorders>
    </w:tblPr>
    <w:tcPr>
      <w:shd w:val="clear" w:color="auto" w:fill="auto"/>
    </w:tcPr>
    <w:tblStylePr w:type="firstRow">
      <w:rPr>
        <w:color w:val="FFFFFF"/>
      </w:rPr>
      <w:tblPr/>
      <w:tcPr>
        <w:tcBorders>
          <w:top w:val="none" w:sz="0" w:space="0" w:color="auto"/>
          <w:left w:val="single" w:sz="6" w:space="0" w:color="000000"/>
          <w:bottom w:val="none" w:sz="0" w:space="0" w:color="auto"/>
          <w:right w:val="none" w:sz="0" w:space="0" w:color="auto"/>
          <w:insideH w:val="none" w:sz="0" w:space="0" w:color="auto"/>
          <w:insideV w:val="none" w:sz="0" w:space="0" w:color="auto"/>
          <w:tl2br w:val="nil"/>
          <w:tr2bl w:val="nil"/>
        </w:tcBorders>
        <w:shd w:val="solid" w:color="800080" w:fill="FFFFFF"/>
      </w:tcPr>
    </w:tblStylePr>
    <w:tblStylePr w:type="lastRow">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C0C0C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800080" w:fill="FFFFFF"/>
      </w:tcPr>
    </w:tblStylePr>
    <w:tblStylePr w:type="swCell">
      <w:rPr>
        <w:color w:val="00008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lassic3">
    <w:name w:val="Table Classic 3"/>
    <w:basedOn w:val="TableNormal"/>
    <w:pPr>
      <w:widowControl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one" w:sz="0" w:space="0" w:color="auto"/>
          <w:left w:val="single" w:sz="6" w:space="0" w:color="000000"/>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lastRow">
      <w:rPr>
        <w:color w:val="000080"/>
      </w:rPr>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shd w:val="solid" w:color="FFFFFF" w:fill="FFFFFF"/>
      </w:tcPr>
    </w:tblStylePr>
    <w:tblStylePr w:type="firstCol">
      <w:rPr>
        <w:b/>
        <w:bCs/>
        <w:color w:val="00000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lassic4">
    <w:name w:val="Table Classic 4"/>
    <w:basedOn w:val="TableNormal"/>
    <w:pPr>
      <w:widowControl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one" w:sz="0" w:space="0" w:color="auto"/>
          <w:left w:val="single" w:sz="6" w:space="0" w:color="000000"/>
          <w:bottom w:val="none" w:sz="0" w:space="0" w:color="auto"/>
          <w:right w:val="none" w:sz="0" w:space="0" w:color="auto"/>
          <w:insideH w:val="none" w:sz="0" w:space="0" w:color="auto"/>
          <w:insideV w:val="none" w:sz="0" w:space="0" w:color="auto"/>
          <w:tl2br w:val="nil"/>
          <w:tr2bl w:val="nil"/>
        </w:tcBorders>
        <w:shd w:val="pct50" w:color="000080" w:fill="FFFFFF"/>
      </w:tcPr>
    </w:tblStylePr>
    <w:tblStylePr w:type="lastRow">
      <w:rPr>
        <w:color w:val="000080"/>
      </w:rPr>
      <w:tblPr/>
      <w:tcPr>
        <w:tcBorders>
          <w:top w:val="none" w:sz="0" w:space="0" w:color="auto"/>
          <w:left w:val="single" w:sz="6" w:space="0" w:color="000000"/>
          <w:bottom w:val="none" w:sz="0" w:space="0" w:color="auto"/>
          <w:right w:val="none" w:sz="0" w:space="0" w:color="auto"/>
          <w:insideH w:val="none" w:sz="0" w:space="0" w:color="auto"/>
          <w:insideV w:val="none" w:sz="0" w:space="0" w:color="auto"/>
          <w:tl2br w:val="nil"/>
          <w:tr2bl w:val="nil"/>
        </w:tcBorders>
        <w:shd w:val="pct50" w:color="000000" w:fill="FFFFFF"/>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color w:val="00008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olorful1">
    <w:name w:val="Table Colorful 1"/>
    <w:basedOn w:val="TableNormal"/>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tblStylePr w:type="firstCol">
      <w:rPr>
        <w:b/>
        <w:bCs/>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tblStylePr w:type="swCell">
      <w:rPr>
        <w:b/>
        <w:bCs/>
        <w:i w:val="0"/>
        <w:i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olorful2">
    <w:name w:val="Table Colorful 2"/>
    <w:basedOn w:val="TableNormal"/>
    <w:pPr>
      <w:widowControl w:val="0"/>
      <w:jc w:val="both"/>
    </w:pPr>
    <w:tblPr>
      <w:tblBorders>
        <w:bottom w:val="single" w:sz="12" w:space="0" w:color="000000"/>
      </w:tblBorders>
    </w:tblPr>
    <w:tcPr>
      <w:shd w:val="pct20" w:color="FFFF00" w:fill="FFFFFF"/>
    </w:tcPr>
    <w:tblStylePr w:type="firstRow">
      <w:rPr>
        <w:b/>
        <w:bCs/>
        <w:i/>
        <w:iCs/>
        <w:color w:val="FFFFFF"/>
      </w:rPr>
      <w:tblPr/>
      <w:tcPr>
        <w:tcBorders>
          <w:top w:val="none" w:sz="0" w:space="0" w:color="auto"/>
          <w:left w:val="single" w:sz="12" w:space="0" w:color="000000"/>
          <w:bottom w:val="none" w:sz="0" w:space="0" w:color="auto"/>
          <w:right w:val="none" w:sz="0" w:space="0" w:color="auto"/>
          <w:insideH w:val="none" w:sz="0" w:space="0" w:color="auto"/>
          <w:insideV w:val="none" w:sz="0" w:space="0" w:color="auto"/>
          <w:tl2br w:val="nil"/>
          <w:tr2bl w:val="nil"/>
        </w:tcBorders>
        <w:shd w:val="solid" w:color="800000" w:fill="FFFFFF"/>
      </w:tcPr>
    </w:tblStylePr>
    <w:tblStylePr w:type="firstCol">
      <w:rPr>
        <w:b/>
        <w:bCs/>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C0C0C0" w:fill="FFFFFF"/>
      </w:tcPr>
    </w:tblStylePr>
    <w:tblStylePr w:type="swCell">
      <w:rPr>
        <w:b/>
        <w:bCs/>
        <w:i w:val="0"/>
        <w:i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olorful3">
    <w:name w:val="Table Colorful 3"/>
    <w:basedOn w:val="TableNormal"/>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one" w:sz="0" w:space="0" w:color="auto"/>
          <w:left w:val="single" w:sz="6" w:space="0" w:color="000000"/>
          <w:bottom w:val="none" w:sz="0" w:space="0" w:color="auto"/>
          <w:right w:val="none" w:sz="0" w:space="0" w:color="auto"/>
          <w:insideH w:val="none" w:sz="0" w:space="0" w:color="auto"/>
          <w:insideV w:val="none" w:sz="0" w:space="0" w:color="auto"/>
          <w:tl2br w:val="nil"/>
          <w:tr2bl w:val="nil"/>
        </w:tcBorders>
        <w:shd w:val="solid" w:color="008080" w:fill="FFFFFF"/>
      </w:tcPr>
    </w:tblStylePr>
    <w:tblStylePr w:type="firstCol">
      <w:tblPr/>
      <w:tcPr>
        <w:tcBorders>
          <w:top w:val="none" w:sz="0" w:space="0" w:color="auto"/>
          <w:left w:val="none" w:sz="0" w:space="0" w:color="auto"/>
          <w:bottom w:val="single" w:sz="36" w:space="0" w:color="000000"/>
          <w:right w:val="single" w:sz="6" w:space="0" w:color="000000"/>
          <w:insideH w:val="none" w:sz="0" w:space="0" w:color="auto"/>
          <w:insideV w:val="none" w:sz="0" w:space="0" w:color="auto"/>
          <w:tl2br w:val="nil"/>
          <w:tr2bl w:val="nil"/>
        </w:tcBorders>
        <w:shd w:val="solid" w:color="008080" w:fill="FFFFFF"/>
      </w:tcPr>
    </w:tblStylePr>
    <w:tblStylePr w:type="nwCell">
      <w:rPr>
        <w:b/>
        <w:bCs/>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style>
  <w:style w:type="table" w:styleId="TableColumns1">
    <w:name w:val="Table Columns 1"/>
    <w:basedOn w:val="TableNormal"/>
    <w:pPr>
      <w:widowControl w:val="0"/>
      <w:jc w:val="both"/>
    </w:pPr>
    <w:rPr>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one" w:sz="0" w:space="0" w:color="auto"/>
          <w:left w:val="double" w:sz="6" w:space="0" w:color="000000"/>
          <w:bottom w:val="none" w:sz="0" w:space="0" w:color="auto"/>
          <w:right w:val="none" w:sz="0" w:space="0" w:color="auto"/>
          <w:insideH w:val="none" w:sz="0" w:space="0" w:color="auto"/>
          <w:insideV w:val="none" w:sz="0" w:space="0" w:color="auto"/>
          <w:tl2br w:val="nil"/>
          <w:tr2bl w:val="nil"/>
        </w:tcBorders>
      </w:tcPr>
    </w:tblStylePr>
    <w:tblStylePr w:type="lastRow">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olumns2">
    <w:name w:val="Table Columns 2"/>
    <w:basedOn w:val="TableNormal"/>
    <w:pPr>
      <w:widowControl w:val="0"/>
      <w:jc w:val="both"/>
    </w:pPr>
    <w:rPr>
      <w:b/>
      <w:bCs/>
    </w:rPr>
    <w:tblPr>
      <w:tblStyleColBandSize w:val="1"/>
    </w:tblPr>
    <w:tblStylePr w:type="firstRow">
      <w:rPr>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lastRow">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color w:val="00000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olumns3">
    <w:name w:val="Table Columns 3"/>
    <w:basedOn w:val="TableNormal"/>
    <w:pPr>
      <w:widowControl w:val="0"/>
      <w:jc w:val="both"/>
    </w:pPr>
    <w:rPr>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lastRow">
      <w:rPr>
        <w:b w:val="0"/>
        <w:bCs w:val="0"/>
      </w:rPr>
      <w:tblPr/>
      <w:tcPr>
        <w:tcBorders>
          <w:top w:val="single" w:sz="6" w:space="0" w:color="00008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olumns4">
    <w:name w:val="Table Columns 4"/>
    <w:basedOn w:val="TableNormal"/>
    <w:pPr>
      <w:widowControl w:val="0"/>
      <w:jc w:val="both"/>
    </w:pPr>
    <w:tblPr>
      <w:tblStyleColBandSize w:val="1"/>
    </w:tblPr>
    <w:tblStylePr w:type="firstRow">
      <w:rPr>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tblStylePr w:type="la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pPr>
      <w:widowControl w:val="0"/>
      <w:jc w:val="both"/>
    </w:p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one" w:sz="0" w:space="0" w:color="auto"/>
          <w:left w:val="single" w:sz="6" w:space="0" w:color="808080"/>
          <w:bottom w:val="none" w:sz="0" w:space="0" w:color="auto"/>
          <w:right w:val="none" w:sz="0" w:space="0" w:color="auto"/>
          <w:insideH w:val="none" w:sz="0" w:space="0" w:color="auto"/>
          <w:insideV w:val="none" w:sz="0" w:space="0" w:color="auto"/>
          <w:tl2br w:val="nil"/>
          <w:tr2bl w:val="nil"/>
        </w:tcBorders>
      </w:tcPr>
    </w:tblStylePr>
    <w:tblStylePr w:type="lastRow">
      <w:rPr>
        <w:b/>
        <w:bCs/>
      </w:rPr>
      <w:tblPr/>
      <w:tcPr>
        <w:tcBorders>
          <w:top w:val="single" w:sz="6" w:space="0" w:color="80808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pPr>
      <w:widowControl w:val="0"/>
      <w:jc w:val="both"/>
    </w:pPr>
    <w:tblPr>
      <w:tblBorders>
        <w:insideH w:val="single" w:sz="18" w:space="0" w:color="FFFFFF"/>
        <w:insideV w:val="single" w:sz="18" w:space="0" w:color="FFFFFF"/>
      </w:tblBorders>
    </w:tblPr>
    <w:tblStylePr w:type="firstRow">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0000" w:fill="FFFFFF"/>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5" w:color="000000" w:fill="FFFFFF"/>
      </w:tcPr>
    </w:tblStylePr>
    <w:tblStylePr w:type="band2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0000" w:fill="FFFFFF"/>
      </w:tcPr>
    </w:tblStylePr>
  </w:style>
  <w:style w:type="table" w:styleId="TableElegant">
    <w:name w:val="Table Elegant"/>
    <w:basedOn w:val="TableNormal"/>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Grid">
    <w:name w:val="Table Grid"/>
    <w:basedOn w:val="TableNormal"/>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TableGrid2">
    <w:name w:val="Table Grid 2"/>
    <w:basedOn w:val="TableNormal"/>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Row">
      <w:rPr>
        <w:b/>
        <w:bCs/>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Grid3">
    <w:name w:val="Table Grid 3"/>
    <w:basedOn w:val="TableNormal"/>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top w:val="none" w:sz="0" w:space="0" w:color="auto"/>
          <w:left w:val="single" w:sz="6" w:space="0" w:color="000000"/>
          <w:bottom w:val="none" w:sz="0" w:space="0" w:color="auto"/>
          <w:right w:val="none" w:sz="0" w:space="0" w:color="auto"/>
          <w:insideH w:val="none" w:sz="0" w:space="0" w:color="auto"/>
          <w:insideV w:val="none" w:sz="0" w:space="0" w:color="auto"/>
          <w:tl2br w:val="nil"/>
          <w:tr2bl w:val="nil"/>
        </w:tcBorders>
        <w:shd w:val="pct30" w:color="FFFF00" w:fill="FFFFFF"/>
      </w:tcPr>
    </w:tblStylePr>
    <w:tblStylePr w:type="la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TableGrid4">
    <w:name w:val="Table Grid 4"/>
    <w:basedOn w:val="TableNormal"/>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one" w:sz="0" w:space="0" w:color="auto"/>
          <w:left w:val="single" w:sz="6" w:space="0" w:color="000000"/>
          <w:bottom w:val="none" w:sz="0" w:space="0" w:color="auto"/>
          <w:right w:val="none" w:sz="0" w:space="0" w:color="auto"/>
          <w:insideH w:val="none" w:sz="0" w:space="0" w:color="auto"/>
          <w:insideV w:val="none" w:sz="0" w:space="0" w:color="auto"/>
          <w:tl2br w:val="nil"/>
          <w:tr2bl w:val="nil"/>
        </w:tcBorders>
        <w:shd w:val="pct30" w:color="FFFF00" w:fill="FFFFFF"/>
      </w:tcPr>
    </w:tblStylePr>
    <w:tblStylePr w:type="lastRow">
      <w:rPr>
        <w:b/>
        <w:bCs/>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shd w:val="pct30" w:color="FFFF00" w:fill="FFFFFF"/>
      </w:tcPr>
    </w:tblStylePr>
    <w:tblStylePr w:type="lastCol">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Grid5">
    <w:name w:val="Table Grid 5"/>
    <w:basedOn w:val="TableNormal"/>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one" w:sz="0" w:space="0" w:color="auto"/>
          <w:left w:val="single" w:sz="12" w:space="0" w:color="000000"/>
          <w:bottom w:val="none" w:sz="0" w:space="0" w:color="auto"/>
          <w:right w:val="none" w:sz="0" w:space="0" w:color="auto"/>
          <w:insideH w:val="none" w:sz="0" w:space="0" w:color="auto"/>
          <w:insideV w:val="none" w:sz="0" w:space="0" w:color="auto"/>
          <w:tl2br w:val="nil"/>
          <w:tr2bl w:val="nil"/>
        </w:tcBorders>
      </w:tcPr>
    </w:tblStylePr>
    <w:tblStylePr w:type="la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TableGrid6">
    <w:name w:val="Table Grid 6"/>
    <w:basedOn w:val="TableNormal"/>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one" w:sz="0" w:space="0" w:color="auto"/>
          <w:left w:val="single" w:sz="6" w:space="0" w:color="000000"/>
          <w:bottom w:val="none" w:sz="0" w:space="0" w:color="auto"/>
          <w:right w:val="none" w:sz="0" w:space="0" w:color="auto"/>
          <w:insideH w:val="none" w:sz="0" w:space="0" w:color="auto"/>
          <w:insideV w:val="none" w:sz="0" w:space="0" w:color="auto"/>
          <w:tl2br w:val="nil"/>
          <w:tr2bl w:val="nil"/>
        </w:tcBorders>
      </w:tcPr>
    </w:tblStylePr>
    <w:tblStylePr w:type="lastRow">
      <w:rPr>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TableGrid7">
    <w:name w:val="Table Grid 7"/>
    <w:basedOn w:val="TableNormal"/>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one" w:sz="0" w:space="0" w:color="auto"/>
          <w:left w:val="single" w:sz="12" w:space="0" w:color="000000"/>
          <w:bottom w:val="none" w:sz="0" w:space="0" w:color="auto"/>
          <w:right w:val="none" w:sz="0" w:space="0" w:color="auto"/>
          <w:insideH w:val="none" w:sz="0" w:space="0" w:color="auto"/>
          <w:insideV w:val="none" w:sz="0" w:space="0" w:color="auto"/>
          <w:tl2br w:val="nil"/>
          <w:tr2bl w:val="nil"/>
        </w:tcBorders>
      </w:tcPr>
    </w:tblStylePr>
    <w:tblStylePr w:type="lastRow">
      <w:rPr>
        <w:b w:val="0"/>
        <w:bCs w:val="0"/>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TableGrid8">
    <w:name w:val="Table Grid 8"/>
    <w:basedOn w:val="TableNormal"/>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lastRow">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List1">
    <w:name w:val="Table List 1"/>
    <w:basedOn w:val="TableNormal"/>
    <w:pPr>
      <w:widowControl w:val="0"/>
      <w:jc w:val="both"/>
    </w:p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one" w:sz="0" w:space="0" w:color="auto"/>
          <w:left w:val="single" w:sz="6" w:space="0" w:color="000000"/>
          <w:bottom w:val="none" w:sz="0" w:space="0" w:color="auto"/>
          <w:right w:val="none" w:sz="0" w:space="0" w:color="auto"/>
          <w:insideH w:val="none" w:sz="0" w:space="0" w:color="auto"/>
          <w:insideV w:val="none" w:sz="0" w:space="0" w:color="auto"/>
          <w:tl2br w:val="nil"/>
          <w:tr2bl w:val="nil"/>
        </w:tcBorders>
        <w:shd w:val="solid" w:color="C0C0C0" w:fill="FFFFFF"/>
      </w:tcPr>
    </w:tblStylePr>
    <w:tblStylePr w:type="lastRow">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C0C0C0" w:fill="FFFFFF"/>
      </w:tcPr>
    </w:tblStylePr>
    <w:tblStylePr w:type="band2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List2">
    <w:name w:val="Table List 2"/>
    <w:basedOn w:val="TableNormal"/>
    <w:pPr>
      <w:widowControl w:val="0"/>
      <w:jc w:val="both"/>
    </w:pPr>
    <w:tblPr>
      <w:tblBorders>
        <w:bottom w:val="single" w:sz="12" w:space="0" w:color="808080"/>
      </w:tblBorders>
    </w:tblPr>
    <w:tblStylePr w:type="firstRow">
      <w:rPr>
        <w:b/>
        <w:bCs/>
        <w:color w:val="FFFFFF"/>
      </w:rPr>
      <w:tblPr/>
      <w:tcPr>
        <w:tcBorders>
          <w:top w:val="none" w:sz="0" w:space="0" w:color="auto"/>
          <w:left w:val="single" w:sz="6" w:space="0" w:color="000000"/>
          <w:bottom w:val="none" w:sz="0" w:space="0" w:color="auto"/>
          <w:right w:val="none" w:sz="0" w:space="0" w:color="auto"/>
          <w:insideH w:val="none" w:sz="0" w:space="0" w:color="auto"/>
          <w:insideV w:val="none" w:sz="0" w:space="0" w:color="auto"/>
          <w:tl2br w:val="nil"/>
          <w:tr2bl w:val="nil"/>
        </w:tcBorders>
        <w:shd w:val="pct75" w:color="008080" w:fill="008000"/>
      </w:tcPr>
    </w:tblStylePr>
    <w:tblStylePr w:type="lastRow">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FF00" w:fill="FFFFFF"/>
      </w:tcPr>
    </w:tblStylePr>
    <w:tblStylePr w:type="band2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List3">
    <w:name w:val="Table List 3"/>
    <w:basedOn w:val="TableNormal"/>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one" w:sz="0" w:space="0" w:color="auto"/>
          <w:left w:val="single" w:sz="12" w:space="0" w:color="000000"/>
          <w:bottom w:val="none" w:sz="0" w:space="0" w:color="auto"/>
          <w:right w:val="none" w:sz="0" w:space="0" w:color="auto"/>
          <w:insideH w:val="none" w:sz="0" w:space="0" w:color="auto"/>
          <w:insideV w:val="none" w:sz="0" w:space="0" w:color="auto"/>
          <w:tl2br w:val="nil"/>
          <w:tr2bl w:val="nil"/>
        </w:tcBorders>
      </w:tcPr>
    </w:tblStylePr>
    <w:tblStylePr w:type="lastRow">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i/>
        <w:iCs/>
        <w:color w:val="00008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List4">
    <w:name w:val="Table List 4"/>
    <w:basedOn w:val="TableNormal"/>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one" w:sz="0" w:space="0" w:color="auto"/>
          <w:left w:val="single" w:sz="12" w:space="0" w:color="000000"/>
          <w:bottom w:val="none" w:sz="0" w:space="0" w:color="auto"/>
          <w:right w:val="none" w:sz="0" w:space="0" w:color="auto"/>
          <w:insideH w:val="none" w:sz="0" w:space="0" w:color="auto"/>
          <w:insideV w:val="none" w:sz="0" w:space="0" w:color="auto"/>
          <w:tl2br w:val="nil"/>
          <w:tr2bl w:val="nil"/>
        </w:tcBorders>
        <w:shd w:val="solid" w:color="808080" w:fill="FFFFFF"/>
      </w:tcPr>
    </w:tblStylePr>
  </w:style>
  <w:style w:type="table" w:styleId="TableList5">
    <w:name w:val="Table List 5"/>
    <w:basedOn w:val="TableNormal"/>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top w:val="none" w:sz="0" w:space="0" w:color="auto"/>
          <w:left w:val="single" w:sz="12" w:space="0" w:color="000000"/>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List6">
    <w:name w:val="Table List 6"/>
    <w:basedOn w:val="TableNormal"/>
    <w:pPr>
      <w:widowControl w:val="0"/>
      <w:jc w:val="both"/>
    </w:p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one" w:sz="0" w:space="0" w:color="auto"/>
          <w:left w:val="single" w:sz="12" w:space="0" w:color="000000"/>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tcPr>
    </w:tblStylePr>
    <w:tblStylePr w:type="band1Horz">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5" w:color="000000" w:fill="FFFFFF"/>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TableList7">
    <w:name w:val="Table List 7"/>
    <w:basedOn w:val="TableNormal"/>
    <w:pPr>
      <w:widowControl w:val="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one" w:sz="0" w:space="0" w:color="auto"/>
          <w:left w:val="single" w:sz="12" w:space="0" w:color="008000"/>
          <w:bottom w:val="none" w:sz="0" w:space="0" w:color="auto"/>
          <w:right w:val="none" w:sz="0" w:space="0" w:color="auto"/>
          <w:insideH w:val="none" w:sz="0" w:space="0" w:color="auto"/>
          <w:insideV w:val="none" w:sz="0" w:space="0" w:color="auto"/>
          <w:tl2br w:val="nil"/>
          <w:tr2bl w:val="nil"/>
        </w:tcBorders>
        <w:shd w:val="solid" w:color="C0C0C0" w:fill="FFFFFF"/>
      </w:tcPr>
    </w:tblStylePr>
    <w:tblStylePr w:type="lastRow">
      <w:rPr>
        <w:b/>
        <w:bCs/>
      </w:rPr>
      <w:tblPr/>
      <w:tcPr>
        <w:tcBorders>
          <w:top w:val="single" w:sz="12" w:space="0" w:color="008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0000" w:fill="FFFFFF"/>
      </w:tcPr>
    </w:tblStylePr>
    <w:tblStylePr w:type="band2Horz">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5" w:color="FFFF00" w:fill="FFFFFF"/>
      </w:tcPr>
    </w:tblStylePr>
  </w:style>
  <w:style w:type="table" w:styleId="TableList8">
    <w:name w:val="Table List 8"/>
    <w:basedOn w:val="TableNormal"/>
    <w:pPr>
      <w:widowControl w:val="0"/>
      <w:jc w:val="both"/>
    </w:p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one" w:sz="0" w:space="0" w:color="auto"/>
          <w:left w:val="single" w:sz="6" w:space="0" w:color="000000"/>
          <w:bottom w:val="none" w:sz="0" w:space="0" w:color="auto"/>
          <w:right w:val="none" w:sz="0" w:space="0" w:color="auto"/>
          <w:insideH w:val="none" w:sz="0" w:space="0" w:color="auto"/>
          <w:insideV w:val="none" w:sz="0" w:space="0" w:color="auto"/>
          <w:tl2br w:val="nil"/>
          <w:tr2bl w:val="nil"/>
        </w:tcBorders>
        <w:shd w:val="solid" w:color="FFFF00" w:fill="FFFFFF"/>
      </w:tcPr>
    </w:tblStylePr>
    <w:tblStylePr w:type="lastRow">
      <w:rPr>
        <w:b/>
        <w:bCs/>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5" w:color="FFFF00" w:fill="FFFFFF"/>
      </w:tcPr>
    </w:tblStylePr>
    <w:tblStylePr w:type="band2Horz">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50" w:color="FF0000" w:fill="FFFFFF"/>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auto"/>
          <w:tr2bl w:val="nil"/>
        </w:tcBorders>
      </w:tcPr>
    </w:tblStylePr>
  </w:style>
  <w:style w:type="paragraph" w:styleId="TableofAuthorities">
    <w:name w:val="table of authorities"/>
    <w:basedOn w:val="Normal"/>
    <w:next w:val="Normal"/>
    <w:pPr>
      <w:ind w:leftChars="200" w:left="420"/>
    </w:pPr>
  </w:style>
  <w:style w:type="paragraph" w:styleId="TableofFigures">
    <w:name w:val="table of figures"/>
    <w:basedOn w:val="Normal"/>
    <w:next w:val="Normal"/>
    <w:pPr>
      <w:ind w:leftChars="200" w:left="200" w:hangingChars="200" w:hanging="200"/>
    </w:pPr>
  </w:style>
  <w:style w:type="table" w:styleId="TableProfessional">
    <w:name w:val="Table Professional"/>
    <w:basedOn w:val="TableNormal"/>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style>
  <w:style w:type="table" w:styleId="TableSimple1">
    <w:name w:val="Table Simple 1"/>
    <w:basedOn w:val="TableNormal"/>
    <w:pPr>
      <w:widowControl w:val="0"/>
      <w:jc w:val="both"/>
    </w:pPr>
    <w:tblPr>
      <w:tblBorders>
        <w:top w:val="single" w:sz="12" w:space="0" w:color="008000"/>
        <w:bottom w:val="single" w:sz="12" w:space="0" w:color="008000"/>
      </w:tblBorders>
    </w:tblPr>
    <w:tcPr>
      <w:shd w:val="clear" w:color="auto" w:fill="auto"/>
    </w:tcPr>
    <w:tblStylePr w:type="firstRow">
      <w:tblPr/>
      <w:tcPr>
        <w:tcBorders>
          <w:top w:val="none" w:sz="0" w:space="0" w:color="auto"/>
          <w:left w:val="single" w:sz="6" w:space="0" w:color="008000"/>
          <w:bottom w:val="none" w:sz="0" w:space="0" w:color="auto"/>
          <w:right w:val="none" w:sz="0" w:space="0" w:color="auto"/>
          <w:insideH w:val="none" w:sz="0" w:space="0" w:color="auto"/>
          <w:insideV w:val="none" w:sz="0" w:space="0" w:color="auto"/>
          <w:tl2br w:val="nil"/>
          <w:tr2bl w:val="nil"/>
        </w:tcBorders>
      </w:tcPr>
    </w:tblStylePr>
    <w:tblStylePr w:type="lastRow">
      <w:tblPr/>
      <w:tcPr>
        <w:tcBorders>
          <w:top w:val="single" w:sz="6" w:space="0" w:color="008000"/>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Simple2">
    <w:name w:val="Table Simple 2"/>
    <w:basedOn w:val="TableNormal"/>
    <w:pPr>
      <w:widowControl w:val="0"/>
      <w:jc w:val="both"/>
    </w:pPr>
    <w:tblPr/>
    <w:tblStylePr w:type="firstRow">
      <w:rPr>
        <w:b/>
        <w:bCs/>
      </w:rPr>
      <w:tblPr/>
      <w:tcPr>
        <w:tcBorders>
          <w:top w:val="none" w:sz="0" w:space="0" w:color="auto"/>
          <w:left w:val="single" w:sz="12" w:space="0" w:color="000000"/>
          <w:bottom w:val="none" w:sz="0" w:space="0" w:color="auto"/>
          <w:right w:val="none" w:sz="0" w:space="0" w:color="auto"/>
          <w:insideH w:val="none" w:sz="0" w:space="0" w:color="auto"/>
          <w:insideV w:val="none" w:sz="0" w:space="0" w:color="auto"/>
          <w:tl2br w:val="nil"/>
          <w:tr2bl w:val="nil"/>
        </w:tcBorders>
      </w:tcPr>
    </w:tblStylePr>
    <w:tblStylePr w:type="lastRow">
      <w:rPr>
        <w:b/>
        <w:bCs/>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tcPr>
    </w:tblStylePr>
    <w:tblStylePr w:type="neCell">
      <w:rPr>
        <w:b/>
        <w:bCs/>
      </w:rPr>
      <w:tblPr/>
      <w:tcPr>
        <w:tcBorders>
          <w:top w:val="none" w:sz="0" w:space="0" w:color="auto"/>
          <w:left w:val="none" w:sz="0" w:space="0" w:color="auto"/>
          <w:bottom w:val="nil"/>
          <w:right w:val="none" w:sz="0" w:space="0" w:color="auto"/>
          <w:insideH w:val="none" w:sz="0" w:space="0" w:color="auto"/>
          <w:insideV w:val="none" w:sz="0" w:space="0" w:color="auto"/>
          <w:tl2br w:val="nil"/>
          <w:tr2bl w:val="nil"/>
        </w:tcBorders>
      </w:tcPr>
    </w:tblStylePr>
    <w:tblStylePr w:type="swCell">
      <w:rPr>
        <w:b/>
        <w:bCs/>
      </w:rPr>
      <w:tblPr/>
      <w:tcPr>
        <w:tcBorders>
          <w:top w:val="nil"/>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Simple3">
    <w:name w:val="Table Simple 3"/>
    <w:basedOn w:val="TableNormal"/>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style>
  <w:style w:type="table" w:styleId="TableSubtle1">
    <w:name w:val="Table Subtle 1"/>
    <w:basedOn w:val="TableNormal"/>
    <w:pPr>
      <w:widowControl w:val="0"/>
      <w:jc w:val="both"/>
    </w:pPr>
    <w:tblPr>
      <w:tblStyleRowBandSize w:val="1"/>
    </w:tblPr>
    <w:tblStylePr w:type="firstRow">
      <w:tblPr/>
      <w:tcPr>
        <w:tcBorders>
          <w:top w:val="single" w:sz="6" w:space="0" w:color="000000"/>
          <w:left w:val="single" w:sz="12" w:space="0" w:color="000000"/>
          <w:bottom w:val="none" w:sz="0" w:space="0" w:color="auto"/>
          <w:right w:val="none" w:sz="0" w:space="0" w:color="auto"/>
          <w:insideH w:val="none" w:sz="0" w:space="0" w:color="auto"/>
          <w:insideV w:val="none" w:sz="0" w:space="0" w:color="auto"/>
          <w:tl2br w:val="nil"/>
          <w:tr2bl w:val="nil"/>
        </w:tcBorders>
      </w:tcPr>
    </w:tblStylePr>
    <w:tblStylePr w:type="lastRow">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shd w:val="pct25" w:color="800080" w:fill="FFFFFF"/>
      </w:tcPr>
    </w:tblStylePr>
    <w:tblStylePr w:type="firstCol">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tcPr>
    </w:tblStylePr>
    <w:tblStylePr w:type="lastCol">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band1Horz">
      <w:tblPr/>
      <w:tcPr>
        <w:tcBorders>
          <w:top w:val="none" w:sz="0" w:space="0" w:color="auto"/>
          <w:left w:val="single" w:sz="6" w:space="0" w:color="000000"/>
          <w:bottom w:val="none" w:sz="0" w:space="0" w:color="auto"/>
          <w:right w:val="none" w:sz="0" w:space="0" w:color="auto"/>
          <w:insideH w:val="none" w:sz="0" w:space="0" w:color="auto"/>
          <w:insideV w:val="none" w:sz="0" w:space="0" w:color="auto"/>
          <w:tl2br w:val="nil"/>
          <w:tr2bl w:val="nil"/>
        </w:tcBorders>
        <w:shd w:val="pct25" w:color="8080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Subtle2">
    <w:name w:val="Table Subtle 2"/>
    <w:basedOn w:val="TableNormal"/>
    <w:pPr>
      <w:widowControl w:val="0"/>
      <w:jc w:val="both"/>
    </w:pPr>
    <w:tblPr>
      <w:tblBorders>
        <w:left w:val="single" w:sz="6" w:space="0" w:color="000000"/>
        <w:right w:val="single" w:sz="6" w:space="0" w:color="000000"/>
      </w:tblBorders>
    </w:tblPr>
    <w:tblStylePr w:type="firstRow">
      <w:tblPr/>
      <w:tcPr>
        <w:tcBorders>
          <w:top w:val="none" w:sz="0" w:space="0" w:color="auto"/>
          <w:left w:val="single" w:sz="12" w:space="0" w:color="000000"/>
          <w:bottom w:val="none" w:sz="0" w:space="0" w:color="auto"/>
          <w:right w:val="none" w:sz="0" w:space="0" w:color="auto"/>
          <w:insideH w:val="none" w:sz="0" w:space="0" w:color="auto"/>
          <w:insideV w:val="none" w:sz="0" w:space="0" w:color="auto"/>
          <w:tl2br w:val="nil"/>
          <w:tr2bl w:val="nil"/>
        </w:tcBorders>
      </w:tcPr>
    </w:tblStylePr>
    <w:tblStylePr w:type="lastRow">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shd w:val="pct25" w:color="008000" w:fill="FFFFFF"/>
      </w:tcPr>
    </w:tblStylePr>
    <w:tblStylePr w:type="lastCol">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shd w:val="pct25" w:color="8080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Theme">
    <w:name w:val="Table Theme"/>
    <w:basedOn w:val="TableNormal"/>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Web2">
    <w:name w:val="Table Web 2"/>
    <w:basedOn w:val="TableNormal"/>
    <w:qFormat/>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Web3">
    <w:name w:val="Table Web 3"/>
    <w:basedOn w:val="TableNormal"/>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paragraph" w:styleId="Title">
    <w:name w:val="Title"/>
    <w:basedOn w:val="Normal"/>
    <w:qFormat/>
    <w:pPr>
      <w:spacing w:before="240" w:after="60"/>
      <w:jc w:val="center"/>
      <w:outlineLvl w:val="0"/>
    </w:pPr>
    <w:rPr>
      <w:rFonts w:ascii="Arial" w:hAnsi="Arial" w:cs="Arial"/>
      <w:b w:val="0"/>
      <w:bCs/>
      <w:sz w:val="32"/>
      <w:szCs w:val="32"/>
    </w:rPr>
  </w:style>
  <w:style w:type="paragraph" w:styleId="TOAHeading">
    <w:name w:val="toa heading"/>
    <w:basedOn w:val="Normal"/>
    <w:next w:val="Normal"/>
    <w:pPr>
      <w:spacing w:before="120"/>
    </w:pPr>
    <w:rPr>
      <w:rFonts w:ascii="Arial" w:hAnsi="Arial" w:cs="Arial"/>
      <w:sz w:val="24"/>
      <w:szCs w:val="24"/>
    </w:rPr>
  </w:style>
  <w:style w:type="paragraph" w:styleId="TOC1">
    <w:name w:val="toc 1"/>
    <w:basedOn w:val="Normal"/>
    <w:next w:val="Normal"/>
  </w:style>
  <w:style w:type="paragraph" w:styleId="TOC2">
    <w:name w:val="toc 2"/>
    <w:basedOn w:val="Normal"/>
    <w:next w:val="Normal"/>
    <w:pPr>
      <w:ind w:leftChars="200" w:left="420"/>
    </w:pPr>
  </w:style>
  <w:style w:type="paragraph" w:styleId="TOC3">
    <w:name w:val="toc 3"/>
    <w:basedOn w:val="Normal"/>
    <w:next w:val="Normal"/>
    <w:pPr>
      <w:ind w:leftChars="400" w:left="840"/>
    </w:pPr>
  </w:style>
  <w:style w:type="paragraph" w:styleId="TOC4">
    <w:name w:val="toc 4"/>
    <w:basedOn w:val="Normal"/>
    <w:next w:val="Normal"/>
    <w:pPr>
      <w:ind w:leftChars="600" w:left="1260"/>
    </w:pPr>
  </w:style>
  <w:style w:type="paragraph" w:styleId="TOC5">
    <w:name w:val="toc 5"/>
    <w:basedOn w:val="Normal"/>
    <w:next w:val="Normal"/>
    <w:pPr>
      <w:ind w:leftChars="800" w:left="1680"/>
    </w:pPr>
  </w:style>
  <w:style w:type="paragraph" w:styleId="TOC6">
    <w:name w:val="toc 6"/>
    <w:basedOn w:val="Normal"/>
    <w:next w:val="Normal"/>
    <w:pPr>
      <w:ind w:leftChars="1000" w:left="2100"/>
    </w:pPr>
  </w:style>
  <w:style w:type="paragraph" w:styleId="TOC7">
    <w:name w:val="toc 7"/>
    <w:basedOn w:val="Normal"/>
    <w:next w:val="Normal"/>
    <w:pPr>
      <w:ind w:leftChars="1200" w:left="2520"/>
    </w:pPr>
  </w:style>
  <w:style w:type="paragraph" w:styleId="TOC8">
    <w:name w:val="toc 8"/>
    <w:basedOn w:val="Normal"/>
    <w:next w:val="Normal"/>
    <w:pPr>
      <w:ind w:leftChars="1400" w:left="2940"/>
    </w:pPr>
  </w:style>
  <w:style w:type="paragraph" w:styleId="TOC9">
    <w:name w:val="toc 9"/>
    <w:basedOn w:val="Normal"/>
    <w:next w:val="Normal"/>
    <w:pPr>
      <w:ind w:leftChars="1600" w:left="3360"/>
    </w:pPr>
  </w:style>
  <w:style w:type="table" w:styleId="LightShading">
    <w:name w:val="Light Shading"/>
    <w:basedOn w:val="TableNormal"/>
    <w:uiPriority w:val="60"/>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single" w:sz="8" w:space="0" w:color="000000"/>
          <w:bottom w:val="nil"/>
          <w:right w:val="nil"/>
          <w:insideH w:val="nil"/>
          <w:insideV w:val="nil"/>
          <w:tl2br w:val="none" w:sz="0" w:space="0" w:color="auto"/>
          <w:tr2bl w:val="none" w:sz="0" w:space="0" w:color="auto"/>
        </w:tcBorders>
      </w:tcPr>
    </w:tblStylePr>
    <w:tblStylePr w:type="lastRow">
      <w:pPr>
        <w:spacing w:before="0" w:after="0" w:line="240" w:lineRule="auto"/>
      </w:pPr>
      <w:rPr>
        <w:b/>
        <w:bCs/>
      </w:rPr>
      <w:tblPr/>
      <w:tcPr>
        <w:tcBorders>
          <w:top w:val="single" w:sz="8" w:space="0" w:color="000000"/>
          <w:left w:val="single" w:sz="8" w:space="0" w:color="000000"/>
          <w:bottom w:val="nil"/>
          <w:right w:val="nil"/>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C0C0C0"/>
      </w:tcPr>
    </w:tblStylePr>
    <w:tblStylePr w:type="band1Horz">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C0C0C0"/>
      </w:tcPr>
    </w:tblStylePr>
  </w:style>
  <w:style w:type="table" w:styleId="LightShading-Accent1">
    <w:name w:val="Light Shading Accent 1"/>
    <w:basedOn w:val="TableNormal"/>
    <w:uiPriority w:val="60"/>
    <w:rPr>
      <w:color w:val="365F91"/>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single" w:sz="8" w:space="0" w:color="4F81BD"/>
          <w:bottom w:val="nil"/>
          <w:right w:val="nil"/>
          <w:insideH w:val="nil"/>
          <w:insideV w:val="nil"/>
          <w:tl2br w:val="none" w:sz="0" w:space="0" w:color="auto"/>
          <w:tr2bl w:val="none" w:sz="0" w:space="0" w:color="auto"/>
        </w:tcBorders>
      </w:tcPr>
    </w:tblStylePr>
    <w:tblStylePr w:type="lastRow">
      <w:pPr>
        <w:spacing w:before="0" w:after="0" w:line="240" w:lineRule="auto"/>
      </w:pPr>
      <w:rPr>
        <w:b/>
        <w:bCs/>
      </w:rPr>
      <w:tblPr/>
      <w:tcPr>
        <w:tcBorders>
          <w:top w:val="single" w:sz="8" w:space="0" w:color="4F81BD"/>
          <w:left w:val="single" w:sz="8" w:space="0" w:color="4F81BD"/>
          <w:bottom w:val="nil"/>
          <w:right w:val="nil"/>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D3DFEE"/>
      </w:tcPr>
    </w:tblStylePr>
    <w:tblStylePr w:type="band1Horz">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D3DFEE"/>
      </w:tcPr>
    </w:tblStylePr>
  </w:style>
  <w:style w:type="table" w:styleId="LightShading-Accent2">
    <w:name w:val="Light Shading Accent 2"/>
    <w:basedOn w:val="TableNormal"/>
    <w:uiPriority w:val="60"/>
    <w:rPr>
      <w:color w:val="943634"/>
    </w:rPr>
    <w:tblPr>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single" w:sz="8" w:space="0" w:color="C0504D"/>
          <w:bottom w:val="nil"/>
          <w:right w:val="nil"/>
          <w:insideH w:val="nil"/>
          <w:insideV w:val="nil"/>
          <w:tl2br w:val="none" w:sz="0" w:space="0" w:color="auto"/>
          <w:tr2bl w:val="none" w:sz="0" w:space="0" w:color="auto"/>
        </w:tcBorders>
      </w:tcPr>
    </w:tblStylePr>
    <w:tblStylePr w:type="lastRow">
      <w:pPr>
        <w:spacing w:before="0" w:after="0" w:line="240" w:lineRule="auto"/>
      </w:pPr>
      <w:rPr>
        <w:b/>
        <w:bCs/>
      </w:rPr>
      <w:tblPr/>
      <w:tcPr>
        <w:tcBorders>
          <w:top w:val="single" w:sz="8" w:space="0" w:color="C0504D"/>
          <w:left w:val="single" w:sz="8" w:space="0" w:color="C0504D"/>
          <w:bottom w:val="nil"/>
          <w:right w:val="nil"/>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EFD3D2"/>
      </w:tcPr>
    </w:tblStylePr>
    <w:tblStylePr w:type="band1Horz">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EFD3D2"/>
      </w:tcPr>
    </w:tblStylePr>
  </w:style>
  <w:style w:type="table" w:styleId="LightShading-Accent3">
    <w:name w:val="Light Shading Accent 3"/>
    <w:basedOn w:val="TableNormal"/>
    <w:uiPriority w:val="60"/>
    <w:rPr>
      <w:color w:val="76923C"/>
    </w:rPr>
    <w:tblPr>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single" w:sz="8" w:space="0" w:color="9BBB59"/>
          <w:bottom w:val="nil"/>
          <w:right w:val="nil"/>
          <w:insideH w:val="nil"/>
          <w:insideV w:val="nil"/>
          <w:tl2br w:val="none" w:sz="0" w:space="0" w:color="auto"/>
          <w:tr2bl w:val="none" w:sz="0" w:space="0" w:color="auto"/>
        </w:tcBorders>
      </w:tcPr>
    </w:tblStylePr>
    <w:tblStylePr w:type="lastRow">
      <w:pPr>
        <w:spacing w:before="0" w:after="0" w:line="240" w:lineRule="auto"/>
      </w:pPr>
      <w:rPr>
        <w:b/>
        <w:bCs/>
      </w:rPr>
      <w:tblPr/>
      <w:tcPr>
        <w:tcBorders>
          <w:top w:val="single" w:sz="8" w:space="0" w:color="9BBB59"/>
          <w:left w:val="single" w:sz="8" w:space="0" w:color="9BBB59"/>
          <w:bottom w:val="nil"/>
          <w:right w:val="nil"/>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E6EED5"/>
      </w:tcPr>
    </w:tblStylePr>
    <w:tblStylePr w:type="band1Horz">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E6EED5"/>
      </w:tcPr>
    </w:tblStylePr>
  </w:style>
  <w:style w:type="table" w:styleId="LightShading-Accent4">
    <w:name w:val="Light Shading Accent 4"/>
    <w:basedOn w:val="TableNormal"/>
    <w:uiPriority w:val="60"/>
    <w:rPr>
      <w:color w:val="5F497A"/>
    </w:rPr>
    <w:tblPr>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single" w:sz="8" w:space="0" w:color="8064A2"/>
          <w:bottom w:val="nil"/>
          <w:right w:val="nil"/>
          <w:insideH w:val="nil"/>
          <w:insideV w:val="nil"/>
          <w:tl2br w:val="none" w:sz="0" w:space="0" w:color="auto"/>
          <w:tr2bl w:val="none" w:sz="0" w:space="0" w:color="auto"/>
        </w:tcBorders>
      </w:tcPr>
    </w:tblStylePr>
    <w:tblStylePr w:type="lastRow">
      <w:pPr>
        <w:spacing w:before="0" w:after="0" w:line="240" w:lineRule="auto"/>
      </w:pPr>
      <w:rPr>
        <w:b/>
        <w:bCs/>
      </w:rPr>
      <w:tblPr/>
      <w:tcPr>
        <w:tcBorders>
          <w:top w:val="single" w:sz="8" w:space="0" w:color="8064A2"/>
          <w:left w:val="single" w:sz="8" w:space="0" w:color="8064A2"/>
          <w:bottom w:val="nil"/>
          <w:right w:val="nil"/>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DFD8E8"/>
      </w:tcPr>
    </w:tblStylePr>
    <w:tblStylePr w:type="band1Horz">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DFD8E8"/>
      </w:tcPr>
    </w:tblStylePr>
  </w:style>
  <w:style w:type="table" w:styleId="LightShading-Accent5">
    <w:name w:val="Light Shading Accent 5"/>
    <w:basedOn w:val="TableNormal"/>
    <w:uiPriority w:val="60"/>
    <w:rPr>
      <w:color w:val="31849B"/>
    </w:rPr>
    <w:tblPr>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single" w:sz="8" w:space="0" w:color="4BACC6"/>
          <w:bottom w:val="nil"/>
          <w:right w:val="nil"/>
          <w:insideH w:val="nil"/>
          <w:insideV w:val="nil"/>
          <w:tl2br w:val="none" w:sz="0" w:space="0" w:color="auto"/>
          <w:tr2bl w:val="none" w:sz="0" w:space="0" w:color="auto"/>
        </w:tcBorders>
      </w:tcPr>
    </w:tblStylePr>
    <w:tblStylePr w:type="lastRow">
      <w:pPr>
        <w:spacing w:before="0" w:after="0" w:line="240" w:lineRule="auto"/>
      </w:pPr>
      <w:rPr>
        <w:b/>
        <w:bCs/>
      </w:rPr>
      <w:tblPr/>
      <w:tcPr>
        <w:tcBorders>
          <w:top w:val="single" w:sz="8" w:space="0" w:color="4BACC6"/>
          <w:left w:val="single" w:sz="8" w:space="0" w:color="4BACC6"/>
          <w:bottom w:val="nil"/>
          <w:right w:val="nil"/>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D2EAF1"/>
      </w:tcPr>
    </w:tblStylePr>
    <w:tblStylePr w:type="band1Horz">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D2EAF1"/>
      </w:tcPr>
    </w:tblStylePr>
  </w:style>
  <w:style w:type="table" w:styleId="LightShading-Accent6">
    <w:name w:val="Light Shading Accent 6"/>
    <w:basedOn w:val="TableNormal"/>
    <w:uiPriority w:val="60"/>
    <w:qFormat/>
    <w:rPr>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single" w:sz="8" w:space="0" w:color="F79646"/>
          <w:bottom w:val="nil"/>
          <w:right w:val="nil"/>
          <w:insideH w:val="nil"/>
          <w:insideV w:val="nil"/>
          <w:tl2br w:val="none" w:sz="0" w:space="0" w:color="auto"/>
          <w:tr2bl w:val="none" w:sz="0" w:space="0" w:color="auto"/>
        </w:tcBorders>
      </w:tcPr>
    </w:tblStylePr>
    <w:tblStylePr w:type="lastRow">
      <w:pPr>
        <w:spacing w:before="0" w:after="0" w:line="240" w:lineRule="auto"/>
      </w:pPr>
      <w:rPr>
        <w:b/>
        <w:bCs/>
      </w:rPr>
      <w:tblPr/>
      <w:tcPr>
        <w:tcBorders>
          <w:top w:val="single" w:sz="8" w:space="0" w:color="F79646"/>
          <w:left w:val="single" w:sz="8" w:space="0" w:color="F79646"/>
          <w:bottom w:val="nil"/>
          <w:right w:val="nil"/>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FDE4D0"/>
      </w:tcPr>
    </w:tblStylePr>
    <w:tblStylePr w:type="band1Horz">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FDE4D0"/>
      </w:tcPr>
    </w:tblStylePr>
  </w:style>
  <w:style w:type="table" w:styleId="LightList">
    <w:name w:val="Light List"/>
    <w:basedOn w:val="TableNormal"/>
    <w:uiPriority w:val="61"/>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insideH w:val="none" w:sz="0" w:space="0" w:color="auto"/>
          <w:insideV w:val="none" w:sz="0" w:space="0" w:color="auto"/>
          <w:tl2br w:val="none" w:sz="0" w:space="0" w:color="auto"/>
          <w:tr2bl w:val="none" w:sz="0" w:space="0" w:color="auto"/>
        </w:tcBorders>
      </w:tcPr>
    </w:tblStylePr>
    <w:tblStylePr w:type="band1Horz">
      <w:tblPr/>
      <w:tcPr>
        <w:tcBorders>
          <w:top w:val="single" w:sz="8" w:space="0" w:color="000000"/>
          <w:left w:val="single" w:sz="8" w:space="0" w:color="000000"/>
          <w:bottom w:val="single" w:sz="8" w:space="0" w:color="000000"/>
          <w:right w:val="single" w:sz="8" w:space="0" w:color="000000"/>
          <w:insideH w:val="none" w:sz="0" w:space="0" w:color="auto"/>
          <w:insideV w:val="none" w:sz="0" w:space="0" w:color="auto"/>
          <w:tl2br w:val="none" w:sz="0" w:space="0" w:color="auto"/>
          <w:tr2bl w:val="none" w:sz="0" w:space="0" w:color="auto"/>
        </w:tcBorders>
      </w:tcPr>
    </w:tblStylePr>
  </w:style>
  <w:style w:type="table" w:styleId="LightList-Accent1">
    <w:name w:val="Light List Accent 1"/>
    <w:basedOn w:val="TableNormal"/>
    <w:uiPriority w:val="61"/>
    <w:tblPr>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one" w:sz="0" w:space="0" w:color="auto"/>
          <w:insideV w:val="none" w:sz="0" w:space="0" w:color="auto"/>
          <w:tl2br w:val="none" w:sz="0" w:space="0" w:color="auto"/>
          <w:tr2bl w:val="none" w:sz="0" w:space="0" w:color="auto"/>
        </w:tcBorders>
      </w:tcPr>
    </w:tblStylePr>
    <w:tblStylePr w:type="band1Horz">
      <w:tblPr/>
      <w:tcPr>
        <w:tcBorders>
          <w:top w:val="single" w:sz="8" w:space="0" w:color="4F81BD"/>
          <w:left w:val="single" w:sz="8" w:space="0" w:color="4F81BD"/>
          <w:bottom w:val="single" w:sz="8" w:space="0" w:color="4F81BD"/>
          <w:right w:val="single" w:sz="8" w:space="0" w:color="4F81BD"/>
          <w:insideH w:val="none" w:sz="0" w:space="0" w:color="auto"/>
          <w:insideV w:val="none" w:sz="0" w:space="0" w:color="auto"/>
          <w:tl2br w:val="none" w:sz="0" w:space="0" w:color="auto"/>
          <w:tr2bl w:val="none" w:sz="0" w:space="0" w:color="auto"/>
        </w:tcBorders>
      </w:tcPr>
    </w:tblStylePr>
  </w:style>
  <w:style w:type="table" w:styleId="LightList-Accent2">
    <w:name w:val="Light List Accent 2"/>
    <w:basedOn w:val="TableNormal"/>
    <w:uiPriority w:val="61"/>
    <w:tblPr>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insideH w:val="none" w:sz="0" w:space="0" w:color="auto"/>
          <w:insideV w:val="none" w:sz="0" w:space="0" w:color="auto"/>
          <w:tl2br w:val="none" w:sz="0" w:space="0" w:color="auto"/>
          <w:tr2bl w:val="none" w:sz="0" w:space="0" w:color="auto"/>
        </w:tcBorders>
      </w:tcPr>
    </w:tblStylePr>
    <w:tblStylePr w:type="band1Horz">
      <w:tblPr/>
      <w:tcPr>
        <w:tcBorders>
          <w:top w:val="single" w:sz="8" w:space="0" w:color="C0504D"/>
          <w:left w:val="single" w:sz="8" w:space="0" w:color="C0504D"/>
          <w:bottom w:val="single" w:sz="8" w:space="0" w:color="C0504D"/>
          <w:right w:val="single" w:sz="8" w:space="0" w:color="C0504D"/>
          <w:insideH w:val="none" w:sz="0" w:space="0" w:color="auto"/>
          <w:insideV w:val="none" w:sz="0" w:space="0" w:color="auto"/>
          <w:tl2br w:val="none" w:sz="0" w:space="0" w:color="auto"/>
          <w:tr2bl w:val="none" w:sz="0" w:space="0" w:color="auto"/>
        </w:tcBorders>
      </w:tcPr>
    </w:tblStylePr>
  </w:style>
  <w:style w:type="table" w:styleId="LightList-Accent3">
    <w:name w:val="Light List Accent 3"/>
    <w:basedOn w:val="TableNormal"/>
    <w:uiPriority w:val="61"/>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one" w:sz="0" w:space="0" w:color="auto"/>
          <w:insideV w:val="none" w:sz="0" w:space="0" w:color="auto"/>
          <w:tl2br w:val="none" w:sz="0" w:space="0" w:color="auto"/>
          <w:tr2bl w:val="none" w:sz="0" w:space="0" w:color="auto"/>
        </w:tcBorders>
      </w:tcPr>
    </w:tblStylePr>
    <w:tblStylePr w:type="band1Horz">
      <w:tblPr/>
      <w:tcPr>
        <w:tcBorders>
          <w:top w:val="single" w:sz="8" w:space="0" w:color="9BBB59"/>
          <w:left w:val="single" w:sz="8" w:space="0" w:color="9BBB59"/>
          <w:bottom w:val="single" w:sz="8" w:space="0" w:color="9BBB59"/>
          <w:right w:val="single" w:sz="8" w:space="0" w:color="9BBB59"/>
          <w:insideH w:val="none" w:sz="0" w:space="0" w:color="auto"/>
          <w:insideV w:val="none" w:sz="0" w:space="0" w:color="auto"/>
          <w:tl2br w:val="none" w:sz="0" w:space="0" w:color="auto"/>
          <w:tr2bl w:val="none" w:sz="0" w:space="0" w:color="auto"/>
        </w:tcBorders>
      </w:tcPr>
    </w:tblStylePr>
  </w:style>
  <w:style w:type="table" w:styleId="LightList-Accent4">
    <w:name w:val="Light List Accent 4"/>
    <w:basedOn w:val="TableNormal"/>
    <w:uiPriority w:val="61"/>
    <w:tblPr>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insideH w:val="none" w:sz="0" w:space="0" w:color="auto"/>
          <w:insideV w:val="none" w:sz="0" w:space="0" w:color="auto"/>
          <w:tl2br w:val="none" w:sz="0" w:space="0" w:color="auto"/>
          <w:tr2bl w:val="none" w:sz="0" w:space="0" w:color="auto"/>
        </w:tcBorders>
      </w:tcPr>
    </w:tblStylePr>
    <w:tblStylePr w:type="band1Horz">
      <w:tblPr/>
      <w:tcPr>
        <w:tcBorders>
          <w:top w:val="single" w:sz="8" w:space="0" w:color="8064A2"/>
          <w:left w:val="single" w:sz="8" w:space="0" w:color="8064A2"/>
          <w:bottom w:val="single" w:sz="8" w:space="0" w:color="8064A2"/>
          <w:right w:val="single" w:sz="8" w:space="0" w:color="8064A2"/>
          <w:insideH w:val="none" w:sz="0" w:space="0" w:color="auto"/>
          <w:insideV w:val="none" w:sz="0" w:space="0" w:color="auto"/>
          <w:tl2br w:val="none" w:sz="0" w:space="0" w:color="auto"/>
          <w:tr2bl w:val="none" w:sz="0" w:space="0" w:color="auto"/>
        </w:tcBorders>
      </w:tcPr>
    </w:tblStylePr>
  </w:style>
  <w:style w:type="table" w:styleId="LightList-Accent5">
    <w:name w:val="Light List Accent 5"/>
    <w:basedOn w:val="TableNormal"/>
    <w:uiPriority w:val="61"/>
    <w:tblPr>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insideH w:val="none" w:sz="0" w:space="0" w:color="auto"/>
          <w:insideV w:val="none" w:sz="0" w:space="0" w:color="auto"/>
          <w:tl2br w:val="none" w:sz="0" w:space="0" w:color="auto"/>
          <w:tr2bl w:val="none" w:sz="0" w:space="0" w:color="auto"/>
        </w:tcBorders>
      </w:tcPr>
    </w:tblStylePr>
    <w:tblStylePr w:type="band1Horz">
      <w:tblPr/>
      <w:tcPr>
        <w:tcBorders>
          <w:top w:val="single" w:sz="8" w:space="0" w:color="4BACC6"/>
          <w:left w:val="single" w:sz="8" w:space="0" w:color="4BACC6"/>
          <w:bottom w:val="single" w:sz="8" w:space="0" w:color="4BACC6"/>
          <w:right w:val="single" w:sz="8" w:space="0" w:color="4BACC6"/>
          <w:insideH w:val="none" w:sz="0" w:space="0" w:color="auto"/>
          <w:insideV w:val="none" w:sz="0" w:space="0" w:color="auto"/>
          <w:tl2br w:val="none" w:sz="0" w:space="0" w:color="auto"/>
          <w:tr2bl w:val="none" w:sz="0" w:space="0" w:color="auto"/>
        </w:tcBorders>
      </w:tcPr>
    </w:tblStylePr>
  </w:style>
  <w:style w:type="table" w:styleId="LightList-Accent6">
    <w:name w:val="Light List Accent 6"/>
    <w:basedOn w:val="TableNormal"/>
    <w:uiPriority w:val="61"/>
    <w:tblPr>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insideH w:val="none" w:sz="0" w:space="0" w:color="auto"/>
          <w:insideV w:val="none" w:sz="0" w:space="0" w:color="auto"/>
          <w:tl2br w:val="none" w:sz="0" w:space="0" w:color="auto"/>
          <w:tr2bl w:val="none" w:sz="0" w:space="0" w:color="auto"/>
        </w:tcBorders>
      </w:tcPr>
    </w:tblStylePr>
    <w:tblStylePr w:type="band1Horz">
      <w:tblPr/>
      <w:tcPr>
        <w:tcBorders>
          <w:top w:val="single" w:sz="8" w:space="0" w:color="F79646"/>
          <w:left w:val="single" w:sz="8" w:space="0" w:color="F79646"/>
          <w:bottom w:val="single" w:sz="8" w:space="0" w:color="F79646"/>
          <w:right w:val="single" w:sz="8" w:space="0" w:color="F79646"/>
          <w:insideH w:val="none" w:sz="0" w:space="0" w:color="auto"/>
          <w:insideV w:val="none" w:sz="0" w:space="0" w:color="auto"/>
          <w:tl2br w:val="none" w:sz="0" w:space="0" w:color="auto"/>
          <w:tr2bl w:val="none" w:sz="0" w:space="0" w:color="auto"/>
        </w:tcBorders>
      </w:tcPr>
    </w:tblStylePr>
  </w:style>
  <w:style w:type="table" w:styleId="LightGrid">
    <w:name w:val="Light Grid"/>
    <w:basedOn w:val="TableNormal"/>
    <w:uiPriority w:val="62"/>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cs="Courier New"/>
        <w:b/>
        <w:bCs/>
      </w:rPr>
      <w:tblPr/>
      <w:tcPr>
        <w:tcBorders>
          <w:top w:val="single" w:sz="8" w:space="0" w:color="000000"/>
          <w:left w:val="single" w:sz="18" w:space="0" w:color="000000"/>
          <w:bottom w:val="single" w:sz="8" w:space="0" w:color="000000"/>
          <w:right w:val="single" w:sz="8" w:space="0" w:color="000000"/>
          <w:insideH w:val="nil"/>
          <w:insideV w:val="single" w:sz="8" w:space="0" w:color="auto"/>
          <w:tl2br w:val="none" w:sz="0" w:space="0" w:color="auto"/>
          <w:tr2bl w:val="none" w:sz="0" w:space="0" w:color="auto"/>
        </w:tcBorders>
      </w:tcPr>
    </w:tblStylePr>
    <w:tblStylePr w:type="lastRow">
      <w:pPr>
        <w:spacing w:before="0" w:after="0" w:line="240" w:lineRule="auto"/>
      </w:pPr>
      <w:rPr>
        <w:rFonts w:cs="Courier New"/>
        <w:b/>
        <w:bCs/>
      </w:rPr>
      <w:tblPr/>
      <w:tcPr>
        <w:tcBorders>
          <w:top w:val="double" w:sz="6" w:space="0" w:color="000000"/>
          <w:left w:val="single" w:sz="8" w:space="0" w:color="000000"/>
          <w:bottom w:val="single" w:sz="8" w:space="0" w:color="000000"/>
          <w:right w:val="single" w:sz="8" w:space="0" w:color="000000"/>
          <w:insideH w:val="nil"/>
          <w:insideV w:val="single" w:sz="8" w:space="0" w:color="auto"/>
          <w:tl2br w:val="none" w:sz="0" w:space="0" w:color="auto"/>
          <w:tr2bl w:val="none" w:sz="0" w:space="0" w:color="auto"/>
        </w:tcBorders>
      </w:tcPr>
    </w:tblStylePr>
    <w:tblStylePr w:type="firstCol">
      <w:rPr>
        <w:rFonts w:cs="Courier New"/>
        <w:b/>
        <w:bCs/>
      </w:rPr>
    </w:tblStylePr>
    <w:tblStylePr w:type="lastCol">
      <w:rPr>
        <w:rFonts w:cs="Courier New"/>
        <w:b/>
        <w:bCs/>
      </w:rPr>
      <w:tblPr/>
      <w:tcPr>
        <w:tcBorders>
          <w:top w:val="single" w:sz="8" w:space="0" w:color="000000"/>
          <w:left w:val="single" w:sz="8" w:space="0" w:color="000000"/>
          <w:bottom w:val="single" w:sz="8" w:space="0" w:color="000000"/>
          <w:right w:val="single" w:sz="8" w:space="0" w:color="000000"/>
          <w:insideH w:val="none" w:sz="0" w:space="0" w:color="auto"/>
          <w:insideV w:val="none" w:sz="0" w:space="0" w:color="auto"/>
          <w:tl2br w:val="none" w:sz="0" w:space="0" w:color="auto"/>
          <w:tr2bl w:val="none" w:sz="0" w:space="0" w:color="auto"/>
        </w:tcBorders>
      </w:tcPr>
    </w:tblStylePr>
    <w:tblStylePr w:type="band1Vert">
      <w:tblPr/>
      <w:tcPr>
        <w:tcBorders>
          <w:top w:val="single" w:sz="8" w:space="0" w:color="000000"/>
          <w:left w:val="single" w:sz="8" w:space="0" w:color="000000"/>
          <w:bottom w:val="single" w:sz="8" w:space="0" w:color="000000"/>
          <w:right w:val="single" w:sz="8" w:space="0" w:color="000000"/>
          <w:insideH w:val="none" w:sz="0" w:space="0" w:color="auto"/>
          <w:insideV w:val="none" w:sz="0" w:space="0" w:color="auto"/>
          <w:tl2br w:val="none" w:sz="0" w:space="0" w:color="auto"/>
          <w:tr2bl w:val="none" w:sz="0" w:space="0" w:color="auto"/>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H w:val="none" w:sz="0" w:space="0" w:color="auto"/>
          <w:insideV w:val="single" w:sz="8" w:space="0" w:color="auto"/>
          <w:tl2br w:val="none" w:sz="0" w:space="0" w:color="auto"/>
          <w:tr2bl w:val="none" w:sz="0" w:space="0" w:color="auto"/>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H w:val="none" w:sz="0" w:space="0" w:color="auto"/>
          <w:insideV w:val="single" w:sz="8" w:space="0" w:color="auto"/>
          <w:tl2br w:val="none" w:sz="0" w:space="0" w:color="auto"/>
          <w:tr2bl w:val="none" w:sz="0" w:space="0" w:color="auto"/>
        </w:tcBorders>
      </w:tcPr>
    </w:tblStylePr>
  </w:style>
  <w:style w:type="table" w:styleId="LightGrid-Accent1">
    <w:name w:val="Light Grid Accent 1"/>
    <w:basedOn w:val="TableNormal"/>
    <w:uiPriority w:val="62"/>
    <w:tblP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cs="Courier New"/>
        <w:b/>
        <w:bCs/>
      </w:rPr>
      <w:tblPr/>
      <w:tcPr>
        <w:tcBorders>
          <w:top w:val="single" w:sz="8" w:space="0" w:color="4F81BD"/>
          <w:left w:val="single" w:sz="18" w:space="0" w:color="4F81BD"/>
          <w:bottom w:val="single" w:sz="8" w:space="0" w:color="4F81BD"/>
          <w:right w:val="single" w:sz="8" w:space="0" w:color="4F81BD"/>
          <w:insideH w:val="nil"/>
          <w:insideV w:val="single" w:sz="8" w:space="0" w:color="auto"/>
          <w:tl2br w:val="none" w:sz="0" w:space="0" w:color="auto"/>
          <w:tr2bl w:val="none" w:sz="0" w:space="0" w:color="auto"/>
        </w:tcBorders>
      </w:tcPr>
    </w:tblStylePr>
    <w:tblStylePr w:type="lastRow">
      <w:pPr>
        <w:spacing w:before="0" w:after="0" w:line="240" w:lineRule="auto"/>
      </w:pPr>
      <w:rPr>
        <w:rFonts w:cs="Courier New"/>
        <w:b/>
        <w:bCs/>
      </w:rPr>
      <w:tblPr/>
      <w:tcPr>
        <w:tcBorders>
          <w:top w:val="double" w:sz="6" w:space="0" w:color="4F81BD"/>
          <w:left w:val="single" w:sz="8" w:space="0" w:color="4F81BD"/>
          <w:bottom w:val="single" w:sz="8" w:space="0" w:color="4F81BD"/>
          <w:right w:val="single" w:sz="8" w:space="0" w:color="4F81BD"/>
          <w:insideH w:val="nil"/>
          <w:insideV w:val="single" w:sz="8" w:space="0" w:color="auto"/>
          <w:tl2br w:val="none" w:sz="0" w:space="0" w:color="auto"/>
          <w:tr2bl w:val="none" w:sz="0" w:space="0" w:color="auto"/>
        </w:tcBorders>
      </w:tcPr>
    </w:tblStylePr>
    <w:tblStylePr w:type="firstCol">
      <w:rPr>
        <w:rFonts w:cs="Courier New"/>
        <w:b/>
        <w:bCs/>
      </w:rPr>
    </w:tblStylePr>
    <w:tblStylePr w:type="lastCol">
      <w:rPr>
        <w:rFonts w:cs="Courier New"/>
        <w:b/>
        <w:bCs/>
      </w:rPr>
      <w:tblPr/>
      <w:tcPr>
        <w:tcBorders>
          <w:top w:val="single" w:sz="8" w:space="0" w:color="4F81BD"/>
          <w:left w:val="single" w:sz="8" w:space="0" w:color="4F81BD"/>
          <w:bottom w:val="single" w:sz="8" w:space="0" w:color="4F81BD"/>
          <w:right w:val="single" w:sz="8" w:space="0" w:color="4F81BD"/>
          <w:insideH w:val="none" w:sz="0" w:space="0" w:color="auto"/>
          <w:insideV w:val="none" w:sz="0" w:space="0" w:color="auto"/>
          <w:tl2br w:val="none" w:sz="0" w:space="0" w:color="auto"/>
          <w:tr2bl w:val="none" w:sz="0" w:space="0" w:color="auto"/>
        </w:tcBorders>
      </w:tcPr>
    </w:tblStylePr>
    <w:tblStylePr w:type="band1Vert">
      <w:tblPr/>
      <w:tcPr>
        <w:tcBorders>
          <w:top w:val="single" w:sz="8" w:space="0" w:color="4F81BD"/>
          <w:left w:val="single" w:sz="8" w:space="0" w:color="4F81BD"/>
          <w:bottom w:val="single" w:sz="8" w:space="0" w:color="4F81BD"/>
          <w:right w:val="single" w:sz="8" w:space="0" w:color="4F81BD"/>
          <w:insideH w:val="none" w:sz="0" w:space="0" w:color="auto"/>
          <w:insideV w:val="none" w:sz="0" w:space="0" w:color="auto"/>
          <w:tl2br w:val="none" w:sz="0" w:space="0" w:color="auto"/>
          <w:tr2bl w:val="none" w:sz="0" w:space="0" w:color="auto"/>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H w:val="none" w:sz="0" w:space="0" w:color="auto"/>
          <w:insideV w:val="single" w:sz="8" w:space="0" w:color="auto"/>
          <w:tl2br w:val="none" w:sz="0" w:space="0" w:color="auto"/>
          <w:tr2bl w:val="none" w:sz="0" w:space="0" w:color="auto"/>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H w:val="none" w:sz="0" w:space="0" w:color="auto"/>
          <w:insideV w:val="single" w:sz="8" w:space="0" w:color="auto"/>
          <w:tl2br w:val="none" w:sz="0" w:space="0" w:color="auto"/>
          <w:tr2bl w:val="none" w:sz="0" w:space="0" w:color="auto"/>
        </w:tcBorders>
      </w:tcPr>
    </w:tblStylePr>
  </w:style>
  <w:style w:type="table" w:styleId="LightGrid-Accent2">
    <w:name w:val="Light Grid Accent 2"/>
    <w:basedOn w:val="TableNormal"/>
    <w:uiPriority w:val="62"/>
    <w:tblPr>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cs="Courier New"/>
        <w:b/>
        <w:bCs/>
      </w:rPr>
      <w:tblPr/>
      <w:tcPr>
        <w:tcBorders>
          <w:top w:val="single" w:sz="8" w:space="0" w:color="C0504D"/>
          <w:left w:val="single" w:sz="18" w:space="0" w:color="C0504D"/>
          <w:bottom w:val="single" w:sz="8" w:space="0" w:color="C0504D"/>
          <w:right w:val="single" w:sz="8" w:space="0" w:color="C0504D"/>
          <w:insideH w:val="nil"/>
          <w:insideV w:val="single" w:sz="8" w:space="0" w:color="auto"/>
          <w:tl2br w:val="none" w:sz="0" w:space="0" w:color="auto"/>
          <w:tr2bl w:val="none" w:sz="0" w:space="0" w:color="auto"/>
        </w:tcBorders>
      </w:tcPr>
    </w:tblStylePr>
    <w:tblStylePr w:type="lastRow">
      <w:pPr>
        <w:spacing w:before="0" w:after="0" w:line="240" w:lineRule="auto"/>
      </w:pPr>
      <w:rPr>
        <w:rFonts w:cs="Courier New"/>
        <w:b/>
        <w:bCs/>
      </w:rPr>
      <w:tblPr/>
      <w:tcPr>
        <w:tcBorders>
          <w:top w:val="double" w:sz="6" w:space="0" w:color="C0504D"/>
          <w:left w:val="single" w:sz="8" w:space="0" w:color="C0504D"/>
          <w:bottom w:val="single" w:sz="8" w:space="0" w:color="C0504D"/>
          <w:right w:val="single" w:sz="8" w:space="0" w:color="C0504D"/>
          <w:insideH w:val="nil"/>
          <w:insideV w:val="single" w:sz="8" w:space="0" w:color="auto"/>
          <w:tl2br w:val="none" w:sz="0" w:space="0" w:color="auto"/>
          <w:tr2bl w:val="none" w:sz="0" w:space="0" w:color="auto"/>
        </w:tcBorders>
      </w:tcPr>
    </w:tblStylePr>
    <w:tblStylePr w:type="firstCol">
      <w:rPr>
        <w:rFonts w:cs="Courier New"/>
        <w:b/>
        <w:bCs/>
      </w:rPr>
    </w:tblStylePr>
    <w:tblStylePr w:type="lastCol">
      <w:rPr>
        <w:rFonts w:cs="Courier New"/>
        <w:b/>
        <w:bCs/>
      </w:rPr>
      <w:tblPr/>
      <w:tcPr>
        <w:tcBorders>
          <w:top w:val="single" w:sz="8" w:space="0" w:color="C0504D"/>
          <w:left w:val="single" w:sz="8" w:space="0" w:color="C0504D"/>
          <w:bottom w:val="single" w:sz="8" w:space="0" w:color="C0504D"/>
          <w:right w:val="single" w:sz="8" w:space="0" w:color="C0504D"/>
          <w:insideH w:val="none" w:sz="0" w:space="0" w:color="auto"/>
          <w:insideV w:val="none" w:sz="0" w:space="0" w:color="auto"/>
          <w:tl2br w:val="none" w:sz="0" w:space="0" w:color="auto"/>
          <w:tr2bl w:val="none" w:sz="0" w:space="0" w:color="auto"/>
        </w:tcBorders>
      </w:tcPr>
    </w:tblStylePr>
    <w:tblStylePr w:type="band1Vert">
      <w:tblPr/>
      <w:tcPr>
        <w:tcBorders>
          <w:top w:val="single" w:sz="8" w:space="0" w:color="C0504D"/>
          <w:left w:val="single" w:sz="8" w:space="0" w:color="C0504D"/>
          <w:bottom w:val="single" w:sz="8" w:space="0" w:color="C0504D"/>
          <w:right w:val="single" w:sz="8" w:space="0" w:color="C0504D"/>
          <w:insideH w:val="none" w:sz="0" w:space="0" w:color="auto"/>
          <w:insideV w:val="none" w:sz="0" w:space="0" w:color="auto"/>
          <w:tl2br w:val="none" w:sz="0" w:space="0" w:color="auto"/>
          <w:tr2bl w:val="none" w:sz="0" w:space="0" w:color="auto"/>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H w:val="none" w:sz="0" w:space="0" w:color="auto"/>
          <w:insideV w:val="single" w:sz="8" w:space="0" w:color="auto"/>
          <w:tl2br w:val="none" w:sz="0" w:space="0" w:color="auto"/>
          <w:tr2bl w:val="none" w:sz="0" w:space="0" w:color="auto"/>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H w:val="none" w:sz="0" w:space="0" w:color="auto"/>
          <w:insideV w:val="single" w:sz="8" w:space="0" w:color="auto"/>
          <w:tl2br w:val="none" w:sz="0" w:space="0" w:color="auto"/>
          <w:tr2bl w:val="none" w:sz="0" w:space="0" w:color="auto"/>
        </w:tcBorders>
      </w:tcPr>
    </w:tblStylePr>
  </w:style>
  <w:style w:type="table" w:styleId="LightGrid-Accent3">
    <w:name w:val="Light Grid Accent 3"/>
    <w:basedOn w:val="TableNormal"/>
    <w:uiPriority w:val="62"/>
    <w:tblP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cs="Courier New"/>
        <w:b/>
        <w:bCs/>
      </w:rPr>
      <w:tblPr/>
      <w:tcPr>
        <w:tcBorders>
          <w:top w:val="single" w:sz="8" w:space="0" w:color="9BBB59"/>
          <w:left w:val="single" w:sz="18" w:space="0" w:color="9BBB59"/>
          <w:bottom w:val="single" w:sz="8" w:space="0" w:color="9BBB59"/>
          <w:right w:val="single" w:sz="8" w:space="0" w:color="9BBB59"/>
          <w:insideH w:val="nil"/>
          <w:insideV w:val="single" w:sz="8" w:space="0" w:color="auto"/>
          <w:tl2br w:val="none" w:sz="0" w:space="0" w:color="auto"/>
          <w:tr2bl w:val="none" w:sz="0" w:space="0" w:color="auto"/>
        </w:tcBorders>
      </w:tcPr>
    </w:tblStylePr>
    <w:tblStylePr w:type="lastRow">
      <w:pPr>
        <w:spacing w:before="0" w:after="0" w:line="240" w:lineRule="auto"/>
      </w:pPr>
      <w:rPr>
        <w:rFonts w:cs="Courier New"/>
        <w:b/>
        <w:bCs/>
      </w:rPr>
      <w:tblPr/>
      <w:tcPr>
        <w:tcBorders>
          <w:top w:val="double" w:sz="6" w:space="0" w:color="9BBB59"/>
          <w:left w:val="single" w:sz="8" w:space="0" w:color="9BBB59"/>
          <w:bottom w:val="single" w:sz="8" w:space="0" w:color="9BBB59"/>
          <w:right w:val="single" w:sz="8" w:space="0" w:color="9BBB59"/>
          <w:insideH w:val="nil"/>
          <w:insideV w:val="single" w:sz="8" w:space="0" w:color="auto"/>
          <w:tl2br w:val="none" w:sz="0" w:space="0" w:color="auto"/>
          <w:tr2bl w:val="none" w:sz="0" w:space="0" w:color="auto"/>
        </w:tcBorders>
      </w:tcPr>
    </w:tblStylePr>
    <w:tblStylePr w:type="firstCol">
      <w:rPr>
        <w:rFonts w:cs="Courier New"/>
        <w:b/>
        <w:bCs/>
      </w:rPr>
    </w:tblStylePr>
    <w:tblStylePr w:type="lastCol">
      <w:rPr>
        <w:rFonts w:cs="Courier New"/>
        <w:b/>
        <w:bCs/>
      </w:rPr>
      <w:tblPr/>
      <w:tcPr>
        <w:tcBorders>
          <w:top w:val="single" w:sz="8" w:space="0" w:color="9BBB59"/>
          <w:left w:val="single" w:sz="8" w:space="0" w:color="9BBB59"/>
          <w:bottom w:val="single" w:sz="8" w:space="0" w:color="9BBB59"/>
          <w:right w:val="single" w:sz="8" w:space="0" w:color="9BBB59"/>
          <w:insideH w:val="none" w:sz="0" w:space="0" w:color="auto"/>
          <w:insideV w:val="none" w:sz="0" w:space="0" w:color="auto"/>
          <w:tl2br w:val="none" w:sz="0" w:space="0" w:color="auto"/>
          <w:tr2bl w:val="none" w:sz="0" w:space="0" w:color="auto"/>
        </w:tcBorders>
      </w:tcPr>
    </w:tblStylePr>
    <w:tblStylePr w:type="band1Vert">
      <w:tblPr/>
      <w:tcPr>
        <w:tcBorders>
          <w:top w:val="single" w:sz="8" w:space="0" w:color="9BBB59"/>
          <w:left w:val="single" w:sz="8" w:space="0" w:color="9BBB59"/>
          <w:bottom w:val="single" w:sz="8" w:space="0" w:color="9BBB59"/>
          <w:right w:val="single" w:sz="8" w:space="0" w:color="9BBB59"/>
          <w:insideH w:val="none" w:sz="0" w:space="0" w:color="auto"/>
          <w:insideV w:val="none" w:sz="0" w:space="0" w:color="auto"/>
          <w:tl2br w:val="none" w:sz="0" w:space="0" w:color="auto"/>
          <w:tr2bl w:val="none" w:sz="0" w:space="0" w:color="auto"/>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H w:val="none" w:sz="0" w:space="0" w:color="auto"/>
          <w:insideV w:val="single" w:sz="8" w:space="0" w:color="auto"/>
          <w:tl2br w:val="none" w:sz="0" w:space="0" w:color="auto"/>
          <w:tr2bl w:val="none" w:sz="0" w:space="0" w:color="auto"/>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H w:val="none" w:sz="0" w:space="0" w:color="auto"/>
          <w:insideV w:val="single" w:sz="8" w:space="0" w:color="auto"/>
          <w:tl2br w:val="none" w:sz="0" w:space="0" w:color="auto"/>
          <w:tr2bl w:val="none" w:sz="0" w:space="0" w:color="auto"/>
        </w:tcBorders>
      </w:tcPr>
    </w:tblStylePr>
  </w:style>
  <w:style w:type="table" w:styleId="LightGrid-Accent4">
    <w:name w:val="Light Grid Accent 4"/>
    <w:basedOn w:val="TableNormal"/>
    <w:uiPriority w:val="62"/>
    <w:tblPr>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cs="Courier New"/>
        <w:b/>
        <w:bCs/>
      </w:rPr>
      <w:tblPr/>
      <w:tcPr>
        <w:tcBorders>
          <w:top w:val="single" w:sz="8" w:space="0" w:color="8064A2"/>
          <w:left w:val="single" w:sz="18" w:space="0" w:color="8064A2"/>
          <w:bottom w:val="single" w:sz="8" w:space="0" w:color="8064A2"/>
          <w:right w:val="single" w:sz="8" w:space="0" w:color="8064A2"/>
          <w:insideH w:val="nil"/>
          <w:insideV w:val="single" w:sz="8" w:space="0" w:color="auto"/>
          <w:tl2br w:val="none" w:sz="0" w:space="0" w:color="auto"/>
          <w:tr2bl w:val="none" w:sz="0" w:space="0" w:color="auto"/>
        </w:tcBorders>
      </w:tcPr>
    </w:tblStylePr>
    <w:tblStylePr w:type="lastRow">
      <w:pPr>
        <w:spacing w:before="0" w:after="0" w:line="240" w:lineRule="auto"/>
      </w:pPr>
      <w:rPr>
        <w:rFonts w:cs="Courier New"/>
        <w:b/>
        <w:bCs/>
      </w:rPr>
      <w:tblPr/>
      <w:tcPr>
        <w:tcBorders>
          <w:top w:val="double" w:sz="6" w:space="0" w:color="8064A2"/>
          <w:left w:val="single" w:sz="8" w:space="0" w:color="8064A2"/>
          <w:bottom w:val="single" w:sz="8" w:space="0" w:color="8064A2"/>
          <w:right w:val="single" w:sz="8" w:space="0" w:color="8064A2"/>
          <w:insideH w:val="nil"/>
          <w:insideV w:val="single" w:sz="8" w:space="0" w:color="auto"/>
          <w:tl2br w:val="none" w:sz="0" w:space="0" w:color="auto"/>
          <w:tr2bl w:val="none" w:sz="0" w:space="0" w:color="auto"/>
        </w:tcBorders>
      </w:tcPr>
    </w:tblStylePr>
    <w:tblStylePr w:type="firstCol">
      <w:rPr>
        <w:rFonts w:cs="Courier New"/>
        <w:b/>
        <w:bCs/>
      </w:rPr>
    </w:tblStylePr>
    <w:tblStylePr w:type="lastCol">
      <w:rPr>
        <w:rFonts w:cs="Courier New"/>
        <w:b/>
        <w:bCs/>
      </w:rPr>
      <w:tblPr/>
      <w:tcPr>
        <w:tcBorders>
          <w:top w:val="single" w:sz="8" w:space="0" w:color="8064A2"/>
          <w:left w:val="single" w:sz="8" w:space="0" w:color="8064A2"/>
          <w:bottom w:val="single" w:sz="8" w:space="0" w:color="8064A2"/>
          <w:right w:val="single" w:sz="8" w:space="0" w:color="8064A2"/>
          <w:insideH w:val="none" w:sz="0" w:space="0" w:color="auto"/>
          <w:insideV w:val="none" w:sz="0" w:space="0" w:color="auto"/>
          <w:tl2br w:val="none" w:sz="0" w:space="0" w:color="auto"/>
          <w:tr2bl w:val="none" w:sz="0" w:space="0" w:color="auto"/>
        </w:tcBorders>
      </w:tcPr>
    </w:tblStylePr>
    <w:tblStylePr w:type="band1Vert">
      <w:tblPr/>
      <w:tcPr>
        <w:tcBorders>
          <w:top w:val="single" w:sz="8" w:space="0" w:color="8064A2"/>
          <w:left w:val="single" w:sz="8" w:space="0" w:color="8064A2"/>
          <w:bottom w:val="single" w:sz="8" w:space="0" w:color="8064A2"/>
          <w:right w:val="single" w:sz="8" w:space="0" w:color="8064A2"/>
          <w:insideH w:val="none" w:sz="0" w:space="0" w:color="auto"/>
          <w:insideV w:val="none" w:sz="0" w:space="0" w:color="auto"/>
          <w:tl2br w:val="none" w:sz="0" w:space="0" w:color="auto"/>
          <w:tr2bl w:val="none" w:sz="0" w:space="0" w:color="auto"/>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H w:val="none" w:sz="0" w:space="0" w:color="auto"/>
          <w:insideV w:val="single" w:sz="8" w:space="0" w:color="auto"/>
          <w:tl2br w:val="none" w:sz="0" w:space="0" w:color="auto"/>
          <w:tr2bl w:val="none" w:sz="0" w:space="0" w:color="auto"/>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H w:val="none" w:sz="0" w:space="0" w:color="auto"/>
          <w:insideV w:val="single" w:sz="8" w:space="0" w:color="auto"/>
          <w:tl2br w:val="none" w:sz="0" w:space="0" w:color="auto"/>
          <w:tr2bl w:val="none" w:sz="0" w:space="0" w:color="auto"/>
        </w:tcBorders>
      </w:tcPr>
    </w:tblStylePr>
  </w:style>
  <w:style w:type="table" w:styleId="LightGrid-Accent5">
    <w:name w:val="Light Grid Accent 5"/>
    <w:basedOn w:val="TableNormal"/>
    <w:uiPriority w:val="62"/>
    <w:tblP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cs="Courier New"/>
        <w:b/>
        <w:bCs/>
      </w:rPr>
      <w:tblPr/>
      <w:tcPr>
        <w:tcBorders>
          <w:top w:val="single" w:sz="8" w:space="0" w:color="4BACC6"/>
          <w:left w:val="single" w:sz="18" w:space="0" w:color="4BACC6"/>
          <w:bottom w:val="single" w:sz="8" w:space="0" w:color="4BACC6"/>
          <w:right w:val="single" w:sz="8" w:space="0" w:color="4BACC6"/>
          <w:insideH w:val="nil"/>
          <w:insideV w:val="single" w:sz="8" w:space="0" w:color="auto"/>
          <w:tl2br w:val="none" w:sz="0" w:space="0" w:color="auto"/>
          <w:tr2bl w:val="none" w:sz="0" w:space="0" w:color="auto"/>
        </w:tcBorders>
      </w:tcPr>
    </w:tblStylePr>
    <w:tblStylePr w:type="lastRow">
      <w:pPr>
        <w:spacing w:before="0" w:after="0" w:line="240" w:lineRule="auto"/>
      </w:pPr>
      <w:rPr>
        <w:rFonts w:cs="Courier New"/>
        <w:b/>
        <w:bCs/>
      </w:rPr>
      <w:tblPr/>
      <w:tcPr>
        <w:tcBorders>
          <w:top w:val="double" w:sz="6" w:space="0" w:color="4BACC6"/>
          <w:left w:val="single" w:sz="8" w:space="0" w:color="4BACC6"/>
          <w:bottom w:val="single" w:sz="8" w:space="0" w:color="4BACC6"/>
          <w:right w:val="single" w:sz="8" w:space="0" w:color="4BACC6"/>
          <w:insideH w:val="nil"/>
          <w:insideV w:val="single" w:sz="8" w:space="0" w:color="auto"/>
          <w:tl2br w:val="none" w:sz="0" w:space="0" w:color="auto"/>
          <w:tr2bl w:val="none" w:sz="0" w:space="0" w:color="auto"/>
        </w:tcBorders>
      </w:tcPr>
    </w:tblStylePr>
    <w:tblStylePr w:type="firstCol">
      <w:rPr>
        <w:rFonts w:cs="Courier New"/>
        <w:b/>
        <w:bCs/>
      </w:rPr>
    </w:tblStylePr>
    <w:tblStylePr w:type="lastCol">
      <w:rPr>
        <w:rFonts w:cs="Courier New"/>
        <w:b/>
        <w:bCs/>
      </w:rPr>
      <w:tblPr/>
      <w:tcPr>
        <w:tcBorders>
          <w:top w:val="single" w:sz="8" w:space="0" w:color="4BACC6"/>
          <w:left w:val="single" w:sz="8" w:space="0" w:color="4BACC6"/>
          <w:bottom w:val="single" w:sz="8" w:space="0" w:color="4BACC6"/>
          <w:right w:val="single" w:sz="8" w:space="0" w:color="4BACC6"/>
          <w:insideH w:val="none" w:sz="0" w:space="0" w:color="auto"/>
          <w:insideV w:val="none" w:sz="0" w:space="0" w:color="auto"/>
          <w:tl2br w:val="none" w:sz="0" w:space="0" w:color="auto"/>
          <w:tr2bl w:val="none" w:sz="0" w:space="0" w:color="auto"/>
        </w:tcBorders>
      </w:tcPr>
    </w:tblStylePr>
    <w:tblStylePr w:type="band1Vert">
      <w:tblPr/>
      <w:tcPr>
        <w:tcBorders>
          <w:top w:val="single" w:sz="8" w:space="0" w:color="4BACC6"/>
          <w:left w:val="single" w:sz="8" w:space="0" w:color="4BACC6"/>
          <w:bottom w:val="single" w:sz="8" w:space="0" w:color="4BACC6"/>
          <w:right w:val="single" w:sz="8" w:space="0" w:color="4BACC6"/>
          <w:insideH w:val="none" w:sz="0" w:space="0" w:color="auto"/>
          <w:insideV w:val="none" w:sz="0" w:space="0" w:color="auto"/>
          <w:tl2br w:val="none" w:sz="0" w:space="0" w:color="auto"/>
          <w:tr2bl w:val="none" w:sz="0" w:space="0" w:color="auto"/>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H w:val="none" w:sz="0" w:space="0" w:color="auto"/>
          <w:insideV w:val="single" w:sz="8" w:space="0" w:color="auto"/>
          <w:tl2br w:val="none" w:sz="0" w:space="0" w:color="auto"/>
          <w:tr2bl w:val="none" w:sz="0" w:space="0" w:color="auto"/>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H w:val="none" w:sz="0" w:space="0" w:color="auto"/>
          <w:insideV w:val="single" w:sz="8" w:space="0" w:color="auto"/>
          <w:tl2br w:val="none" w:sz="0" w:space="0" w:color="auto"/>
          <w:tr2bl w:val="none" w:sz="0" w:space="0" w:color="auto"/>
        </w:tcBorders>
      </w:tcPr>
    </w:tblStylePr>
  </w:style>
  <w:style w:type="table" w:styleId="LightGrid-Accent6">
    <w:name w:val="Light Grid Accent 6"/>
    <w:basedOn w:val="TableNormal"/>
    <w:uiPriority w:val="62"/>
    <w:tblP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cs="Courier New"/>
        <w:b/>
        <w:bCs/>
      </w:rPr>
      <w:tblPr/>
      <w:tcPr>
        <w:tcBorders>
          <w:top w:val="single" w:sz="8" w:space="0" w:color="F79646"/>
          <w:left w:val="single" w:sz="18" w:space="0" w:color="F79646"/>
          <w:bottom w:val="single" w:sz="8" w:space="0" w:color="F79646"/>
          <w:right w:val="single" w:sz="8" w:space="0" w:color="F79646"/>
          <w:insideH w:val="nil"/>
          <w:insideV w:val="single" w:sz="8" w:space="0" w:color="auto"/>
          <w:tl2br w:val="none" w:sz="0" w:space="0" w:color="auto"/>
          <w:tr2bl w:val="none" w:sz="0" w:space="0" w:color="auto"/>
        </w:tcBorders>
      </w:tcPr>
    </w:tblStylePr>
    <w:tblStylePr w:type="lastRow">
      <w:pPr>
        <w:spacing w:before="0" w:after="0" w:line="240" w:lineRule="auto"/>
      </w:pPr>
      <w:rPr>
        <w:rFonts w:cs="Courier New"/>
        <w:b/>
        <w:bCs/>
      </w:rPr>
      <w:tblPr/>
      <w:tcPr>
        <w:tcBorders>
          <w:top w:val="double" w:sz="6" w:space="0" w:color="F79646"/>
          <w:left w:val="single" w:sz="8" w:space="0" w:color="F79646"/>
          <w:bottom w:val="single" w:sz="8" w:space="0" w:color="F79646"/>
          <w:right w:val="single" w:sz="8" w:space="0" w:color="F79646"/>
          <w:insideH w:val="nil"/>
          <w:insideV w:val="single" w:sz="8" w:space="0" w:color="auto"/>
          <w:tl2br w:val="none" w:sz="0" w:space="0" w:color="auto"/>
          <w:tr2bl w:val="none" w:sz="0" w:space="0" w:color="auto"/>
        </w:tcBorders>
      </w:tcPr>
    </w:tblStylePr>
    <w:tblStylePr w:type="firstCol">
      <w:rPr>
        <w:rFonts w:cs="Courier New"/>
        <w:b/>
        <w:bCs/>
      </w:rPr>
    </w:tblStylePr>
    <w:tblStylePr w:type="lastCol">
      <w:rPr>
        <w:rFonts w:cs="Courier New"/>
        <w:b/>
        <w:bCs/>
      </w:rPr>
      <w:tblPr/>
      <w:tcPr>
        <w:tcBorders>
          <w:top w:val="single" w:sz="8" w:space="0" w:color="F79646"/>
          <w:left w:val="single" w:sz="8" w:space="0" w:color="F79646"/>
          <w:bottom w:val="single" w:sz="8" w:space="0" w:color="F79646"/>
          <w:right w:val="single" w:sz="8" w:space="0" w:color="F79646"/>
          <w:insideH w:val="none" w:sz="0" w:space="0" w:color="auto"/>
          <w:insideV w:val="none" w:sz="0" w:space="0" w:color="auto"/>
          <w:tl2br w:val="none" w:sz="0" w:space="0" w:color="auto"/>
          <w:tr2bl w:val="none" w:sz="0" w:space="0" w:color="auto"/>
        </w:tcBorders>
      </w:tcPr>
    </w:tblStylePr>
    <w:tblStylePr w:type="band1Vert">
      <w:tblPr/>
      <w:tcPr>
        <w:tcBorders>
          <w:top w:val="single" w:sz="8" w:space="0" w:color="F79646"/>
          <w:left w:val="single" w:sz="8" w:space="0" w:color="F79646"/>
          <w:bottom w:val="single" w:sz="8" w:space="0" w:color="F79646"/>
          <w:right w:val="single" w:sz="8" w:space="0" w:color="F79646"/>
          <w:insideH w:val="none" w:sz="0" w:space="0" w:color="auto"/>
          <w:insideV w:val="none" w:sz="0" w:space="0" w:color="auto"/>
          <w:tl2br w:val="none" w:sz="0" w:space="0" w:color="auto"/>
          <w:tr2bl w:val="none" w:sz="0" w:space="0" w:color="auto"/>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H w:val="none" w:sz="0" w:space="0" w:color="auto"/>
          <w:insideV w:val="single" w:sz="8" w:space="0" w:color="auto"/>
          <w:tl2br w:val="none" w:sz="0" w:space="0" w:color="auto"/>
          <w:tr2bl w:val="none" w:sz="0" w:space="0" w:color="auto"/>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H w:val="none" w:sz="0" w:space="0" w:color="auto"/>
          <w:insideV w:val="single" w:sz="8" w:space="0" w:color="auto"/>
          <w:tl2br w:val="none" w:sz="0" w:space="0" w:color="auto"/>
          <w:tr2bl w:val="none" w:sz="0" w:space="0" w:color="auto"/>
        </w:tcBorders>
      </w:tcPr>
    </w:tblStylePr>
  </w:style>
  <w:style w:type="table" w:styleId="MediumShading1">
    <w:name w:val="Medium Shading 1"/>
    <w:basedOn w:val="TableNormal"/>
    <w:uiPriority w:val="63"/>
    <w:tblPr>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l2br w:val="none" w:sz="0" w:space="0" w:color="auto"/>
          <w:tr2bl w:val="none" w:sz="0" w:space="0" w:color="auto"/>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top w:val="none" w:sz="0" w:space="0" w:color="auto"/>
          <w:left w:val="none" w:sz="0" w:space="0" w:color="auto"/>
          <w:bottom w:val="none" w:sz="0" w:space="0" w:color="auto"/>
          <w:right w:val="none" w:sz="0" w:space="0" w:color="auto"/>
          <w:insideH w:val="nil"/>
          <w:insideV w:val="nil"/>
          <w:tl2br w:val="none" w:sz="0" w:space="0" w:color="auto"/>
          <w:tr2bl w:val="none" w:sz="0" w:space="0" w:color="auto"/>
        </w:tcBorders>
        <w:shd w:val="clear" w:color="auto" w:fill="C0C0C0"/>
      </w:tcPr>
    </w:tblStylePr>
    <w:tblStylePr w:type="band2Horz">
      <w:tblPr/>
      <w:tcPr>
        <w:tcBorders>
          <w:top w:val="none" w:sz="0" w:space="0" w:color="auto"/>
          <w:left w:val="none" w:sz="0" w:space="0" w:color="auto"/>
          <w:bottom w:val="none" w:sz="0" w:space="0" w:color="auto"/>
          <w:right w:val="none" w:sz="0" w:space="0" w:color="auto"/>
          <w:insideH w:val="nil"/>
          <w:insideV w:val="nil"/>
          <w:tl2br w:val="none" w:sz="0" w:space="0" w:color="auto"/>
          <w:tr2bl w:val="none" w:sz="0" w:space="0" w:color="auto"/>
        </w:tcBorders>
      </w:tcPr>
    </w:tblStylePr>
  </w:style>
  <w:style w:type="table" w:styleId="MediumShading1-Accent1">
    <w:name w:val="Medium Shading 1 Accent 1"/>
    <w:basedOn w:val="TableNormal"/>
    <w:uiPriority w:val="63"/>
    <w:tblPr>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one" w:sz="0" w:space="0" w:color="auto"/>
          <w:tr2bl w:val="none" w:sz="0" w:space="0" w:color="auto"/>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one" w:sz="0" w:space="0" w:color="auto"/>
          <w:left w:val="none" w:sz="0" w:space="0" w:color="auto"/>
          <w:bottom w:val="none" w:sz="0" w:space="0" w:color="auto"/>
          <w:right w:val="none" w:sz="0" w:space="0" w:color="auto"/>
          <w:insideH w:val="nil"/>
          <w:insideV w:val="nil"/>
          <w:tl2br w:val="none" w:sz="0" w:space="0" w:color="auto"/>
          <w:tr2bl w:val="none" w:sz="0" w:space="0" w:color="auto"/>
        </w:tcBorders>
        <w:shd w:val="clear" w:color="auto" w:fill="D3DFEE"/>
      </w:tcPr>
    </w:tblStylePr>
    <w:tblStylePr w:type="band2Horz">
      <w:tblPr/>
      <w:tcPr>
        <w:tcBorders>
          <w:top w:val="none" w:sz="0" w:space="0" w:color="auto"/>
          <w:left w:val="none" w:sz="0" w:space="0" w:color="auto"/>
          <w:bottom w:val="none" w:sz="0" w:space="0" w:color="auto"/>
          <w:right w:val="none" w:sz="0" w:space="0" w:color="auto"/>
          <w:insideH w:val="nil"/>
          <w:insideV w:val="nil"/>
          <w:tl2br w:val="none" w:sz="0" w:space="0" w:color="auto"/>
          <w:tr2bl w:val="none" w:sz="0" w:space="0" w:color="auto"/>
        </w:tcBorders>
      </w:tcPr>
    </w:tblStylePr>
  </w:style>
  <w:style w:type="table" w:styleId="MediumShading1-Accent2">
    <w:name w:val="Medium Shading 1 Accent 2"/>
    <w:basedOn w:val="TableNormal"/>
    <w:uiPriority w:val="63"/>
    <w:tblPr>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l2br w:val="none" w:sz="0" w:space="0" w:color="auto"/>
          <w:tr2bl w:val="none" w:sz="0" w:space="0" w:color="auto"/>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top w:val="none" w:sz="0" w:space="0" w:color="auto"/>
          <w:left w:val="none" w:sz="0" w:space="0" w:color="auto"/>
          <w:bottom w:val="none" w:sz="0" w:space="0" w:color="auto"/>
          <w:right w:val="none" w:sz="0" w:space="0" w:color="auto"/>
          <w:insideH w:val="nil"/>
          <w:insideV w:val="nil"/>
          <w:tl2br w:val="none" w:sz="0" w:space="0" w:color="auto"/>
          <w:tr2bl w:val="none" w:sz="0" w:space="0" w:color="auto"/>
        </w:tcBorders>
        <w:shd w:val="clear" w:color="auto" w:fill="EFD3D2"/>
      </w:tcPr>
    </w:tblStylePr>
    <w:tblStylePr w:type="band2Horz">
      <w:tblPr/>
      <w:tcPr>
        <w:tcBorders>
          <w:top w:val="none" w:sz="0" w:space="0" w:color="auto"/>
          <w:left w:val="none" w:sz="0" w:space="0" w:color="auto"/>
          <w:bottom w:val="none" w:sz="0" w:space="0" w:color="auto"/>
          <w:right w:val="none" w:sz="0" w:space="0" w:color="auto"/>
          <w:insideH w:val="nil"/>
          <w:insideV w:val="nil"/>
          <w:tl2br w:val="none" w:sz="0" w:space="0" w:color="auto"/>
          <w:tr2bl w:val="none" w:sz="0" w:space="0" w:color="auto"/>
        </w:tcBorders>
      </w:tcPr>
    </w:tblStylePr>
  </w:style>
  <w:style w:type="table" w:styleId="MediumShading1-Accent3">
    <w:name w:val="Medium Shading 1 Accent 3"/>
    <w:basedOn w:val="TableNormal"/>
    <w:uiPriority w:val="63"/>
    <w:tblPr>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l2br w:val="none" w:sz="0" w:space="0" w:color="auto"/>
          <w:tr2bl w:val="none" w:sz="0" w:space="0" w:color="auto"/>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top w:val="none" w:sz="0" w:space="0" w:color="auto"/>
          <w:left w:val="none" w:sz="0" w:space="0" w:color="auto"/>
          <w:bottom w:val="none" w:sz="0" w:space="0" w:color="auto"/>
          <w:right w:val="none" w:sz="0" w:space="0" w:color="auto"/>
          <w:insideH w:val="nil"/>
          <w:insideV w:val="nil"/>
          <w:tl2br w:val="none" w:sz="0" w:space="0" w:color="auto"/>
          <w:tr2bl w:val="none" w:sz="0" w:space="0" w:color="auto"/>
        </w:tcBorders>
        <w:shd w:val="clear" w:color="auto" w:fill="E6EED5"/>
      </w:tcPr>
    </w:tblStylePr>
    <w:tblStylePr w:type="band2Horz">
      <w:tblPr/>
      <w:tcPr>
        <w:tcBorders>
          <w:top w:val="none" w:sz="0" w:space="0" w:color="auto"/>
          <w:left w:val="none" w:sz="0" w:space="0" w:color="auto"/>
          <w:bottom w:val="none" w:sz="0" w:space="0" w:color="auto"/>
          <w:right w:val="none" w:sz="0" w:space="0" w:color="auto"/>
          <w:insideH w:val="nil"/>
          <w:insideV w:val="nil"/>
          <w:tl2br w:val="none" w:sz="0" w:space="0" w:color="auto"/>
          <w:tr2bl w:val="none" w:sz="0" w:space="0" w:color="auto"/>
        </w:tcBorders>
      </w:tcPr>
    </w:tblStylePr>
  </w:style>
  <w:style w:type="table" w:styleId="MediumShading1-Accent4">
    <w:name w:val="Medium Shading 1 Accent 4"/>
    <w:basedOn w:val="TableNormal"/>
    <w:uiPriority w:val="63"/>
    <w:tblPr>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l2br w:val="none" w:sz="0" w:space="0" w:color="auto"/>
          <w:tr2bl w:val="none" w:sz="0" w:space="0" w:color="auto"/>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top w:val="none" w:sz="0" w:space="0" w:color="auto"/>
          <w:left w:val="none" w:sz="0" w:space="0" w:color="auto"/>
          <w:bottom w:val="none" w:sz="0" w:space="0" w:color="auto"/>
          <w:right w:val="none" w:sz="0" w:space="0" w:color="auto"/>
          <w:insideH w:val="nil"/>
          <w:insideV w:val="nil"/>
          <w:tl2br w:val="none" w:sz="0" w:space="0" w:color="auto"/>
          <w:tr2bl w:val="none" w:sz="0" w:space="0" w:color="auto"/>
        </w:tcBorders>
        <w:shd w:val="clear" w:color="auto" w:fill="DFD8E8"/>
      </w:tcPr>
    </w:tblStylePr>
    <w:tblStylePr w:type="band2Horz">
      <w:tblPr/>
      <w:tcPr>
        <w:tcBorders>
          <w:top w:val="none" w:sz="0" w:space="0" w:color="auto"/>
          <w:left w:val="none" w:sz="0" w:space="0" w:color="auto"/>
          <w:bottom w:val="none" w:sz="0" w:space="0" w:color="auto"/>
          <w:right w:val="none" w:sz="0" w:space="0" w:color="auto"/>
          <w:insideH w:val="nil"/>
          <w:insideV w:val="nil"/>
          <w:tl2br w:val="none" w:sz="0" w:space="0" w:color="auto"/>
          <w:tr2bl w:val="none" w:sz="0" w:space="0" w:color="auto"/>
        </w:tcBorders>
      </w:tcPr>
    </w:tblStylePr>
  </w:style>
  <w:style w:type="table" w:styleId="MediumShading1-Accent5">
    <w:name w:val="Medium Shading 1 Accent 5"/>
    <w:basedOn w:val="TableNormal"/>
    <w:uiPriority w:val="63"/>
    <w:tblPr>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l2br w:val="none" w:sz="0" w:space="0" w:color="auto"/>
          <w:tr2bl w:val="none" w:sz="0" w:space="0" w:color="auto"/>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top w:val="none" w:sz="0" w:space="0" w:color="auto"/>
          <w:left w:val="none" w:sz="0" w:space="0" w:color="auto"/>
          <w:bottom w:val="none" w:sz="0" w:space="0" w:color="auto"/>
          <w:right w:val="none" w:sz="0" w:space="0" w:color="auto"/>
          <w:insideH w:val="nil"/>
          <w:insideV w:val="nil"/>
          <w:tl2br w:val="none" w:sz="0" w:space="0" w:color="auto"/>
          <w:tr2bl w:val="none" w:sz="0" w:space="0" w:color="auto"/>
        </w:tcBorders>
        <w:shd w:val="clear" w:color="auto" w:fill="D2EAF1"/>
      </w:tcPr>
    </w:tblStylePr>
    <w:tblStylePr w:type="band2Horz">
      <w:tblPr/>
      <w:tcPr>
        <w:tcBorders>
          <w:top w:val="none" w:sz="0" w:space="0" w:color="auto"/>
          <w:left w:val="none" w:sz="0" w:space="0" w:color="auto"/>
          <w:bottom w:val="none" w:sz="0" w:space="0" w:color="auto"/>
          <w:right w:val="none" w:sz="0" w:space="0" w:color="auto"/>
          <w:insideH w:val="nil"/>
          <w:insideV w:val="nil"/>
          <w:tl2br w:val="none" w:sz="0" w:space="0" w:color="auto"/>
          <w:tr2bl w:val="none" w:sz="0" w:space="0" w:color="auto"/>
        </w:tcBorders>
      </w:tcPr>
    </w:tblStylePr>
  </w:style>
  <w:style w:type="table" w:styleId="MediumShading1-Accent6">
    <w:name w:val="Medium Shading 1 Accent 6"/>
    <w:basedOn w:val="TableNormal"/>
    <w:uiPriority w:val="63"/>
    <w:tblPr>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l2br w:val="none" w:sz="0" w:space="0" w:color="auto"/>
          <w:tr2bl w:val="none" w:sz="0" w:space="0" w:color="auto"/>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top w:val="none" w:sz="0" w:space="0" w:color="auto"/>
          <w:left w:val="none" w:sz="0" w:space="0" w:color="auto"/>
          <w:bottom w:val="none" w:sz="0" w:space="0" w:color="auto"/>
          <w:right w:val="none" w:sz="0" w:space="0" w:color="auto"/>
          <w:insideH w:val="nil"/>
          <w:insideV w:val="nil"/>
          <w:tl2br w:val="none" w:sz="0" w:space="0" w:color="auto"/>
          <w:tr2bl w:val="none" w:sz="0" w:space="0" w:color="auto"/>
        </w:tcBorders>
        <w:shd w:val="clear" w:color="auto" w:fill="FDE4D0"/>
      </w:tcPr>
    </w:tblStylePr>
    <w:tblStylePr w:type="band2Horz">
      <w:tblPr/>
      <w:tcPr>
        <w:tcBorders>
          <w:top w:val="none" w:sz="0" w:space="0" w:color="auto"/>
          <w:left w:val="none" w:sz="0" w:space="0" w:color="auto"/>
          <w:bottom w:val="none" w:sz="0" w:space="0" w:color="auto"/>
          <w:right w:val="none" w:sz="0" w:space="0" w:color="auto"/>
          <w:insideH w:val="nil"/>
          <w:insideV w:val="nil"/>
          <w:tl2br w:val="none" w:sz="0" w:space="0" w:color="auto"/>
          <w:tr2bl w:val="none" w:sz="0" w:space="0" w:color="auto"/>
        </w:tcBorders>
      </w:tcPr>
    </w:tblStylePr>
  </w:style>
  <w:style w:type="table" w:styleId="MediumShading2">
    <w:name w:val="Medium Shading 2"/>
    <w:basedOn w:val="TableNormal"/>
    <w:uiPriority w:val="64"/>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l2br w:val="none" w:sz="0" w:space="0" w:color="auto"/>
          <w:tr2bl w:val="none" w:sz="0" w:space="0" w:color="auto"/>
        </w:tcBorders>
        <w:shd w:val="clear" w:color="auto" w:fill="000000"/>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l2br w:val="none" w:sz="0" w:space="0" w:color="auto"/>
          <w:tr2bl w:val="none" w:sz="0" w:space="0" w:color="auto"/>
        </w:tcBorders>
        <w:shd w:val="clear" w:color="auto" w:fill="FFFFFF"/>
      </w:tcPr>
    </w:tblStylePr>
    <w:tblStylePr w:type="firstCol">
      <w:rPr>
        <w:b/>
        <w:bCs/>
        <w:color w:val="FFFFFF"/>
      </w:rPr>
      <w:tblPr/>
      <w:tcPr>
        <w:tcBorders>
          <w:top w:val="nil"/>
          <w:left w:val="single" w:sz="18" w:space="0" w:color="auto"/>
          <w:bottom w:val="nil"/>
          <w:right w:val="nil"/>
          <w:insideH w:val="nil"/>
          <w:insideV w:val="nil"/>
          <w:tl2br w:val="none" w:sz="0" w:space="0" w:color="auto"/>
          <w:tr2bl w:val="none" w:sz="0" w:space="0" w:color="auto"/>
        </w:tcBorders>
        <w:shd w:val="clear" w:color="auto" w:fill="000000"/>
      </w:tcPr>
    </w:tblStylePr>
    <w:tblStylePr w:type="lastCol">
      <w:rPr>
        <w:b/>
        <w:bCs/>
        <w:color w:val="FFFFFF"/>
      </w:rPr>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000000"/>
      </w:tc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l2br w:val="none" w:sz="0" w:space="0" w:color="auto"/>
          <w:tr2bl w:val="none" w:sz="0" w:space="0" w:color="auto"/>
        </w:tcBorders>
      </w:tcPr>
    </w:tblStylePr>
    <w:tblStylePr w:type="nwCell">
      <w:rPr>
        <w:color w:val="FFFFFF"/>
      </w:rPr>
      <w:tblPr/>
      <w:tcPr>
        <w:tcBorders>
          <w:top w:val="single" w:sz="18" w:space="0" w:color="auto"/>
          <w:left w:val="single" w:sz="18" w:space="0" w:color="auto"/>
          <w:bottom w:val="nil"/>
          <w:right w:val="nil"/>
          <w:insideH w:val="nil"/>
          <w:insideV w:val="nil"/>
          <w:tl2br w:val="none" w:sz="0" w:space="0" w:color="auto"/>
          <w:tr2bl w:val="none" w:sz="0" w:space="0" w:color="auto"/>
        </w:tcBorders>
      </w:tcPr>
    </w:tblStylePr>
  </w:style>
  <w:style w:type="table" w:styleId="MediumShading2-Accent1">
    <w:name w:val="Medium Shading 2 Accent 1"/>
    <w:basedOn w:val="TableNormal"/>
    <w:uiPriority w:val="64"/>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l2br w:val="none" w:sz="0" w:space="0" w:color="auto"/>
          <w:tr2bl w:val="none" w:sz="0" w:space="0" w:color="auto"/>
        </w:tcBorders>
        <w:shd w:val="clear" w:color="auto" w:fill="4F81BD"/>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l2br w:val="none" w:sz="0" w:space="0" w:color="auto"/>
          <w:tr2bl w:val="none" w:sz="0" w:space="0" w:color="auto"/>
        </w:tcBorders>
        <w:shd w:val="clear" w:color="auto" w:fill="FFFFFF"/>
      </w:tcPr>
    </w:tblStylePr>
    <w:tblStylePr w:type="firstCol">
      <w:rPr>
        <w:b/>
        <w:bCs/>
        <w:color w:val="FFFFFF"/>
      </w:rPr>
      <w:tblPr/>
      <w:tcPr>
        <w:tcBorders>
          <w:top w:val="nil"/>
          <w:left w:val="single" w:sz="18" w:space="0" w:color="auto"/>
          <w:bottom w:val="nil"/>
          <w:right w:val="nil"/>
          <w:insideH w:val="nil"/>
          <w:insideV w:val="nil"/>
          <w:tl2br w:val="none" w:sz="0" w:space="0" w:color="auto"/>
          <w:tr2bl w:val="none" w:sz="0" w:space="0" w:color="auto"/>
        </w:tcBorders>
        <w:shd w:val="clear" w:color="auto" w:fill="4F81BD"/>
      </w:tcPr>
    </w:tblStylePr>
    <w:tblStylePr w:type="lastCol">
      <w:rPr>
        <w:b/>
        <w:bCs/>
        <w:color w:val="FFFFFF"/>
      </w:rPr>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4F81BD"/>
      </w:tc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l2br w:val="none" w:sz="0" w:space="0" w:color="auto"/>
          <w:tr2bl w:val="none" w:sz="0" w:space="0" w:color="auto"/>
        </w:tcBorders>
      </w:tcPr>
    </w:tblStylePr>
    <w:tblStylePr w:type="nwCell">
      <w:rPr>
        <w:color w:val="FFFFFF"/>
      </w:rPr>
      <w:tblPr/>
      <w:tcPr>
        <w:tcBorders>
          <w:top w:val="single" w:sz="18" w:space="0" w:color="auto"/>
          <w:left w:val="single" w:sz="18" w:space="0" w:color="auto"/>
          <w:bottom w:val="nil"/>
          <w:right w:val="nil"/>
          <w:insideH w:val="nil"/>
          <w:insideV w:val="nil"/>
          <w:tl2br w:val="none" w:sz="0" w:space="0" w:color="auto"/>
          <w:tr2bl w:val="none" w:sz="0" w:space="0" w:color="auto"/>
        </w:tcBorders>
      </w:tcPr>
    </w:tblStylePr>
  </w:style>
  <w:style w:type="table" w:styleId="MediumShading2-Accent2">
    <w:name w:val="Medium Shading 2 Accent 2"/>
    <w:basedOn w:val="TableNormal"/>
    <w:uiPriority w:val="64"/>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l2br w:val="none" w:sz="0" w:space="0" w:color="auto"/>
          <w:tr2bl w:val="none" w:sz="0" w:space="0" w:color="auto"/>
        </w:tcBorders>
        <w:shd w:val="clear" w:color="auto" w:fill="C0504D"/>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l2br w:val="none" w:sz="0" w:space="0" w:color="auto"/>
          <w:tr2bl w:val="none" w:sz="0" w:space="0" w:color="auto"/>
        </w:tcBorders>
        <w:shd w:val="clear" w:color="auto" w:fill="FFFFFF"/>
      </w:tcPr>
    </w:tblStylePr>
    <w:tblStylePr w:type="firstCol">
      <w:rPr>
        <w:b/>
        <w:bCs/>
        <w:color w:val="FFFFFF"/>
      </w:rPr>
      <w:tblPr/>
      <w:tcPr>
        <w:tcBorders>
          <w:top w:val="nil"/>
          <w:left w:val="single" w:sz="18" w:space="0" w:color="auto"/>
          <w:bottom w:val="nil"/>
          <w:right w:val="nil"/>
          <w:insideH w:val="nil"/>
          <w:insideV w:val="nil"/>
          <w:tl2br w:val="none" w:sz="0" w:space="0" w:color="auto"/>
          <w:tr2bl w:val="none" w:sz="0" w:space="0" w:color="auto"/>
        </w:tcBorders>
        <w:shd w:val="clear" w:color="auto" w:fill="C0504D"/>
      </w:tcPr>
    </w:tblStylePr>
    <w:tblStylePr w:type="lastCol">
      <w:rPr>
        <w:b/>
        <w:bCs/>
        <w:color w:val="FFFFFF"/>
      </w:rPr>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C0504D"/>
      </w:tc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l2br w:val="none" w:sz="0" w:space="0" w:color="auto"/>
          <w:tr2bl w:val="none" w:sz="0" w:space="0" w:color="auto"/>
        </w:tcBorders>
      </w:tcPr>
    </w:tblStylePr>
    <w:tblStylePr w:type="nwCell">
      <w:rPr>
        <w:color w:val="FFFFFF"/>
      </w:rPr>
      <w:tblPr/>
      <w:tcPr>
        <w:tcBorders>
          <w:top w:val="single" w:sz="18" w:space="0" w:color="auto"/>
          <w:left w:val="single" w:sz="18" w:space="0" w:color="auto"/>
          <w:bottom w:val="nil"/>
          <w:right w:val="nil"/>
          <w:insideH w:val="nil"/>
          <w:insideV w:val="nil"/>
          <w:tl2br w:val="none" w:sz="0" w:space="0" w:color="auto"/>
          <w:tr2bl w:val="none" w:sz="0" w:space="0" w:color="auto"/>
        </w:tcBorders>
      </w:tcPr>
    </w:tblStylePr>
  </w:style>
  <w:style w:type="table" w:styleId="MediumShading2-Accent3">
    <w:name w:val="Medium Shading 2 Accent 3"/>
    <w:basedOn w:val="TableNormal"/>
    <w:uiPriority w:val="64"/>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l2br w:val="none" w:sz="0" w:space="0" w:color="auto"/>
          <w:tr2bl w:val="none" w:sz="0" w:space="0" w:color="auto"/>
        </w:tcBorders>
        <w:shd w:val="clear" w:color="auto" w:fill="9BBB59"/>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l2br w:val="none" w:sz="0" w:space="0" w:color="auto"/>
          <w:tr2bl w:val="none" w:sz="0" w:space="0" w:color="auto"/>
        </w:tcBorders>
        <w:shd w:val="clear" w:color="auto" w:fill="FFFFFF"/>
      </w:tcPr>
    </w:tblStylePr>
    <w:tblStylePr w:type="firstCol">
      <w:rPr>
        <w:b/>
        <w:bCs/>
        <w:color w:val="FFFFFF"/>
      </w:rPr>
      <w:tblPr/>
      <w:tcPr>
        <w:tcBorders>
          <w:top w:val="nil"/>
          <w:left w:val="single" w:sz="18" w:space="0" w:color="auto"/>
          <w:bottom w:val="nil"/>
          <w:right w:val="nil"/>
          <w:insideH w:val="nil"/>
          <w:insideV w:val="nil"/>
          <w:tl2br w:val="none" w:sz="0" w:space="0" w:color="auto"/>
          <w:tr2bl w:val="none" w:sz="0" w:space="0" w:color="auto"/>
        </w:tcBorders>
        <w:shd w:val="clear" w:color="auto" w:fill="9BBB59"/>
      </w:tcPr>
    </w:tblStylePr>
    <w:tblStylePr w:type="lastCol">
      <w:rPr>
        <w:b/>
        <w:bCs/>
        <w:color w:val="FFFFFF"/>
      </w:rPr>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9BBB59"/>
      </w:tc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l2br w:val="none" w:sz="0" w:space="0" w:color="auto"/>
          <w:tr2bl w:val="none" w:sz="0" w:space="0" w:color="auto"/>
        </w:tcBorders>
      </w:tcPr>
    </w:tblStylePr>
    <w:tblStylePr w:type="nwCell">
      <w:rPr>
        <w:color w:val="FFFFFF"/>
      </w:rPr>
      <w:tblPr/>
      <w:tcPr>
        <w:tcBorders>
          <w:top w:val="single" w:sz="18" w:space="0" w:color="auto"/>
          <w:left w:val="single" w:sz="18" w:space="0" w:color="auto"/>
          <w:bottom w:val="nil"/>
          <w:right w:val="nil"/>
          <w:insideH w:val="nil"/>
          <w:insideV w:val="nil"/>
          <w:tl2br w:val="none" w:sz="0" w:space="0" w:color="auto"/>
          <w:tr2bl w:val="none" w:sz="0" w:space="0" w:color="auto"/>
        </w:tcBorders>
      </w:tcPr>
    </w:tblStylePr>
  </w:style>
  <w:style w:type="table" w:styleId="MediumShading2-Accent4">
    <w:name w:val="Medium Shading 2 Accent 4"/>
    <w:basedOn w:val="TableNormal"/>
    <w:uiPriority w:val="64"/>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l2br w:val="none" w:sz="0" w:space="0" w:color="auto"/>
          <w:tr2bl w:val="none" w:sz="0" w:space="0" w:color="auto"/>
        </w:tcBorders>
        <w:shd w:val="clear" w:color="auto" w:fill="8064A2"/>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l2br w:val="none" w:sz="0" w:space="0" w:color="auto"/>
          <w:tr2bl w:val="none" w:sz="0" w:space="0" w:color="auto"/>
        </w:tcBorders>
        <w:shd w:val="clear" w:color="auto" w:fill="FFFFFF"/>
      </w:tcPr>
    </w:tblStylePr>
    <w:tblStylePr w:type="firstCol">
      <w:rPr>
        <w:b/>
        <w:bCs/>
        <w:color w:val="FFFFFF"/>
      </w:rPr>
      <w:tblPr/>
      <w:tcPr>
        <w:tcBorders>
          <w:top w:val="nil"/>
          <w:left w:val="single" w:sz="18" w:space="0" w:color="auto"/>
          <w:bottom w:val="nil"/>
          <w:right w:val="nil"/>
          <w:insideH w:val="nil"/>
          <w:insideV w:val="nil"/>
          <w:tl2br w:val="none" w:sz="0" w:space="0" w:color="auto"/>
          <w:tr2bl w:val="none" w:sz="0" w:space="0" w:color="auto"/>
        </w:tcBorders>
        <w:shd w:val="clear" w:color="auto" w:fill="8064A2"/>
      </w:tcPr>
    </w:tblStylePr>
    <w:tblStylePr w:type="lastCol">
      <w:rPr>
        <w:b/>
        <w:bCs/>
        <w:color w:val="FFFFFF"/>
      </w:rPr>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8064A2"/>
      </w:tc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l2br w:val="none" w:sz="0" w:space="0" w:color="auto"/>
          <w:tr2bl w:val="none" w:sz="0" w:space="0" w:color="auto"/>
        </w:tcBorders>
      </w:tcPr>
    </w:tblStylePr>
    <w:tblStylePr w:type="nwCell">
      <w:rPr>
        <w:color w:val="FFFFFF"/>
      </w:rPr>
      <w:tblPr/>
      <w:tcPr>
        <w:tcBorders>
          <w:top w:val="single" w:sz="18" w:space="0" w:color="auto"/>
          <w:left w:val="single" w:sz="18" w:space="0" w:color="auto"/>
          <w:bottom w:val="nil"/>
          <w:right w:val="nil"/>
          <w:insideH w:val="nil"/>
          <w:insideV w:val="nil"/>
          <w:tl2br w:val="none" w:sz="0" w:space="0" w:color="auto"/>
          <w:tr2bl w:val="none" w:sz="0" w:space="0" w:color="auto"/>
        </w:tcBorders>
      </w:tcPr>
    </w:tblStylePr>
  </w:style>
  <w:style w:type="table" w:styleId="MediumShading2-Accent5">
    <w:name w:val="Medium Shading 2 Accent 5"/>
    <w:basedOn w:val="TableNormal"/>
    <w:uiPriority w:val="64"/>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l2br w:val="none" w:sz="0" w:space="0" w:color="auto"/>
          <w:tr2bl w:val="none" w:sz="0" w:space="0" w:color="auto"/>
        </w:tcBorders>
        <w:shd w:val="clear" w:color="auto" w:fill="4BACC6"/>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l2br w:val="none" w:sz="0" w:space="0" w:color="auto"/>
          <w:tr2bl w:val="none" w:sz="0" w:space="0" w:color="auto"/>
        </w:tcBorders>
        <w:shd w:val="clear" w:color="auto" w:fill="FFFFFF"/>
      </w:tcPr>
    </w:tblStylePr>
    <w:tblStylePr w:type="firstCol">
      <w:rPr>
        <w:b/>
        <w:bCs/>
        <w:color w:val="FFFFFF"/>
      </w:rPr>
      <w:tblPr/>
      <w:tcPr>
        <w:tcBorders>
          <w:top w:val="nil"/>
          <w:left w:val="single" w:sz="18" w:space="0" w:color="auto"/>
          <w:bottom w:val="nil"/>
          <w:right w:val="nil"/>
          <w:insideH w:val="nil"/>
          <w:insideV w:val="nil"/>
          <w:tl2br w:val="none" w:sz="0" w:space="0" w:color="auto"/>
          <w:tr2bl w:val="none" w:sz="0" w:space="0" w:color="auto"/>
        </w:tcBorders>
        <w:shd w:val="clear" w:color="auto" w:fill="4BACC6"/>
      </w:tcPr>
    </w:tblStylePr>
    <w:tblStylePr w:type="lastCol">
      <w:rPr>
        <w:b/>
        <w:bCs/>
        <w:color w:val="FFFFFF"/>
      </w:rPr>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4BACC6"/>
      </w:tc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l2br w:val="none" w:sz="0" w:space="0" w:color="auto"/>
          <w:tr2bl w:val="none" w:sz="0" w:space="0" w:color="auto"/>
        </w:tcBorders>
      </w:tcPr>
    </w:tblStylePr>
    <w:tblStylePr w:type="nwCell">
      <w:rPr>
        <w:color w:val="FFFFFF"/>
      </w:rPr>
      <w:tblPr/>
      <w:tcPr>
        <w:tcBorders>
          <w:top w:val="single" w:sz="18" w:space="0" w:color="auto"/>
          <w:left w:val="single" w:sz="18" w:space="0" w:color="auto"/>
          <w:bottom w:val="nil"/>
          <w:right w:val="nil"/>
          <w:insideH w:val="nil"/>
          <w:insideV w:val="nil"/>
          <w:tl2br w:val="none" w:sz="0" w:space="0" w:color="auto"/>
          <w:tr2bl w:val="none" w:sz="0" w:space="0" w:color="auto"/>
        </w:tcBorders>
      </w:tcPr>
    </w:tblStylePr>
  </w:style>
  <w:style w:type="table" w:styleId="MediumShading2-Accent6">
    <w:name w:val="Medium Shading 2 Accent 6"/>
    <w:basedOn w:val="TableNormal"/>
    <w:uiPriority w:val="64"/>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l2br w:val="none" w:sz="0" w:space="0" w:color="auto"/>
          <w:tr2bl w:val="none" w:sz="0" w:space="0" w:color="auto"/>
        </w:tcBorders>
        <w:shd w:val="clear" w:color="auto" w:fill="F79646"/>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l2br w:val="none" w:sz="0" w:space="0" w:color="auto"/>
          <w:tr2bl w:val="none" w:sz="0" w:space="0" w:color="auto"/>
        </w:tcBorders>
        <w:shd w:val="clear" w:color="auto" w:fill="FFFFFF"/>
      </w:tcPr>
    </w:tblStylePr>
    <w:tblStylePr w:type="firstCol">
      <w:rPr>
        <w:b/>
        <w:bCs/>
        <w:color w:val="FFFFFF"/>
      </w:rPr>
      <w:tblPr/>
      <w:tcPr>
        <w:tcBorders>
          <w:top w:val="nil"/>
          <w:left w:val="single" w:sz="18" w:space="0" w:color="auto"/>
          <w:bottom w:val="nil"/>
          <w:right w:val="nil"/>
          <w:insideH w:val="nil"/>
          <w:insideV w:val="nil"/>
          <w:tl2br w:val="none" w:sz="0" w:space="0" w:color="auto"/>
          <w:tr2bl w:val="none" w:sz="0" w:space="0" w:color="auto"/>
        </w:tcBorders>
        <w:shd w:val="clear" w:color="auto" w:fill="F79646"/>
      </w:tcPr>
    </w:tblStylePr>
    <w:tblStylePr w:type="lastCol">
      <w:rPr>
        <w:b/>
        <w:bCs/>
        <w:color w:val="FFFFFF"/>
      </w:rPr>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F79646"/>
      </w:tc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l2br w:val="none" w:sz="0" w:space="0" w:color="auto"/>
          <w:tr2bl w:val="none" w:sz="0" w:space="0" w:color="auto"/>
        </w:tcBorders>
      </w:tcPr>
    </w:tblStylePr>
    <w:tblStylePr w:type="nwCell">
      <w:rPr>
        <w:color w:val="FFFFFF"/>
      </w:rPr>
      <w:tblPr/>
      <w:tcPr>
        <w:tcBorders>
          <w:top w:val="single" w:sz="18" w:space="0" w:color="auto"/>
          <w:left w:val="single" w:sz="18" w:space="0" w:color="auto"/>
          <w:bottom w:val="nil"/>
          <w:right w:val="nil"/>
          <w:insideH w:val="nil"/>
          <w:insideV w:val="nil"/>
          <w:tl2br w:val="none" w:sz="0" w:space="0" w:color="auto"/>
          <w:tr2bl w:val="none" w:sz="0" w:space="0" w:color="auto"/>
        </w:tcBorders>
      </w:tcPr>
    </w:tblStylePr>
  </w:style>
  <w:style w:type="table" w:styleId="MediumList1">
    <w:name w:val="Medium List 1"/>
    <w:basedOn w:val="TableNormal"/>
    <w:uiPriority w:val="65"/>
    <w:rPr>
      <w:color w:val="000000"/>
    </w:rPr>
    <w:tblPr>
      <w:tblBorders>
        <w:top w:val="single" w:sz="8" w:space="0" w:color="000000"/>
        <w:bottom w:val="single" w:sz="8" w:space="0" w:color="000000"/>
      </w:tblBorders>
    </w:tblPr>
    <w:tblStylePr w:type="firstRow">
      <w:rPr>
        <w:rFonts w:cs="Courier New"/>
      </w:rPr>
      <w:tblPr/>
      <w:tcPr>
        <w:tcBorders>
          <w:top w:val="nil"/>
          <w:left w:val="single" w:sz="8" w:space="0" w:color="000000"/>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lastRow">
      <w:rPr>
        <w:b/>
        <w:bCs/>
        <w:color w:val="1F497D"/>
      </w:rPr>
      <w:tblPr/>
      <w:tcPr>
        <w:tcBorders>
          <w:top w:val="single" w:sz="8" w:space="0" w:color="000000"/>
          <w:left w:val="single" w:sz="8" w:space="0" w:color="000000"/>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Pr/>
      <w:tcPr>
        <w:tcBorders>
          <w:top w:val="single" w:sz="8" w:space="0" w:color="000000"/>
          <w:left w:val="single" w:sz="8" w:space="0" w:color="000000"/>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Pr>
      <w:color w:val="000000"/>
    </w:rPr>
    <w:tblPr>
      <w:tblBorders>
        <w:top w:val="single" w:sz="8" w:space="0" w:color="4F81BD"/>
        <w:bottom w:val="single" w:sz="8" w:space="0" w:color="4F81BD"/>
      </w:tblBorders>
    </w:tblPr>
    <w:tblStylePr w:type="firstRow">
      <w:rPr>
        <w:rFonts w:cs="Courier New"/>
      </w:rPr>
      <w:tblPr/>
      <w:tcPr>
        <w:tcBorders>
          <w:top w:val="nil"/>
          <w:left w:val="single" w:sz="8" w:space="0" w:color="4F81BD"/>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lastRow">
      <w:rPr>
        <w:b/>
        <w:bCs/>
        <w:color w:val="1F497D"/>
      </w:rPr>
      <w:tblPr/>
      <w:tcPr>
        <w:tcBorders>
          <w:top w:val="single" w:sz="8" w:space="0" w:color="4F81BD"/>
          <w:left w:val="single" w:sz="8" w:space="0" w:color="4F81BD"/>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Pr/>
      <w:tcPr>
        <w:tcBorders>
          <w:top w:val="single" w:sz="8" w:space="0" w:color="4F81BD"/>
          <w:left w:val="single" w:sz="8" w:space="0" w:color="4F81BD"/>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Pr>
      <w:color w:val="000000"/>
    </w:rPr>
    <w:tblPr>
      <w:tblBorders>
        <w:top w:val="single" w:sz="8" w:space="0" w:color="C0504D"/>
        <w:bottom w:val="single" w:sz="8" w:space="0" w:color="C0504D"/>
      </w:tblBorders>
    </w:tblPr>
    <w:tblStylePr w:type="firstRow">
      <w:rPr>
        <w:rFonts w:cs="Courier New"/>
      </w:rPr>
      <w:tblPr/>
      <w:tcPr>
        <w:tcBorders>
          <w:top w:val="nil"/>
          <w:left w:val="single" w:sz="8" w:space="0" w:color="C0504D"/>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lastRow">
      <w:rPr>
        <w:b/>
        <w:bCs/>
        <w:color w:val="1F497D"/>
      </w:rPr>
      <w:tblPr/>
      <w:tcPr>
        <w:tcBorders>
          <w:top w:val="single" w:sz="8" w:space="0" w:color="C0504D"/>
          <w:left w:val="single" w:sz="8" w:space="0" w:color="C0504D"/>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Pr/>
      <w:tcPr>
        <w:tcBorders>
          <w:top w:val="single" w:sz="8" w:space="0" w:color="C0504D"/>
          <w:left w:val="single" w:sz="8" w:space="0" w:color="C0504D"/>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Pr>
      <w:color w:val="000000"/>
    </w:rPr>
    <w:tblPr>
      <w:tblBorders>
        <w:top w:val="single" w:sz="8" w:space="0" w:color="9BBB59"/>
        <w:bottom w:val="single" w:sz="8" w:space="0" w:color="9BBB59"/>
      </w:tblBorders>
    </w:tblPr>
    <w:tblStylePr w:type="firstRow">
      <w:rPr>
        <w:rFonts w:cs="Courier New"/>
      </w:rPr>
      <w:tblPr/>
      <w:tcPr>
        <w:tcBorders>
          <w:top w:val="nil"/>
          <w:left w:val="single" w:sz="8" w:space="0" w:color="9BBB59"/>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lastRow">
      <w:rPr>
        <w:b/>
        <w:bCs/>
        <w:color w:val="1F497D"/>
      </w:rPr>
      <w:tblPr/>
      <w:tcPr>
        <w:tcBorders>
          <w:top w:val="single" w:sz="8" w:space="0" w:color="9BBB59"/>
          <w:left w:val="single" w:sz="8" w:space="0" w:color="9BBB59"/>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Pr/>
      <w:tcPr>
        <w:tcBorders>
          <w:top w:val="single" w:sz="8" w:space="0" w:color="9BBB59"/>
          <w:left w:val="single" w:sz="8" w:space="0" w:color="9BBB59"/>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Pr>
      <w:color w:val="000000"/>
    </w:rPr>
    <w:tblPr>
      <w:tblBorders>
        <w:top w:val="single" w:sz="8" w:space="0" w:color="8064A2"/>
        <w:bottom w:val="single" w:sz="8" w:space="0" w:color="8064A2"/>
      </w:tblBorders>
    </w:tblPr>
    <w:tblStylePr w:type="firstRow">
      <w:rPr>
        <w:rFonts w:cs="Courier New"/>
      </w:rPr>
      <w:tblPr/>
      <w:tcPr>
        <w:tcBorders>
          <w:top w:val="nil"/>
          <w:left w:val="single" w:sz="8" w:space="0" w:color="8064A2"/>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lastRow">
      <w:rPr>
        <w:b/>
        <w:bCs/>
        <w:color w:val="1F497D"/>
      </w:rPr>
      <w:tblPr/>
      <w:tcPr>
        <w:tcBorders>
          <w:top w:val="single" w:sz="8" w:space="0" w:color="8064A2"/>
          <w:left w:val="single" w:sz="8" w:space="0" w:color="8064A2"/>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Pr/>
      <w:tcPr>
        <w:tcBorders>
          <w:top w:val="single" w:sz="8" w:space="0" w:color="8064A2"/>
          <w:left w:val="single" w:sz="8" w:space="0" w:color="8064A2"/>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Pr>
      <w:color w:val="000000"/>
    </w:rPr>
    <w:tblPr>
      <w:tblBorders>
        <w:top w:val="single" w:sz="8" w:space="0" w:color="4BACC6"/>
        <w:bottom w:val="single" w:sz="8" w:space="0" w:color="4BACC6"/>
      </w:tblBorders>
    </w:tblPr>
    <w:tblStylePr w:type="firstRow">
      <w:rPr>
        <w:rFonts w:cs="Courier New"/>
      </w:rPr>
      <w:tblPr/>
      <w:tcPr>
        <w:tcBorders>
          <w:top w:val="nil"/>
          <w:left w:val="single" w:sz="8" w:space="0" w:color="4BACC6"/>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lastRow">
      <w:rPr>
        <w:b/>
        <w:bCs/>
        <w:color w:val="1F497D"/>
      </w:rPr>
      <w:tblPr/>
      <w:tcPr>
        <w:tcBorders>
          <w:top w:val="single" w:sz="8" w:space="0" w:color="4BACC6"/>
          <w:left w:val="single" w:sz="8" w:space="0" w:color="4BACC6"/>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Pr/>
      <w:tcPr>
        <w:tcBorders>
          <w:top w:val="single" w:sz="8" w:space="0" w:color="4BACC6"/>
          <w:left w:val="single" w:sz="8" w:space="0" w:color="4BACC6"/>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Pr>
      <w:color w:val="000000"/>
    </w:rPr>
    <w:tblPr>
      <w:tblBorders>
        <w:top w:val="single" w:sz="8" w:space="0" w:color="F79646"/>
        <w:bottom w:val="single" w:sz="8" w:space="0" w:color="F79646"/>
      </w:tblBorders>
    </w:tblPr>
    <w:tblStylePr w:type="firstRow">
      <w:rPr>
        <w:rFonts w:cs="Courier New"/>
      </w:rPr>
      <w:tblPr/>
      <w:tcPr>
        <w:tcBorders>
          <w:top w:val="nil"/>
          <w:left w:val="single" w:sz="8" w:space="0" w:color="F79646"/>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lastRow">
      <w:rPr>
        <w:b/>
        <w:bCs/>
        <w:color w:val="1F497D"/>
      </w:rPr>
      <w:tblPr/>
      <w:tcPr>
        <w:tcBorders>
          <w:top w:val="single" w:sz="8" w:space="0" w:color="F79646"/>
          <w:left w:val="single" w:sz="8" w:space="0" w:color="F79646"/>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Pr/>
      <w:tcPr>
        <w:tcBorders>
          <w:top w:val="single" w:sz="8" w:space="0" w:color="F79646"/>
          <w:left w:val="single" w:sz="8" w:space="0" w:color="F79646"/>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Pr>
      <w:rFonts w:ascii="SimSun" w:eastAsia="Courier New" w:hAnsi="SimSun"/>
      <w:color w:val="000000"/>
    </w:rPr>
    <w:tblPr>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single" w:sz="24" w:space="0" w:color="000000"/>
          <w:bottom w:val="nil"/>
          <w:right w:val="nil"/>
          <w:insideH w:val="nil"/>
          <w:insideV w:val="nil"/>
          <w:tl2br w:val="none" w:sz="0" w:space="0" w:color="auto"/>
          <w:tr2bl w:val="none" w:sz="0" w:space="0" w:color="auto"/>
        </w:tcBorders>
        <w:shd w:val="clear" w:color="auto" w:fill="FFFFFF"/>
      </w:tcPr>
    </w:tblStylePr>
    <w:tblStylePr w:type="lastRow">
      <w:tblPr/>
      <w:tcPr>
        <w:tcBorders>
          <w:top w:val="single" w:sz="8" w:space="0" w:color="000000"/>
          <w:left w:val="nil"/>
          <w:bottom w:val="nil"/>
          <w:right w:val="nil"/>
          <w:insideH w:val="nil"/>
          <w:insideV w:val="nil"/>
          <w:tl2br w:val="none" w:sz="0" w:space="0" w:color="auto"/>
          <w:tr2bl w:val="none" w:sz="0" w:space="0" w:color="auto"/>
        </w:tcBorders>
        <w:shd w:val="clear" w:color="auto" w:fill="FFFFFF"/>
      </w:tcPr>
    </w:tblStylePr>
    <w:tblStylePr w:type="firstCol">
      <w:tblPr/>
      <w:tcPr>
        <w:tcBorders>
          <w:top w:val="nil"/>
          <w:left w:val="nil"/>
          <w:bottom w:val="nil"/>
          <w:right w:val="single" w:sz="8" w:space="0" w:color="000000"/>
          <w:insideH w:val="nil"/>
          <w:insideV w:val="nil"/>
          <w:tl2br w:val="none" w:sz="0" w:space="0" w:color="auto"/>
          <w:tr2bl w:val="none" w:sz="0" w:space="0" w:color="auto"/>
        </w:tcBorders>
        <w:shd w:val="clear" w:color="auto" w:fill="FFFFFF"/>
      </w:tcPr>
    </w:tblStylePr>
    <w:tblStylePr w:type="lastCol">
      <w:tblPr/>
      <w:tcPr>
        <w:tcBorders>
          <w:top w:val="nil"/>
          <w:left w:val="nil"/>
          <w:bottom w:val="single" w:sz="8" w:space="0" w:color="000000"/>
          <w:right w:val="nil"/>
          <w:insideH w:val="nil"/>
          <w:insideV w:val="nil"/>
          <w:tl2br w:val="none" w:sz="0" w:space="0" w:color="auto"/>
          <w:tr2bl w:val="none" w:sz="0" w:space="0" w:color="auto"/>
        </w:tcBorders>
        <w:shd w:val="clear" w:color="auto" w:fill="FFFFFF"/>
      </w:tc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C0C0C0"/>
      </w:tcPr>
    </w:tblStylePr>
    <w:tblStylePr w:type="band1Horz">
      <w:tblPr/>
      <w:tcPr>
        <w:tcBorders>
          <w:top w:val="nil"/>
          <w:left w:val="nil"/>
          <w:bottom w:val="none" w:sz="0" w:space="0" w:color="auto"/>
          <w:right w:val="none" w:sz="0" w:space="0" w:color="auto"/>
          <w:insideH w:val="nil"/>
          <w:insideV w:val="nil"/>
          <w:tl2br w:val="none" w:sz="0" w:space="0" w:color="auto"/>
          <w:tr2bl w:val="none" w:sz="0" w:space="0" w:color="auto"/>
        </w:tcBorders>
        <w:shd w:val="clear" w:color="auto" w:fill="C0C0C0"/>
      </w:tcPr>
    </w:tblStylePr>
    <w:tblStylePr w:type="nwCell">
      <w:tblPr/>
      <w:tcPr>
        <w:shd w:val="clear" w:color="auto" w:fill="FFFFFF"/>
      </w:tcPr>
    </w:tblStylePr>
    <w:tblStylePr w:type="swCell">
      <w:tblPr/>
      <w:tcPr>
        <w:tcBorders>
          <w:top w:val="nil"/>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style>
  <w:style w:type="table" w:styleId="MediumList2-Accent1">
    <w:name w:val="Medium List 2 Accent 1"/>
    <w:basedOn w:val="TableNormal"/>
    <w:uiPriority w:val="66"/>
    <w:rPr>
      <w:rFonts w:ascii="SimSun" w:eastAsia="Courier New" w:hAnsi="SimSun"/>
      <w:color w:val="000000"/>
    </w:rPr>
    <w:tblPr>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single" w:sz="24" w:space="0" w:color="4F81BD"/>
          <w:bottom w:val="nil"/>
          <w:right w:val="nil"/>
          <w:insideH w:val="nil"/>
          <w:insideV w:val="nil"/>
          <w:tl2br w:val="none" w:sz="0" w:space="0" w:color="auto"/>
          <w:tr2bl w:val="none" w:sz="0" w:space="0" w:color="auto"/>
        </w:tcBorders>
        <w:shd w:val="clear" w:color="auto" w:fill="FFFFFF"/>
      </w:tcPr>
    </w:tblStylePr>
    <w:tblStylePr w:type="lastRow">
      <w:tblPr/>
      <w:tcPr>
        <w:tcBorders>
          <w:top w:val="single" w:sz="8" w:space="0" w:color="4F81BD"/>
          <w:left w:val="nil"/>
          <w:bottom w:val="nil"/>
          <w:right w:val="nil"/>
          <w:insideH w:val="nil"/>
          <w:insideV w:val="nil"/>
          <w:tl2br w:val="none" w:sz="0" w:space="0" w:color="auto"/>
          <w:tr2bl w:val="none" w:sz="0" w:space="0" w:color="auto"/>
        </w:tcBorders>
        <w:shd w:val="clear" w:color="auto" w:fill="FFFFFF"/>
      </w:tcPr>
    </w:tblStylePr>
    <w:tblStylePr w:type="firstCol">
      <w:tblPr/>
      <w:tcPr>
        <w:tcBorders>
          <w:top w:val="nil"/>
          <w:left w:val="nil"/>
          <w:bottom w:val="nil"/>
          <w:right w:val="single" w:sz="8" w:space="0" w:color="4F81BD"/>
          <w:insideH w:val="nil"/>
          <w:insideV w:val="nil"/>
          <w:tl2br w:val="none" w:sz="0" w:space="0" w:color="auto"/>
          <w:tr2bl w:val="none" w:sz="0" w:space="0" w:color="auto"/>
        </w:tcBorders>
        <w:shd w:val="clear" w:color="auto" w:fill="FFFFFF"/>
      </w:tcPr>
    </w:tblStylePr>
    <w:tblStylePr w:type="lastCol">
      <w:tblPr/>
      <w:tcPr>
        <w:tcBorders>
          <w:top w:val="nil"/>
          <w:left w:val="nil"/>
          <w:bottom w:val="single" w:sz="8" w:space="0" w:color="4F81BD"/>
          <w:right w:val="nil"/>
          <w:insideH w:val="nil"/>
          <w:insideV w:val="nil"/>
          <w:tl2br w:val="none" w:sz="0" w:space="0" w:color="auto"/>
          <w:tr2bl w:val="none" w:sz="0" w:space="0" w:color="auto"/>
        </w:tcBorders>
        <w:shd w:val="clear" w:color="auto" w:fill="FFFFFF"/>
      </w:tc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D3DFEE"/>
      </w:tcPr>
    </w:tblStylePr>
    <w:tblStylePr w:type="band1Horz">
      <w:tblPr/>
      <w:tcPr>
        <w:tcBorders>
          <w:top w:val="nil"/>
          <w:left w:val="nil"/>
          <w:bottom w:val="none" w:sz="0" w:space="0" w:color="auto"/>
          <w:right w:val="none" w:sz="0" w:space="0" w:color="auto"/>
          <w:insideH w:val="nil"/>
          <w:insideV w:val="nil"/>
          <w:tl2br w:val="none" w:sz="0" w:space="0" w:color="auto"/>
          <w:tr2bl w:val="none" w:sz="0" w:space="0" w:color="auto"/>
        </w:tcBorders>
        <w:shd w:val="clear" w:color="auto" w:fill="D3DFEE"/>
      </w:tcPr>
    </w:tblStylePr>
    <w:tblStylePr w:type="nwCell">
      <w:tblPr/>
      <w:tcPr>
        <w:shd w:val="clear" w:color="auto" w:fill="FFFFFF"/>
      </w:tcPr>
    </w:tblStylePr>
    <w:tblStylePr w:type="swCell">
      <w:tblPr/>
      <w:tcPr>
        <w:tcBorders>
          <w:top w:val="nil"/>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style>
  <w:style w:type="table" w:styleId="MediumList2-Accent2">
    <w:name w:val="Medium List 2 Accent 2"/>
    <w:basedOn w:val="TableNormal"/>
    <w:uiPriority w:val="66"/>
    <w:rPr>
      <w:rFonts w:ascii="SimSun" w:eastAsia="Courier New" w:hAnsi="SimSun"/>
      <w:color w:val="000000"/>
    </w:rPr>
    <w:tblPr>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single" w:sz="24" w:space="0" w:color="C0504D"/>
          <w:bottom w:val="nil"/>
          <w:right w:val="nil"/>
          <w:insideH w:val="nil"/>
          <w:insideV w:val="nil"/>
          <w:tl2br w:val="none" w:sz="0" w:space="0" w:color="auto"/>
          <w:tr2bl w:val="none" w:sz="0" w:space="0" w:color="auto"/>
        </w:tcBorders>
        <w:shd w:val="clear" w:color="auto" w:fill="FFFFFF"/>
      </w:tcPr>
    </w:tblStylePr>
    <w:tblStylePr w:type="lastRow">
      <w:tblPr/>
      <w:tcPr>
        <w:tcBorders>
          <w:top w:val="single" w:sz="8" w:space="0" w:color="C0504D"/>
          <w:left w:val="nil"/>
          <w:bottom w:val="nil"/>
          <w:right w:val="nil"/>
          <w:insideH w:val="nil"/>
          <w:insideV w:val="nil"/>
          <w:tl2br w:val="none" w:sz="0" w:space="0" w:color="auto"/>
          <w:tr2bl w:val="none" w:sz="0" w:space="0" w:color="auto"/>
        </w:tcBorders>
        <w:shd w:val="clear" w:color="auto" w:fill="FFFFFF"/>
      </w:tcPr>
    </w:tblStylePr>
    <w:tblStylePr w:type="firstCol">
      <w:tblPr/>
      <w:tcPr>
        <w:tcBorders>
          <w:top w:val="nil"/>
          <w:left w:val="nil"/>
          <w:bottom w:val="nil"/>
          <w:right w:val="single" w:sz="8" w:space="0" w:color="C0504D"/>
          <w:insideH w:val="nil"/>
          <w:insideV w:val="nil"/>
          <w:tl2br w:val="none" w:sz="0" w:space="0" w:color="auto"/>
          <w:tr2bl w:val="none" w:sz="0" w:space="0" w:color="auto"/>
        </w:tcBorders>
        <w:shd w:val="clear" w:color="auto" w:fill="FFFFFF"/>
      </w:tcPr>
    </w:tblStylePr>
    <w:tblStylePr w:type="lastCol">
      <w:tblPr/>
      <w:tcPr>
        <w:tcBorders>
          <w:top w:val="nil"/>
          <w:left w:val="nil"/>
          <w:bottom w:val="single" w:sz="8" w:space="0" w:color="C0504D"/>
          <w:right w:val="nil"/>
          <w:insideH w:val="nil"/>
          <w:insideV w:val="nil"/>
          <w:tl2br w:val="none" w:sz="0" w:space="0" w:color="auto"/>
          <w:tr2bl w:val="none" w:sz="0" w:space="0" w:color="auto"/>
        </w:tcBorders>
        <w:shd w:val="clear" w:color="auto" w:fill="FFFFFF"/>
      </w:tc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EFD3D2"/>
      </w:tcPr>
    </w:tblStylePr>
    <w:tblStylePr w:type="band1Horz">
      <w:tblPr/>
      <w:tcPr>
        <w:tcBorders>
          <w:top w:val="nil"/>
          <w:left w:val="nil"/>
          <w:bottom w:val="none" w:sz="0" w:space="0" w:color="auto"/>
          <w:right w:val="none" w:sz="0" w:space="0" w:color="auto"/>
          <w:insideH w:val="nil"/>
          <w:insideV w:val="nil"/>
          <w:tl2br w:val="none" w:sz="0" w:space="0" w:color="auto"/>
          <w:tr2bl w:val="none" w:sz="0" w:space="0" w:color="auto"/>
        </w:tcBorders>
        <w:shd w:val="clear" w:color="auto" w:fill="EFD3D2"/>
      </w:tcPr>
    </w:tblStylePr>
    <w:tblStylePr w:type="nwCell">
      <w:tblPr/>
      <w:tcPr>
        <w:shd w:val="clear" w:color="auto" w:fill="FFFFFF"/>
      </w:tcPr>
    </w:tblStylePr>
    <w:tblStylePr w:type="swCell">
      <w:tblPr/>
      <w:tcPr>
        <w:tcBorders>
          <w:top w:val="nil"/>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style>
  <w:style w:type="table" w:styleId="MediumList2-Accent3">
    <w:name w:val="Medium List 2 Accent 3"/>
    <w:basedOn w:val="TableNormal"/>
    <w:uiPriority w:val="66"/>
    <w:rPr>
      <w:rFonts w:ascii="SimSun" w:eastAsia="Courier New" w:hAnsi="SimSun"/>
      <w:color w:val="000000"/>
    </w:rPr>
    <w:tblPr>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single" w:sz="24" w:space="0" w:color="9BBB59"/>
          <w:bottom w:val="nil"/>
          <w:right w:val="nil"/>
          <w:insideH w:val="nil"/>
          <w:insideV w:val="nil"/>
          <w:tl2br w:val="none" w:sz="0" w:space="0" w:color="auto"/>
          <w:tr2bl w:val="none" w:sz="0" w:space="0" w:color="auto"/>
        </w:tcBorders>
        <w:shd w:val="clear" w:color="auto" w:fill="FFFFFF"/>
      </w:tcPr>
    </w:tblStylePr>
    <w:tblStylePr w:type="lastRow">
      <w:tblPr/>
      <w:tcPr>
        <w:tcBorders>
          <w:top w:val="single" w:sz="8" w:space="0" w:color="9BBB59"/>
          <w:left w:val="nil"/>
          <w:bottom w:val="nil"/>
          <w:right w:val="nil"/>
          <w:insideH w:val="nil"/>
          <w:insideV w:val="nil"/>
          <w:tl2br w:val="none" w:sz="0" w:space="0" w:color="auto"/>
          <w:tr2bl w:val="none" w:sz="0" w:space="0" w:color="auto"/>
        </w:tcBorders>
        <w:shd w:val="clear" w:color="auto" w:fill="FFFFFF"/>
      </w:tcPr>
    </w:tblStylePr>
    <w:tblStylePr w:type="firstCol">
      <w:tblPr/>
      <w:tcPr>
        <w:tcBorders>
          <w:top w:val="nil"/>
          <w:left w:val="nil"/>
          <w:bottom w:val="nil"/>
          <w:right w:val="single" w:sz="8" w:space="0" w:color="9BBB59"/>
          <w:insideH w:val="nil"/>
          <w:insideV w:val="nil"/>
          <w:tl2br w:val="none" w:sz="0" w:space="0" w:color="auto"/>
          <w:tr2bl w:val="none" w:sz="0" w:space="0" w:color="auto"/>
        </w:tcBorders>
        <w:shd w:val="clear" w:color="auto" w:fill="FFFFFF"/>
      </w:tcPr>
    </w:tblStylePr>
    <w:tblStylePr w:type="lastCol">
      <w:tblPr/>
      <w:tcPr>
        <w:tcBorders>
          <w:top w:val="nil"/>
          <w:left w:val="nil"/>
          <w:bottom w:val="single" w:sz="8" w:space="0" w:color="9BBB59"/>
          <w:right w:val="nil"/>
          <w:insideH w:val="nil"/>
          <w:insideV w:val="nil"/>
          <w:tl2br w:val="none" w:sz="0" w:space="0" w:color="auto"/>
          <w:tr2bl w:val="none" w:sz="0" w:space="0" w:color="auto"/>
        </w:tcBorders>
        <w:shd w:val="clear" w:color="auto" w:fill="FFFFFF"/>
      </w:tc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E6EED5"/>
      </w:tcPr>
    </w:tblStylePr>
    <w:tblStylePr w:type="band1Horz">
      <w:tblPr/>
      <w:tcPr>
        <w:tcBorders>
          <w:top w:val="nil"/>
          <w:left w:val="nil"/>
          <w:bottom w:val="none" w:sz="0" w:space="0" w:color="auto"/>
          <w:right w:val="none" w:sz="0" w:space="0" w:color="auto"/>
          <w:insideH w:val="nil"/>
          <w:insideV w:val="nil"/>
          <w:tl2br w:val="none" w:sz="0" w:space="0" w:color="auto"/>
          <w:tr2bl w:val="none" w:sz="0" w:space="0" w:color="auto"/>
        </w:tcBorders>
        <w:shd w:val="clear" w:color="auto" w:fill="E6EED5"/>
      </w:tcPr>
    </w:tblStylePr>
    <w:tblStylePr w:type="nwCell">
      <w:tblPr/>
      <w:tcPr>
        <w:shd w:val="clear" w:color="auto" w:fill="FFFFFF"/>
      </w:tcPr>
    </w:tblStylePr>
    <w:tblStylePr w:type="swCell">
      <w:tblPr/>
      <w:tcPr>
        <w:tcBorders>
          <w:top w:val="nil"/>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style>
  <w:style w:type="table" w:styleId="MediumList2-Accent4">
    <w:name w:val="Medium List 2 Accent 4"/>
    <w:basedOn w:val="TableNormal"/>
    <w:uiPriority w:val="66"/>
    <w:rPr>
      <w:rFonts w:ascii="SimSun" w:eastAsia="Courier New" w:hAnsi="SimSun"/>
      <w:color w:val="000000"/>
    </w:rPr>
    <w:tblPr>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single" w:sz="24" w:space="0" w:color="8064A2"/>
          <w:bottom w:val="nil"/>
          <w:right w:val="nil"/>
          <w:insideH w:val="nil"/>
          <w:insideV w:val="nil"/>
          <w:tl2br w:val="none" w:sz="0" w:space="0" w:color="auto"/>
          <w:tr2bl w:val="none" w:sz="0" w:space="0" w:color="auto"/>
        </w:tcBorders>
        <w:shd w:val="clear" w:color="auto" w:fill="FFFFFF"/>
      </w:tcPr>
    </w:tblStylePr>
    <w:tblStylePr w:type="lastRow">
      <w:tblPr/>
      <w:tcPr>
        <w:tcBorders>
          <w:top w:val="single" w:sz="8" w:space="0" w:color="8064A2"/>
          <w:left w:val="nil"/>
          <w:bottom w:val="nil"/>
          <w:right w:val="nil"/>
          <w:insideH w:val="nil"/>
          <w:insideV w:val="nil"/>
          <w:tl2br w:val="none" w:sz="0" w:space="0" w:color="auto"/>
          <w:tr2bl w:val="none" w:sz="0" w:space="0" w:color="auto"/>
        </w:tcBorders>
        <w:shd w:val="clear" w:color="auto" w:fill="FFFFFF"/>
      </w:tcPr>
    </w:tblStylePr>
    <w:tblStylePr w:type="firstCol">
      <w:tblPr/>
      <w:tcPr>
        <w:tcBorders>
          <w:top w:val="nil"/>
          <w:left w:val="nil"/>
          <w:bottom w:val="nil"/>
          <w:right w:val="single" w:sz="8" w:space="0" w:color="8064A2"/>
          <w:insideH w:val="nil"/>
          <w:insideV w:val="nil"/>
          <w:tl2br w:val="none" w:sz="0" w:space="0" w:color="auto"/>
          <w:tr2bl w:val="none" w:sz="0" w:space="0" w:color="auto"/>
        </w:tcBorders>
        <w:shd w:val="clear" w:color="auto" w:fill="FFFFFF"/>
      </w:tcPr>
    </w:tblStylePr>
    <w:tblStylePr w:type="lastCol">
      <w:tblPr/>
      <w:tcPr>
        <w:tcBorders>
          <w:top w:val="nil"/>
          <w:left w:val="nil"/>
          <w:bottom w:val="single" w:sz="8" w:space="0" w:color="8064A2"/>
          <w:right w:val="nil"/>
          <w:insideH w:val="nil"/>
          <w:insideV w:val="nil"/>
          <w:tl2br w:val="none" w:sz="0" w:space="0" w:color="auto"/>
          <w:tr2bl w:val="none" w:sz="0" w:space="0" w:color="auto"/>
        </w:tcBorders>
        <w:shd w:val="clear" w:color="auto" w:fill="FFFFFF"/>
      </w:tc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DFD8E8"/>
      </w:tcPr>
    </w:tblStylePr>
    <w:tblStylePr w:type="band1Horz">
      <w:tblPr/>
      <w:tcPr>
        <w:tcBorders>
          <w:top w:val="nil"/>
          <w:left w:val="nil"/>
          <w:bottom w:val="none" w:sz="0" w:space="0" w:color="auto"/>
          <w:right w:val="none" w:sz="0" w:space="0" w:color="auto"/>
          <w:insideH w:val="nil"/>
          <w:insideV w:val="nil"/>
          <w:tl2br w:val="none" w:sz="0" w:space="0" w:color="auto"/>
          <w:tr2bl w:val="none" w:sz="0" w:space="0" w:color="auto"/>
        </w:tcBorders>
        <w:shd w:val="clear" w:color="auto" w:fill="DFD8E8"/>
      </w:tcPr>
    </w:tblStylePr>
    <w:tblStylePr w:type="nwCell">
      <w:tblPr/>
      <w:tcPr>
        <w:shd w:val="clear" w:color="auto" w:fill="FFFFFF"/>
      </w:tcPr>
    </w:tblStylePr>
    <w:tblStylePr w:type="swCell">
      <w:tblPr/>
      <w:tcPr>
        <w:tcBorders>
          <w:top w:val="nil"/>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style>
  <w:style w:type="table" w:styleId="MediumList2-Accent5">
    <w:name w:val="Medium List 2 Accent 5"/>
    <w:basedOn w:val="TableNormal"/>
    <w:uiPriority w:val="66"/>
    <w:rPr>
      <w:rFonts w:ascii="SimSun" w:eastAsia="Courier New" w:hAnsi="SimSun"/>
      <w:color w:val="000000"/>
    </w:rPr>
    <w:tblPr>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single" w:sz="24" w:space="0" w:color="4BACC6"/>
          <w:bottom w:val="nil"/>
          <w:right w:val="nil"/>
          <w:insideH w:val="nil"/>
          <w:insideV w:val="nil"/>
          <w:tl2br w:val="none" w:sz="0" w:space="0" w:color="auto"/>
          <w:tr2bl w:val="none" w:sz="0" w:space="0" w:color="auto"/>
        </w:tcBorders>
        <w:shd w:val="clear" w:color="auto" w:fill="FFFFFF"/>
      </w:tcPr>
    </w:tblStylePr>
    <w:tblStylePr w:type="lastRow">
      <w:tblPr/>
      <w:tcPr>
        <w:tcBorders>
          <w:top w:val="single" w:sz="8" w:space="0" w:color="4BACC6"/>
          <w:left w:val="nil"/>
          <w:bottom w:val="nil"/>
          <w:right w:val="nil"/>
          <w:insideH w:val="nil"/>
          <w:insideV w:val="nil"/>
          <w:tl2br w:val="none" w:sz="0" w:space="0" w:color="auto"/>
          <w:tr2bl w:val="none" w:sz="0" w:space="0" w:color="auto"/>
        </w:tcBorders>
        <w:shd w:val="clear" w:color="auto" w:fill="FFFFFF"/>
      </w:tcPr>
    </w:tblStylePr>
    <w:tblStylePr w:type="firstCol">
      <w:tblPr/>
      <w:tcPr>
        <w:tcBorders>
          <w:top w:val="nil"/>
          <w:left w:val="nil"/>
          <w:bottom w:val="nil"/>
          <w:right w:val="single" w:sz="8" w:space="0" w:color="4BACC6"/>
          <w:insideH w:val="nil"/>
          <w:insideV w:val="nil"/>
          <w:tl2br w:val="none" w:sz="0" w:space="0" w:color="auto"/>
          <w:tr2bl w:val="none" w:sz="0" w:space="0" w:color="auto"/>
        </w:tcBorders>
        <w:shd w:val="clear" w:color="auto" w:fill="FFFFFF"/>
      </w:tcPr>
    </w:tblStylePr>
    <w:tblStylePr w:type="lastCol">
      <w:tblPr/>
      <w:tcPr>
        <w:tcBorders>
          <w:top w:val="nil"/>
          <w:left w:val="nil"/>
          <w:bottom w:val="single" w:sz="8" w:space="0" w:color="4BACC6"/>
          <w:right w:val="nil"/>
          <w:insideH w:val="nil"/>
          <w:insideV w:val="nil"/>
          <w:tl2br w:val="none" w:sz="0" w:space="0" w:color="auto"/>
          <w:tr2bl w:val="none" w:sz="0" w:space="0" w:color="auto"/>
        </w:tcBorders>
        <w:shd w:val="clear" w:color="auto" w:fill="FFFFFF"/>
      </w:tc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D2EAF1"/>
      </w:tcPr>
    </w:tblStylePr>
    <w:tblStylePr w:type="band1Horz">
      <w:tblPr/>
      <w:tcPr>
        <w:tcBorders>
          <w:top w:val="nil"/>
          <w:left w:val="nil"/>
          <w:bottom w:val="none" w:sz="0" w:space="0" w:color="auto"/>
          <w:right w:val="none" w:sz="0" w:space="0" w:color="auto"/>
          <w:insideH w:val="nil"/>
          <w:insideV w:val="nil"/>
          <w:tl2br w:val="none" w:sz="0" w:space="0" w:color="auto"/>
          <w:tr2bl w:val="none" w:sz="0" w:space="0" w:color="auto"/>
        </w:tcBorders>
        <w:shd w:val="clear" w:color="auto" w:fill="D2EAF1"/>
      </w:tcPr>
    </w:tblStylePr>
    <w:tblStylePr w:type="nwCell">
      <w:tblPr/>
      <w:tcPr>
        <w:shd w:val="clear" w:color="auto" w:fill="FFFFFF"/>
      </w:tcPr>
    </w:tblStylePr>
    <w:tblStylePr w:type="swCell">
      <w:tblPr/>
      <w:tcPr>
        <w:tcBorders>
          <w:top w:val="nil"/>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style>
  <w:style w:type="table" w:styleId="MediumList2-Accent6">
    <w:name w:val="Medium List 2 Accent 6"/>
    <w:basedOn w:val="TableNormal"/>
    <w:uiPriority w:val="66"/>
    <w:rPr>
      <w:rFonts w:ascii="SimSun" w:eastAsia="Courier New" w:hAnsi="SimSun"/>
      <w:color w:val="000000"/>
    </w:rPr>
    <w:tblPr>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single" w:sz="24" w:space="0" w:color="F79646"/>
          <w:bottom w:val="nil"/>
          <w:right w:val="nil"/>
          <w:insideH w:val="nil"/>
          <w:insideV w:val="nil"/>
          <w:tl2br w:val="none" w:sz="0" w:space="0" w:color="auto"/>
          <w:tr2bl w:val="none" w:sz="0" w:space="0" w:color="auto"/>
        </w:tcBorders>
        <w:shd w:val="clear" w:color="auto" w:fill="FFFFFF"/>
      </w:tcPr>
    </w:tblStylePr>
    <w:tblStylePr w:type="lastRow">
      <w:tblPr/>
      <w:tcPr>
        <w:tcBorders>
          <w:top w:val="single" w:sz="8" w:space="0" w:color="F79646"/>
          <w:left w:val="nil"/>
          <w:bottom w:val="nil"/>
          <w:right w:val="nil"/>
          <w:insideH w:val="nil"/>
          <w:insideV w:val="nil"/>
          <w:tl2br w:val="none" w:sz="0" w:space="0" w:color="auto"/>
          <w:tr2bl w:val="none" w:sz="0" w:space="0" w:color="auto"/>
        </w:tcBorders>
        <w:shd w:val="clear" w:color="auto" w:fill="FFFFFF"/>
      </w:tcPr>
    </w:tblStylePr>
    <w:tblStylePr w:type="firstCol">
      <w:tblPr/>
      <w:tcPr>
        <w:tcBorders>
          <w:top w:val="nil"/>
          <w:left w:val="nil"/>
          <w:bottom w:val="nil"/>
          <w:right w:val="single" w:sz="8" w:space="0" w:color="F79646"/>
          <w:insideH w:val="nil"/>
          <w:insideV w:val="nil"/>
          <w:tl2br w:val="none" w:sz="0" w:space="0" w:color="auto"/>
          <w:tr2bl w:val="none" w:sz="0" w:space="0" w:color="auto"/>
        </w:tcBorders>
        <w:shd w:val="clear" w:color="auto" w:fill="FFFFFF"/>
      </w:tcPr>
    </w:tblStylePr>
    <w:tblStylePr w:type="lastCol">
      <w:tblPr/>
      <w:tcPr>
        <w:tcBorders>
          <w:top w:val="nil"/>
          <w:left w:val="nil"/>
          <w:bottom w:val="single" w:sz="8" w:space="0" w:color="F79646"/>
          <w:right w:val="nil"/>
          <w:insideH w:val="nil"/>
          <w:insideV w:val="nil"/>
          <w:tl2br w:val="none" w:sz="0" w:space="0" w:color="auto"/>
          <w:tr2bl w:val="none" w:sz="0" w:space="0" w:color="auto"/>
        </w:tcBorders>
        <w:shd w:val="clear" w:color="auto" w:fill="FFFFFF"/>
      </w:tc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FDE4D0"/>
      </w:tcPr>
    </w:tblStylePr>
    <w:tblStylePr w:type="band1Horz">
      <w:tblPr/>
      <w:tcPr>
        <w:tcBorders>
          <w:top w:val="nil"/>
          <w:left w:val="nil"/>
          <w:bottom w:val="none" w:sz="0" w:space="0" w:color="auto"/>
          <w:right w:val="none" w:sz="0" w:space="0" w:color="auto"/>
          <w:insideH w:val="nil"/>
          <w:insideV w:val="nil"/>
          <w:tl2br w:val="none" w:sz="0" w:space="0" w:color="auto"/>
          <w:tr2bl w:val="none" w:sz="0" w:space="0" w:color="auto"/>
        </w:tcBorders>
        <w:shd w:val="clear" w:color="auto" w:fill="FDE4D0"/>
      </w:tcPr>
    </w:tblStylePr>
    <w:tblStylePr w:type="nwCell">
      <w:tblPr/>
      <w:tcPr>
        <w:shd w:val="clear" w:color="auto" w:fill="FFFFFF"/>
      </w:tcPr>
    </w:tblStylePr>
    <w:tblStylePr w:type="swCell">
      <w:tblPr/>
      <w:tcPr>
        <w:tcBorders>
          <w:top w:val="nil"/>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style>
  <w:style w:type="table" w:styleId="MediumGrid1">
    <w:name w:val="Medium Grid 1"/>
    <w:basedOn w:val="TableNormal"/>
    <w:uiPriority w:val="67"/>
    <w:tblPr>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tblP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tblPr>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qFormat/>
    <w:tblPr>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tblPr>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tblPr>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tblPr>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Pr>
      <w:rFonts w:ascii="SimSun" w:eastAsia="Courier New" w:hAnsi="SimSun"/>
      <w:color w:val="000000"/>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l2br w:val="none" w:sz="0" w:space="0" w:color="auto"/>
          <w:tr2bl w:val="none" w:sz="0" w:space="0" w:color="auto"/>
        </w:tcBorders>
        <w:shd w:val="clear" w:color="auto" w:fill="FFFFFF"/>
      </w:tcPr>
    </w:tblStylePr>
    <w:tblStylePr w:type="firstCol">
      <w:rPr>
        <w:b/>
        <w:bCs/>
        <w:color w:val="000000"/>
      </w:rPr>
      <w:tblPr/>
      <w:tcPr>
        <w:tcBorders>
          <w:top w:val="nil"/>
          <w:left w:val="nil"/>
          <w:bottom w:val="nil"/>
          <w:right w:val="nil"/>
          <w:insideH w:val="nil"/>
          <w:insideV w:val="nil"/>
          <w:tl2br w:val="none" w:sz="0" w:space="0" w:color="auto"/>
          <w:tr2bl w:val="none" w:sz="0" w:space="0" w:color="auto"/>
        </w:tcBorders>
        <w:shd w:val="clear" w:color="auto" w:fill="FFFFFF"/>
      </w:tcPr>
    </w:tblStylePr>
    <w:tblStylePr w:type="lastCol">
      <w:rPr>
        <w:b w:val="0"/>
        <w:bCs w:val="0"/>
        <w:color w:val="000000"/>
      </w:rPr>
      <w:tblPr/>
      <w:tcPr>
        <w:tcBorders>
          <w:top w:val="nil"/>
          <w:left w:val="nil"/>
          <w:bottom w:val="nil"/>
          <w:right w:val="nil"/>
          <w:insideH w:val="nil"/>
          <w:insideV w:val="nil"/>
          <w:tl2br w:val="none" w:sz="0" w:space="0" w:color="auto"/>
          <w:tr2bl w:val="none" w:sz="0" w:space="0" w:color="auto"/>
        </w:tcBorders>
        <w:shd w:val="clear" w:color="auto" w:fill="CCCCCC"/>
      </w:tcPr>
    </w:tblStylePr>
    <w:tblStylePr w:type="band1Vert">
      <w:tblPr/>
      <w:tcPr>
        <w:shd w:val="clear" w:color="auto" w:fill="808080"/>
      </w:tcPr>
    </w:tblStylePr>
    <w:tblStylePr w:type="band1Horz">
      <w:tblPr/>
      <w:tcPr>
        <w:tcBorders>
          <w:top w:val="none" w:sz="0" w:space="0" w:color="auto"/>
          <w:left w:val="none" w:sz="0" w:space="0" w:color="auto"/>
          <w:bottom w:val="none" w:sz="0" w:space="0" w:color="auto"/>
          <w:right w:val="none" w:sz="0" w:space="0" w:color="auto"/>
          <w:insideH w:val="single" w:sz="6" w:space="0" w:color="auto"/>
          <w:insideV w:val="single" w:sz="6" w:space="0" w:color="auto"/>
          <w:tl2br w:val="none" w:sz="0" w:space="0" w:color="auto"/>
          <w:tr2bl w:val="none" w:sz="0" w:space="0" w:color="auto"/>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Pr>
      <w:rFonts w:ascii="SimSun" w:eastAsia="Courier New" w:hAnsi="SimSun"/>
      <w:color w:val="000000"/>
    </w:rPr>
    <w:tblP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l2br w:val="none" w:sz="0" w:space="0" w:color="auto"/>
          <w:tr2bl w:val="none" w:sz="0" w:space="0" w:color="auto"/>
        </w:tcBorders>
        <w:shd w:val="clear" w:color="auto" w:fill="FFFFFF"/>
      </w:tcPr>
    </w:tblStylePr>
    <w:tblStylePr w:type="firstCol">
      <w:rPr>
        <w:b/>
        <w:bCs/>
        <w:color w:val="000000"/>
      </w:rPr>
      <w:tblPr/>
      <w:tcPr>
        <w:tcBorders>
          <w:top w:val="nil"/>
          <w:left w:val="nil"/>
          <w:bottom w:val="nil"/>
          <w:right w:val="nil"/>
          <w:insideH w:val="nil"/>
          <w:insideV w:val="nil"/>
          <w:tl2br w:val="none" w:sz="0" w:space="0" w:color="auto"/>
          <w:tr2bl w:val="none" w:sz="0" w:space="0" w:color="auto"/>
        </w:tcBorders>
        <w:shd w:val="clear" w:color="auto" w:fill="FFFFFF"/>
      </w:tcPr>
    </w:tblStylePr>
    <w:tblStylePr w:type="lastCol">
      <w:rPr>
        <w:b w:val="0"/>
        <w:bCs w:val="0"/>
        <w:color w:val="000000"/>
      </w:rPr>
      <w:tblPr/>
      <w:tcPr>
        <w:tcBorders>
          <w:top w:val="nil"/>
          <w:left w:val="nil"/>
          <w:bottom w:val="nil"/>
          <w:right w:val="nil"/>
          <w:insideH w:val="nil"/>
          <w:insideV w:val="nil"/>
          <w:tl2br w:val="none" w:sz="0" w:space="0" w:color="auto"/>
          <w:tr2bl w:val="none" w:sz="0" w:space="0" w:color="auto"/>
        </w:tcBorders>
        <w:shd w:val="clear" w:color="auto" w:fill="DBE5F1"/>
      </w:tcPr>
    </w:tblStylePr>
    <w:tblStylePr w:type="band1Vert">
      <w:tblPr/>
      <w:tcPr>
        <w:shd w:val="clear" w:color="auto" w:fill="A7BFDE"/>
      </w:tcPr>
    </w:tblStylePr>
    <w:tblStylePr w:type="band1Horz">
      <w:tblPr/>
      <w:tcPr>
        <w:tcBorders>
          <w:top w:val="none" w:sz="0" w:space="0" w:color="auto"/>
          <w:left w:val="none" w:sz="0" w:space="0" w:color="auto"/>
          <w:bottom w:val="none" w:sz="0" w:space="0" w:color="auto"/>
          <w:right w:val="none" w:sz="0" w:space="0" w:color="auto"/>
          <w:insideH w:val="single" w:sz="6" w:space="0" w:color="auto"/>
          <w:insideV w:val="single" w:sz="6" w:space="0" w:color="auto"/>
          <w:tl2br w:val="none" w:sz="0" w:space="0" w:color="auto"/>
          <w:tr2bl w:val="none" w:sz="0" w:space="0" w:color="auto"/>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qFormat/>
    <w:rPr>
      <w:rFonts w:ascii="SimSun" w:eastAsia="Courier New" w:hAnsi="SimSun"/>
      <w:color w:val="000000"/>
    </w:rPr>
    <w:tblPr>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l2br w:val="none" w:sz="0" w:space="0" w:color="auto"/>
          <w:tr2bl w:val="none" w:sz="0" w:space="0" w:color="auto"/>
        </w:tcBorders>
        <w:shd w:val="clear" w:color="auto" w:fill="FFFFFF"/>
      </w:tcPr>
    </w:tblStylePr>
    <w:tblStylePr w:type="firstCol">
      <w:rPr>
        <w:b/>
        <w:bCs/>
        <w:color w:val="000000"/>
      </w:rPr>
      <w:tblPr/>
      <w:tcPr>
        <w:tcBorders>
          <w:top w:val="nil"/>
          <w:left w:val="nil"/>
          <w:bottom w:val="nil"/>
          <w:right w:val="nil"/>
          <w:insideH w:val="nil"/>
          <w:insideV w:val="nil"/>
          <w:tl2br w:val="none" w:sz="0" w:space="0" w:color="auto"/>
          <w:tr2bl w:val="none" w:sz="0" w:space="0" w:color="auto"/>
        </w:tcBorders>
        <w:shd w:val="clear" w:color="auto" w:fill="FFFFFF"/>
      </w:tcPr>
    </w:tblStylePr>
    <w:tblStylePr w:type="lastCol">
      <w:rPr>
        <w:b w:val="0"/>
        <w:bCs w:val="0"/>
        <w:color w:val="000000"/>
      </w:rPr>
      <w:tblPr/>
      <w:tcPr>
        <w:tcBorders>
          <w:top w:val="nil"/>
          <w:left w:val="nil"/>
          <w:bottom w:val="nil"/>
          <w:right w:val="nil"/>
          <w:insideH w:val="nil"/>
          <w:insideV w:val="nil"/>
          <w:tl2br w:val="none" w:sz="0" w:space="0" w:color="auto"/>
          <w:tr2bl w:val="none" w:sz="0" w:space="0" w:color="auto"/>
        </w:tcBorders>
        <w:shd w:val="clear" w:color="auto" w:fill="F2DBDB"/>
      </w:tcPr>
    </w:tblStylePr>
    <w:tblStylePr w:type="band1Vert">
      <w:tblPr/>
      <w:tcPr>
        <w:shd w:val="clear" w:color="auto" w:fill="DFA7A6"/>
      </w:tcPr>
    </w:tblStylePr>
    <w:tblStylePr w:type="band1Horz">
      <w:tblPr/>
      <w:tcPr>
        <w:tcBorders>
          <w:top w:val="none" w:sz="0" w:space="0" w:color="auto"/>
          <w:left w:val="none" w:sz="0" w:space="0" w:color="auto"/>
          <w:bottom w:val="none" w:sz="0" w:space="0" w:color="auto"/>
          <w:right w:val="none" w:sz="0" w:space="0" w:color="auto"/>
          <w:insideH w:val="single" w:sz="6" w:space="0" w:color="auto"/>
          <w:insideV w:val="single" w:sz="6" w:space="0" w:color="auto"/>
          <w:tl2br w:val="none" w:sz="0" w:space="0" w:color="auto"/>
          <w:tr2bl w:val="none" w:sz="0" w:space="0" w:color="auto"/>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qFormat/>
    <w:rPr>
      <w:rFonts w:ascii="SimSun" w:eastAsia="Courier New" w:hAnsi="SimSun"/>
      <w:color w:val="000000"/>
    </w:rPr>
    <w:tblP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l2br w:val="none" w:sz="0" w:space="0" w:color="auto"/>
          <w:tr2bl w:val="none" w:sz="0" w:space="0" w:color="auto"/>
        </w:tcBorders>
        <w:shd w:val="clear" w:color="auto" w:fill="FFFFFF"/>
      </w:tcPr>
    </w:tblStylePr>
    <w:tblStylePr w:type="firstCol">
      <w:rPr>
        <w:b/>
        <w:bCs/>
        <w:color w:val="000000"/>
      </w:rPr>
      <w:tblPr/>
      <w:tcPr>
        <w:tcBorders>
          <w:top w:val="nil"/>
          <w:left w:val="nil"/>
          <w:bottom w:val="nil"/>
          <w:right w:val="nil"/>
          <w:insideH w:val="nil"/>
          <w:insideV w:val="nil"/>
          <w:tl2br w:val="none" w:sz="0" w:space="0" w:color="auto"/>
          <w:tr2bl w:val="none" w:sz="0" w:space="0" w:color="auto"/>
        </w:tcBorders>
        <w:shd w:val="clear" w:color="auto" w:fill="FFFFFF"/>
      </w:tcPr>
    </w:tblStylePr>
    <w:tblStylePr w:type="lastCol">
      <w:rPr>
        <w:b w:val="0"/>
        <w:bCs w:val="0"/>
        <w:color w:val="000000"/>
      </w:rPr>
      <w:tblPr/>
      <w:tcPr>
        <w:tcBorders>
          <w:top w:val="nil"/>
          <w:left w:val="nil"/>
          <w:bottom w:val="nil"/>
          <w:right w:val="nil"/>
          <w:insideH w:val="nil"/>
          <w:insideV w:val="nil"/>
          <w:tl2br w:val="none" w:sz="0" w:space="0" w:color="auto"/>
          <w:tr2bl w:val="none" w:sz="0" w:space="0" w:color="auto"/>
        </w:tcBorders>
        <w:shd w:val="clear" w:color="auto" w:fill="EAF1DD"/>
      </w:tcPr>
    </w:tblStylePr>
    <w:tblStylePr w:type="band1Vert">
      <w:tblPr/>
      <w:tcPr>
        <w:shd w:val="clear" w:color="auto" w:fill="CDDDAC"/>
      </w:tcPr>
    </w:tblStylePr>
    <w:tblStylePr w:type="band1Horz">
      <w:tblPr/>
      <w:tcPr>
        <w:tcBorders>
          <w:top w:val="none" w:sz="0" w:space="0" w:color="auto"/>
          <w:left w:val="none" w:sz="0" w:space="0" w:color="auto"/>
          <w:bottom w:val="none" w:sz="0" w:space="0" w:color="auto"/>
          <w:right w:val="none" w:sz="0" w:space="0" w:color="auto"/>
          <w:insideH w:val="single" w:sz="6" w:space="0" w:color="auto"/>
          <w:insideV w:val="single" w:sz="6" w:space="0" w:color="auto"/>
          <w:tl2br w:val="none" w:sz="0" w:space="0" w:color="auto"/>
          <w:tr2bl w:val="none" w:sz="0" w:space="0" w:color="auto"/>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Pr>
      <w:rFonts w:ascii="SimSun" w:eastAsia="Courier New" w:hAnsi="SimSun"/>
      <w:color w:val="000000"/>
    </w:rPr>
    <w:tblPr>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l2br w:val="none" w:sz="0" w:space="0" w:color="auto"/>
          <w:tr2bl w:val="none" w:sz="0" w:space="0" w:color="auto"/>
        </w:tcBorders>
        <w:shd w:val="clear" w:color="auto" w:fill="FFFFFF"/>
      </w:tcPr>
    </w:tblStylePr>
    <w:tblStylePr w:type="firstCol">
      <w:rPr>
        <w:b/>
        <w:bCs/>
        <w:color w:val="000000"/>
      </w:rPr>
      <w:tblPr/>
      <w:tcPr>
        <w:tcBorders>
          <w:top w:val="nil"/>
          <w:left w:val="nil"/>
          <w:bottom w:val="nil"/>
          <w:right w:val="nil"/>
          <w:insideH w:val="nil"/>
          <w:insideV w:val="nil"/>
          <w:tl2br w:val="none" w:sz="0" w:space="0" w:color="auto"/>
          <w:tr2bl w:val="none" w:sz="0" w:space="0" w:color="auto"/>
        </w:tcBorders>
        <w:shd w:val="clear" w:color="auto" w:fill="FFFFFF"/>
      </w:tcPr>
    </w:tblStylePr>
    <w:tblStylePr w:type="lastCol">
      <w:rPr>
        <w:b w:val="0"/>
        <w:bCs w:val="0"/>
        <w:color w:val="000000"/>
      </w:rPr>
      <w:tblPr/>
      <w:tcPr>
        <w:tcBorders>
          <w:top w:val="nil"/>
          <w:left w:val="nil"/>
          <w:bottom w:val="nil"/>
          <w:right w:val="nil"/>
          <w:insideH w:val="nil"/>
          <w:insideV w:val="nil"/>
          <w:tl2br w:val="none" w:sz="0" w:space="0" w:color="auto"/>
          <w:tr2bl w:val="none" w:sz="0" w:space="0" w:color="auto"/>
        </w:tcBorders>
        <w:shd w:val="clear" w:color="auto" w:fill="E5DFEC"/>
      </w:tcPr>
    </w:tblStylePr>
    <w:tblStylePr w:type="band1Vert">
      <w:tblPr/>
      <w:tcPr>
        <w:shd w:val="clear" w:color="auto" w:fill="BFB1D0"/>
      </w:tcPr>
    </w:tblStylePr>
    <w:tblStylePr w:type="band1Horz">
      <w:tblPr/>
      <w:tcPr>
        <w:tcBorders>
          <w:top w:val="none" w:sz="0" w:space="0" w:color="auto"/>
          <w:left w:val="none" w:sz="0" w:space="0" w:color="auto"/>
          <w:bottom w:val="none" w:sz="0" w:space="0" w:color="auto"/>
          <w:right w:val="none" w:sz="0" w:space="0" w:color="auto"/>
          <w:insideH w:val="single" w:sz="6" w:space="0" w:color="auto"/>
          <w:insideV w:val="single" w:sz="6" w:space="0" w:color="auto"/>
          <w:tl2br w:val="none" w:sz="0" w:space="0" w:color="auto"/>
          <w:tr2bl w:val="none" w:sz="0" w:space="0" w:color="auto"/>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qFormat/>
    <w:rPr>
      <w:rFonts w:ascii="SimSun" w:eastAsia="Courier New" w:hAnsi="SimSun"/>
      <w:color w:val="000000"/>
    </w:rPr>
    <w:tblP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l2br w:val="none" w:sz="0" w:space="0" w:color="auto"/>
          <w:tr2bl w:val="none" w:sz="0" w:space="0" w:color="auto"/>
        </w:tcBorders>
        <w:shd w:val="clear" w:color="auto" w:fill="FFFFFF"/>
      </w:tcPr>
    </w:tblStylePr>
    <w:tblStylePr w:type="firstCol">
      <w:rPr>
        <w:b/>
        <w:bCs/>
        <w:color w:val="000000"/>
      </w:rPr>
      <w:tblPr/>
      <w:tcPr>
        <w:tcBorders>
          <w:top w:val="nil"/>
          <w:left w:val="nil"/>
          <w:bottom w:val="nil"/>
          <w:right w:val="nil"/>
          <w:insideH w:val="nil"/>
          <w:insideV w:val="nil"/>
          <w:tl2br w:val="none" w:sz="0" w:space="0" w:color="auto"/>
          <w:tr2bl w:val="none" w:sz="0" w:space="0" w:color="auto"/>
        </w:tcBorders>
        <w:shd w:val="clear" w:color="auto" w:fill="FFFFFF"/>
      </w:tcPr>
    </w:tblStylePr>
    <w:tblStylePr w:type="lastCol">
      <w:rPr>
        <w:b w:val="0"/>
        <w:bCs w:val="0"/>
        <w:color w:val="000000"/>
      </w:rPr>
      <w:tblPr/>
      <w:tcPr>
        <w:tcBorders>
          <w:top w:val="nil"/>
          <w:left w:val="nil"/>
          <w:bottom w:val="nil"/>
          <w:right w:val="nil"/>
          <w:insideH w:val="nil"/>
          <w:insideV w:val="nil"/>
          <w:tl2br w:val="none" w:sz="0" w:space="0" w:color="auto"/>
          <w:tr2bl w:val="none" w:sz="0" w:space="0" w:color="auto"/>
        </w:tcBorders>
        <w:shd w:val="clear" w:color="auto" w:fill="DAEEF3"/>
      </w:tcPr>
    </w:tblStylePr>
    <w:tblStylePr w:type="band1Vert">
      <w:tblPr/>
      <w:tcPr>
        <w:shd w:val="clear" w:color="auto" w:fill="A5D5E2"/>
      </w:tcPr>
    </w:tblStylePr>
    <w:tblStylePr w:type="band1Horz">
      <w:tblPr/>
      <w:tcPr>
        <w:tcBorders>
          <w:top w:val="none" w:sz="0" w:space="0" w:color="auto"/>
          <w:left w:val="none" w:sz="0" w:space="0" w:color="auto"/>
          <w:bottom w:val="none" w:sz="0" w:space="0" w:color="auto"/>
          <w:right w:val="none" w:sz="0" w:space="0" w:color="auto"/>
          <w:insideH w:val="single" w:sz="6" w:space="0" w:color="auto"/>
          <w:insideV w:val="single" w:sz="6" w:space="0" w:color="auto"/>
          <w:tl2br w:val="none" w:sz="0" w:space="0" w:color="auto"/>
          <w:tr2bl w:val="none" w:sz="0" w:space="0" w:color="auto"/>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Pr>
      <w:rFonts w:ascii="SimSun" w:eastAsia="Courier New" w:hAnsi="SimSun"/>
      <w:color w:val="000000"/>
    </w:rPr>
    <w:tblP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l2br w:val="none" w:sz="0" w:space="0" w:color="auto"/>
          <w:tr2bl w:val="none" w:sz="0" w:space="0" w:color="auto"/>
        </w:tcBorders>
        <w:shd w:val="clear" w:color="auto" w:fill="FFFFFF"/>
      </w:tcPr>
    </w:tblStylePr>
    <w:tblStylePr w:type="firstCol">
      <w:rPr>
        <w:b/>
        <w:bCs/>
        <w:color w:val="000000"/>
      </w:rPr>
      <w:tblPr/>
      <w:tcPr>
        <w:tcBorders>
          <w:top w:val="nil"/>
          <w:left w:val="nil"/>
          <w:bottom w:val="nil"/>
          <w:right w:val="nil"/>
          <w:insideH w:val="nil"/>
          <w:insideV w:val="nil"/>
          <w:tl2br w:val="none" w:sz="0" w:space="0" w:color="auto"/>
          <w:tr2bl w:val="none" w:sz="0" w:space="0" w:color="auto"/>
        </w:tcBorders>
        <w:shd w:val="clear" w:color="auto" w:fill="FFFFFF"/>
      </w:tcPr>
    </w:tblStylePr>
    <w:tblStylePr w:type="lastCol">
      <w:rPr>
        <w:b w:val="0"/>
        <w:bCs w:val="0"/>
        <w:color w:val="000000"/>
      </w:rPr>
      <w:tblPr/>
      <w:tcPr>
        <w:tcBorders>
          <w:top w:val="nil"/>
          <w:left w:val="nil"/>
          <w:bottom w:val="nil"/>
          <w:right w:val="nil"/>
          <w:insideH w:val="nil"/>
          <w:insideV w:val="nil"/>
          <w:tl2br w:val="none" w:sz="0" w:space="0" w:color="auto"/>
          <w:tr2bl w:val="none" w:sz="0" w:space="0" w:color="auto"/>
        </w:tcBorders>
        <w:shd w:val="clear" w:color="auto" w:fill="FDE9D9"/>
      </w:tcPr>
    </w:tblStylePr>
    <w:tblStylePr w:type="band1Vert">
      <w:tblPr/>
      <w:tcPr>
        <w:shd w:val="clear" w:color="auto" w:fill="FBCAA2"/>
      </w:tcPr>
    </w:tblStylePr>
    <w:tblStylePr w:type="band1Horz">
      <w:tblPr/>
      <w:tcPr>
        <w:tcBorders>
          <w:top w:val="none" w:sz="0" w:space="0" w:color="auto"/>
          <w:left w:val="none" w:sz="0" w:space="0" w:color="auto"/>
          <w:bottom w:val="none" w:sz="0" w:space="0" w:color="auto"/>
          <w:right w:val="none" w:sz="0" w:space="0" w:color="auto"/>
          <w:insideH w:val="single" w:sz="6" w:space="0" w:color="auto"/>
          <w:insideV w:val="single" w:sz="6" w:space="0" w:color="auto"/>
          <w:tl2br w:val="none" w:sz="0" w:space="0" w:color="auto"/>
          <w:tr2bl w:val="none" w:sz="0" w:space="0" w:color="auto"/>
        </w:tcBorders>
        <w:shd w:val="clear" w:color="auto" w:fill="FBCAA2"/>
      </w:tcPr>
    </w:tblStylePr>
    <w:tblStylePr w:type="nwCell">
      <w:tblPr/>
      <w:tcPr>
        <w:shd w:val="clear" w:color="auto" w:fill="FFFFFF"/>
      </w:tcPr>
    </w:tblStylePr>
  </w:style>
  <w:style w:type="table" w:styleId="MediumGrid3">
    <w:name w:val="Medium Grid 3"/>
    <w:basedOn w:val="TableNormal"/>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l2br w:val="none" w:sz="0" w:space="0" w:color="auto"/>
          <w:tr2bl w:val="none" w:sz="0" w:space="0" w:color="auto"/>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l2br w:val="none" w:sz="0" w:space="0" w:color="auto"/>
          <w:tr2bl w:val="none" w:sz="0" w:space="0" w:color="auto"/>
        </w:tcBorders>
        <w:shd w:val="clear" w:color="auto" w:fill="000000"/>
      </w:tcPr>
    </w:tblStylePr>
    <w:tblStylePr w:type="firstCol">
      <w:rPr>
        <w:b/>
        <w:bCs/>
        <w:i w:val="0"/>
        <w:iCs w:val="0"/>
        <w:color w:val="FFFFFF"/>
      </w:rPr>
      <w:tblPr/>
      <w:tcPr>
        <w:tcBorders>
          <w:top w:val="none" w:sz="0" w:space="0" w:color="auto"/>
          <w:left w:val="none" w:sz="0" w:space="0" w:color="auto"/>
          <w:bottom w:val="single" w:sz="8" w:space="0" w:color="FFFFFF"/>
          <w:right w:val="single" w:sz="24" w:space="0" w:color="FFFFFF"/>
          <w:insideH w:val="nil"/>
          <w:insideV w:val="nil"/>
          <w:tl2br w:val="none" w:sz="0" w:space="0" w:color="auto"/>
          <w:tr2bl w:val="none" w:sz="0" w:space="0" w:color="auto"/>
        </w:tcBorders>
        <w:shd w:val="clear" w:color="auto" w:fill="000000"/>
      </w:tcPr>
    </w:tblStylePr>
    <w:tblStylePr w:type="lastCol">
      <w:rPr>
        <w:b/>
        <w:bCs/>
        <w:i w:val="0"/>
        <w:iCs w:val="0"/>
        <w:color w:val="FFFFFF"/>
      </w:rPr>
      <w:tblPr/>
      <w:tcPr>
        <w:tcBorders>
          <w:top w:val="nil"/>
          <w:left w:val="nil"/>
          <w:bottom w:val="single" w:sz="24" w:space="0" w:color="FFFFFF"/>
          <w:right w:val="nil"/>
          <w:insideH w:val="nil"/>
          <w:insideV w:val="nil"/>
          <w:tl2br w:val="none" w:sz="0" w:space="0" w:color="auto"/>
          <w:tr2bl w:val="none" w:sz="0" w:space="0" w:color="auto"/>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l2br w:val="none" w:sz="0" w:space="0" w:color="auto"/>
          <w:tr2bl w:val="none" w:sz="0" w:space="0" w:color="auto"/>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l2br w:val="none" w:sz="0" w:space="0" w:color="auto"/>
          <w:tr2bl w:val="none" w:sz="0" w:space="0" w:color="auto"/>
        </w:tcBorders>
        <w:shd w:val="clear" w:color="auto" w:fill="808080"/>
      </w:tcPr>
    </w:tblStylePr>
  </w:style>
  <w:style w:type="table" w:styleId="MediumGrid3-Accent1">
    <w:name w:val="Medium Grid 3 Accent 1"/>
    <w:basedOn w:val="TableNormal"/>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l2br w:val="none" w:sz="0" w:space="0" w:color="auto"/>
          <w:tr2bl w:val="none" w:sz="0"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l2br w:val="none" w:sz="0" w:space="0" w:color="auto"/>
          <w:tr2bl w:val="none" w:sz="0" w:space="0" w:color="auto"/>
        </w:tcBorders>
        <w:shd w:val="clear" w:color="auto" w:fill="4F81BD"/>
      </w:tcPr>
    </w:tblStylePr>
    <w:tblStylePr w:type="firstCol">
      <w:rPr>
        <w:b/>
        <w:bCs/>
        <w:i w:val="0"/>
        <w:iCs w:val="0"/>
        <w:color w:val="FFFFFF"/>
      </w:rPr>
      <w:tblPr/>
      <w:tcPr>
        <w:tcBorders>
          <w:top w:val="none" w:sz="0" w:space="0" w:color="auto"/>
          <w:left w:val="none" w:sz="0" w:space="0" w:color="auto"/>
          <w:bottom w:val="single" w:sz="8" w:space="0" w:color="FFFFFF"/>
          <w:right w:val="single" w:sz="24" w:space="0" w:color="FFFFFF"/>
          <w:insideH w:val="nil"/>
          <w:insideV w:val="nil"/>
          <w:tl2br w:val="none" w:sz="0" w:space="0" w:color="auto"/>
          <w:tr2bl w:val="none" w:sz="0" w:space="0" w:color="auto"/>
        </w:tcBorders>
        <w:shd w:val="clear" w:color="auto" w:fill="4F81BD"/>
      </w:tcPr>
    </w:tblStylePr>
    <w:tblStylePr w:type="lastCol">
      <w:rPr>
        <w:b/>
        <w:bCs/>
        <w:i w:val="0"/>
        <w:iCs w:val="0"/>
        <w:color w:val="FFFFFF"/>
      </w:rPr>
      <w:tblPr/>
      <w:tcPr>
        <w:tcBorders>
          <w:top w:val="nil"/>
          <w:left w:val="nil"/>
          <w:bottom w:val="single" w:sz="24" w:space="0" w:color="FFFFFF"/>
          <w:right w:val="nil"/>
          <w:insideH w:val="nil"/>
          <w:insideV w:val="nil"/>
          <w:tl2br w:val="none" w:sz="0" w:space="0" w:color="auto"/>
          <w:tr2bl w:val="none" w:sz="0" w:space="0" w:color="auto"/>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l2br w:val="none" w:sz="0" w:space="0" w:color="auto"/>
          <w:tr2bl w:val="none" w:sz="0" w:space="0" w:color="auto"/>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l2br w:val="none" w:sz="0" w:space="0" w:color="auto"/>
          <w:tr2bl w:val="none" w:sz="0" w:space="0" w:color="auto"/>
        </w:tcBorders>
        <w:shd w:val="clear" w:color="auto" w:fill="A7BFDE"/>
      </w:tcPr>
    </w:tblStylePr>
  </w:style>
  <w:style w:type="table" w:styleId="MediumGrid3-Accent2">
    <w:name w:val="Medium Grid 3 Accent 2"/>
    <w:basedOn w:val="TableNormal"/>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l2br w:val="none" w:sz="0" w:space="0" w:color="auto"/>
          <w:tr2bl w:val="none" w:sz="0" w:space="0" w:color="auto"/>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l2br w:val="none" w:sz="0" w:space="0" w:color="auto"/>
          <w:tr2bl w:val="none" w:sz="0" w:space="0" w:color="auto"/>
        </w:tcBorders>
        <w:shd w:val="clear" w:color="auto" w:fill="C0504D"/>
      </w:tcPr>
    </w:tblStylePr>
    <w:tblStylePr w:type="firstCol">
      <w:rPr>
        <w:b/>
        <w:bCs/>
        <w:i w:val="0"/>
        <w:iCs w:val="0"/>
        <w:color w:val="FFFFFF"/>
      </w:rPr>
      <w:tblPr/>
      <w:tcPr>
        <w:tcBorders>
          <w:top w:val="none" w:sz="0" w:space="0" w:color="auto"/>
          <w:left w:val="none" w:sz="0" w:space="0" w:color="auto"/>
          <w:bottom w:val="single" w:sz="8" w:space="0" w:color="FFFFFF"/>
          <w:right w:val="single" w:sz="24" w:space="0" w:color="FFFFFF"/>
          <w:insideH w:val="nil"/>
          <w:insideV w:val="nil"/>
          <w:tl2br w:val="none" w:sz="0" w:space="0" w:color="auto"/>
          <w:tr2bl w:val="none" w:sz="0" w:space="0" w:color="auto"/>
        </w:tcBorders>
        <w:shd w:val="clear" w:color="auto" w:fill="C0504D"/>
      </w:tcPr>
    </w:tblStylePr>
    <w:tblStylePr w:type="lastCol">
      <w:rPr>
        <w:b/>
        <w:bCs/>
        <w:i w:val="0"/>
        <w:iCs w:val="0"/>
        <w:color w:val="FFFFFF"/>
      </w:rPr>
      <w:tblPr/>
      <w:tcPr>
        <w:tcBorders>
          <w:top w:val="nil"/>
          <w:left w:val="nil"/>
          <w:bottom w:val="single" w:sz="24" w:space="0" w:color="FFFFFF"/>
          <w:right w:val="nil"/>
          <w:insideH w:val="nil"/>
          <w:insideV w:val="nil"/>
          <w:tl2br w:val="none" w:sz="0" w:space="0" w:color="auto"/>
          <w:tr2bl w:val="none" w:sz="0" w:space="0" w:color="auto"/>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l2br w:val="none" w:sz="0" w:space="0" w:color="auto"/>
          <w:tr2bl w:val="none" w:sz="0" w:space="0" w:color="auto"/>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l2br w:val="none" w:sz="0" w:space="0" w:color="auto"/>
          <w:tr2bl w:val="none" w:sz="0" w:space="0" w:color="auto"/>
        </w:tcBorders>
        <w:shd w:val="clear" w:color="auto" w:fill="DFA7A6"/>
      </w:tcPr>
    </w:tblStylePr>
  </w:style>
  <w:style w:type="table" w:styleId="MediumGrid3-Accent3">
    <w:name w:val="Medium Grid 3 Accent 3"/>
    <w:basedOn w:val="TableNormal"/>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l2br w:val="none" w:sz="0" w:space="0" w:color="auto"/>
          <w:tr2bl w:val="none" w:sz="0" w:space="0" w:color="auto"/>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l2br w:val="none" w:sz="0" w:space="0" w:color="auto"/>
          <w:tr2bl w:val="none" w:sz="0" w:space="0" w:color="auto"/>
        </w:tcBorders>
        <w:shd w:val="clear" w:color="auto" w:fill="9BBB59"/>
      </w:tcPr>
    </w:tblStylePr>
    <w:tblStylePr w:type="firstCol">
      <w:rPr>
        <w:b/>
        <w:bCs/>
        <w:i w:val="0"/>
        <w:iCs w:val="0"/>
        <w:color w:val="FFFFFF"/>
      </w:rPr>
      <w:tblPr/>
      <w:tcPr>
        <w:tcBorders>
          <w:top w:val="none" w:sz="0" w:space="0" w:color="auto"/>
          <w:left w:val="none" w:sz="0" w:space="0" w:color="auto"/>
          <w:bottom w:val="single" w:sz="8" w:space="0" w:color="FFFFFF"/>
          <w:right w:val="single" w:sz="24" w:space="0" w:color="FFFFFF"/>
          <w:insideH w:val="nil"/>
          <w:insideV w:val="nil"/>
          <w:tl2br w:val="none" w:sz="0" w:space="0" w:color="auto"/>
          <w:tr2bl w:val="none" w:sz="0" w:space="0" w:color="auto"/>
        </w:tcBorders>
        <w:shd w:val="clear" w:color="auto" w:fill="9BBB59"/>
      </w:tcPr>
    </w:tblStylePr>
    <w:tblStylePr w:type="lastCol">
      <w:rPr>
        <w:b/>
        <w:bCs/>
        <w:i w:val="0"/>
        <w:iCs w:val="0"/>
        <w:color w:val="FFFFFF"/>
      </w:rPr>
      <w:tblPr/>
      <w:tcPr>
        <w:tcBorders>
          <w:top w:val="nil"/>
          <w:left w:val="nil"/>
          <w:bottom w:val="single" w:sz="24" w:space="0" w:color="FFFFFF"/>
          <w:right w:val="nil"/>
          <w:insideH w:val="nil"/>
          <w:insideV w:val="nil"/>
          <w:tl2br w:val="none" w:sz="0" w:space="0" w:color="auto"/>
          <w:tr2bl w:val="none" w:sz="0" w:space="0" w:color="auto"/>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l2br w:val="none" w:sz="0" w:space="0" w:color="auto"/>
          <w:tr2bl w:val="none" w:sz="0" w:space="0" w:color="auto"/>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l2br w:val="none" w:sz="0" w:space="0" w:color="auto"/>
          <w:tr2bl w:val="none" w:sz="0" w:space="0" w:color="auto"/>
        </w:tcBorders>
        <w:shd w:val="clear" w:color="auto" w:fill="CDDDAC"/>
      </w:tcPr>
    </w:tblStylePr>
  </w:style>
  <w:style w:type="table" w:styleId="MediumGrid3-Accent4">
    <w:name w:val="Medium Grid 3 Accent 4"/>
    <w:basedOn w:val="TableNormal"/>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l2br w:val="none" w:sz="0" w:space="0" w:color="auto"/>
          <w:tr2bl w:val="none" w:sz="0" w:space="0" w:color="auto"/>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l2br w:val="none" w:sz="0" w:space="0" w:color="auto"/>
          <w:tr2bl w:val="none" w:sz="0" w:space="0" w:color="auto"/>
        </w:tcBorders>
        <w:shd w:val="clear" w:color="auto" w:fill="8064A2"/>
      </w:tcPr>
    </w:tblStylePr>
    <w:tblStylePr w:type="firstCol">
      <w:rPr>
        <w:b/>
        <w:bCs/>
        <w:i w:val="0"/>
        <w:iCs w:val="0"/>
        <w:color w:val="FFFFFF"/>
      </w:rPr>
      <w:tblPr/>
      <w:tcPr>
        <w:tcBorders>
          <w:top w:val="none" w:sz="0" w:space="0" w:color="auto"/>
          <w:left w:val="none" w:sz="0" w:space="0" w:color="auto"/>
          <w:bottom w:val="single" w:sz="8" w:space="0" w:color="FFFFFF"/>
          <w:right w:val="single" w:sz="24" w:space="0" w:color="FFFFFF"/>
          <w:insideH w:val="nil"/>
          <w:insideV w:val="nil"/>
          <w:tl2br w:val="none" w:sz="0" w:space="0" w:color="auto"/>
          <w:tr2bl w:val="none" w:sz="0" w:space="0" w:color="auto"/>
        </w:tcBorders>
        <w:shd w:val="clear" w:color="auto" w:fill="8064A2"/>
      </w:tcPr>
    </w:tblStylePr>
    <w:tblStylePr w:type="lastCol">
      <w:rPr>
        <w:b/>
        <w:bCs/>
        <w:i w:val="0"/>
        <w:iCs w:val="0"/>
        <w:color w:val="FFFFFF"/>
      </w:rPr>
      <w:tblPr/>
      <w:tcPr>
        <w:tcBorders>
          <w:top w:val="nil"/>
          <w:left w:val="nil"/>
          <w:bottom w:val="single" w:sz="24" w:space="0" w:color="FFFFFF"/>
          <w:right w:val="nil"/>
          <w:insideH w:val="nil"/>
          <w:insideV w:val="nil"/>
          <w:tl2br w:val="none" w:sz="0" w:space="0" w:color="auto"/>
          <w:tr2bl w:val="none" w:sz="0" w:space="0" w:color="auto"/>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l2br w:val="none" w:sz="0" w:space="0" w:color="auto"/>
          <w:tr2bl w:val="none" w:sz="0" w:space="0" w:color="auto"/>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l2br w:val="none" w:sz="0" w:space="0" w:color="auto"/>
          <w:tr2bl w:val="none" w:sz="0" w:space="0" w:color="auto"/>
        </w:tcBorders>
        <w:shd w:val="clear" w:color="auto" w:fill="BFB1D0"/>
      </w:tcPr>
    </w:tblStylePr>
  </w:style>
  <w:style w:type="table" w:styleId="MediumGrid3-Accent5">
    <w:name w:val="Medium Grid 3 Accent 5"/>
    <w:basedOn w:val="TableNormal"/>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l2br w:val="none" w:sz="0" w:space="0" w:color="auto"/>
          <w:tr2bl w:val="none" w:sz="0" w:space="0" w:color="auto"/>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l2br w:val="none" w:sz="0" w:space="0" w:color="auto"/>
          <w:tr2bl w:val="none" w:sz="0" w:space="0" w:color="auto"/>
        </w:tcBorders>
        <w:shd w:val="clear" w:color="auto" w:fill="4BACC6"/>
      </w:tcPr>
    </w:tblStylePr>
    <w:tblStylePr w:type="firstCol">
      <w:rPr>
        <w:b/>
        <w:bCs/>
        <w:i w:val="0"/>
        <w:iCs w:val="0"/>
        <w:color w:val="FFFFFF"/>
      </w:rPr>
      <w:tblPr/>
      <w:tcPr>
        <w:tcBorders>
          <w:top w:val="none" w:sz="0" w:space="0" w:color="auto"/>
          <w:left w:val="none" w:sz="0" w:space="0" w:color="auto"/>
          <w:bottom w:val="single" w:sz="8" w:space="0" w:color="FFFFFF"/>
          <w:right w:val="single" w:sz="24" w:space="0" w:color="FFFFFF"/>
          <w:insideH w:val="nil"/>
          <w:insideV w:val="nil"/>
          <w:tl2br w:val="none" w:sz="0" w:space="0" w:color="auto"/>
          <w:tr2bl w:val="none" w:sz="0" w:space="0" w:color="auto"/>
        </w:tcBorders>
        <w:shd w:val="clear" w:color="auto" w:fill="4BACC6"/>
      </w:tcPr>
    </w:tblStylePr>
    <w:tblStylePr w:type="lastCol">
      <w:rPr>
        <w:b/>
        <w:bCs/>
        <w:i w:val="0"/>
        <w:iCs w:val="0"/>
        <w:color w:val="FFFFFF"/>
      </w:rPr>
      <w:tblPr/>
      <w:tcPr>
        <w:tcBorders>
          <w:top w:val="nil"/>
          <w:left w:val="nil"/>
          <w:bottom w:val="single" w:sz="24" w:space="0" w:color="FFFFFF"/>
          <w:right w:val="nil"/>
          <w:insideH w:val="nil"/>
          <w:insideV w:val="nil"/>
          <w:tl2br w:val="none" w:sz="0" w:space="0" w:color="auto"/>
          <w:tr2bl w:val="none" w:sz="0" w:space="0" w:color="auto"/>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l2br w:val="none" w:sz="0" w:space="0" w:color="auto"/>
          <w:tr2bl w:val="none" w:sz="0" w:space="0" w:color="auto"/>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l2br w:val="none" w:sz="0" w:space="0" w:color="auto"/>
          <w:tr2bl w:val="none" w:sz="0" w:space="0" w:color="auto"/>
        </w:tcBorders>
        <w:shd w:val="clear" w:color="auto" w:fill="A5D5E2"/>
      </w:tcPr>
    </w:tblStylePr>
  </w:style>
  <w:style w:type="table" w:styleId="MediumGrid3-Accent6">
    <w:name w:val="Medium Grid 3 Accent 6"/>
    <w:basedOn w:val="TableNormal"/>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l2br w:val="none" w:sz="0" w:space="0" w:color="auto"/>
          <w:tr2bl w:val="none" w:sz="0" w:space="0" w:color="auto"/>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l2br w:val="none" w:sz="0" w:space="0" w:color="auto"/>
          <w:tr2bl w:val="none" w:sz="0" w:space="0" w:color="auto"/>
        </w:tcBorders>
        <w:shd w:val="clear" w:color="auto" w:fill="F79646"/>
      </w:tcPr>
    </w:tblStylePr>
    <w:tblStylePr w:type="firstCol">
      <w:rPr>
        <w:b/>
        <w:bCs/>
        <w:i w:val="0"/>
        <w:iCs w:val="0"/>
        <w:color w:val="FFFFFF"/>
      </w:rPr>
      <w:tblPr/>
      <w:tcPr>
        <w:tcBorders>
          <w:top w:val="none" w:sz="0" w:space="0" w:color="auto"/>
          <w:left w:val="none" w:sz="0" w:space="0" w:color="auto"/>
          <w:bottom w:val="single" w:sz="8" w:space="0" w:color="FFFFFF"/>
          <w:right w:val="single" w:sz="24" w:space="0" w:color="FFFFFF"/>
          <w:insideH w:val="nil"/>
          <w:insideV w:val="nil"/>
          <w:tl2br w:val="none" w:sz="0" w:space="0" w:color="auto"/>
          <w:tr2bl w:val="none" w:sz="0" w:space="0" w:color="auto"/>
        </w:tcBorders>
        <w:shd w:val="clear" w:color="auto" w:fill="F79646"/>
      </w:tcPr>
    </w:tblStylePr>
    <w:tblStylePr w:type="lastCol">
      <w:rPr>
        <w:b/>
        <w:bCs/>
        <w:i w:val="0"/>
        <w:iCs w:val="0"/>
        <w:color w:val="FFFFFF"/>
      </w:rPr>
      <w:tblPr/>
      <w:tcPr>
        <w:tcBorders>
          <w:top w:val="nil"/>
          <w:left w:val="nil"/>
          <w:bottom w:val="single" w:sz="24" w:space="0" w:color="FFFFFF"/>
          <w:right w:val="nil"/>
          <w:insideH w:val="nil"/>
          <w:insideV w:val="nil"/>
          <w:tl2br w:val="none" w:sz="0" w:space="0" w:color="auto"/>
          <w:tr2bl w:val="none" w:sz="0" w:space="0" w:color="auto"/>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l2br w:val="none" w:sz="0" w:space="0" w:color="auto"/>
          <w:tr2bl w:val="none" w:sz="0" w:space="0" w:color="auto"/>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l2br w:val="none" w:sz="0" w:space="0" w:color="auto"/>
          <w:tr2bl w:val="none" w:sz="0" w:space="0" w:color="auto"/>
        </w:tcBorders>
        <w:shd w:val="clear" w:color="auto" w:fill="FBCAA2"/>
      </w:tcPr>
    </w:tblStylePr>
  </w:style>
  <w:style w:type="table" w:styleId="DarkList">
    <w:name w:val="Dark List"/>
    <w:basedOn w:val="TableNormal"/>
    <w:uiPriority w:val="70"/>
    <w:rPr>
      <w:color w:val="FFFFFF"/>
    </w:rPr>
    <w:tblPr>
      <w:tblStyleRowBandSize w:val="1"/>
      <w:tblStyleColBandSize w:val="1"/>
    </w:tblPr>
    <w:tcPr>
      <w:shd w:val="clear" w:color="auto" w:fill="000000"/>
    </w:tcPr>
    <w:tblStylePr w:type="firstRow">
      <w:rPr>
        <w:b/>
        <w:bCs/>
      </w:rPr>
      <w:tblPr/>
      <w:tcPr>
        <w:tcBorders>
          <w:top w:val="nil"/>
          <w:left w:val="single" w:sz="18" w:space="0" w:color="FFFFFF"/>
          <w:bottom w:val="nil"/>
          <w:right w:val="nil"/>
          <w:insideH w:val="nil"/>
          <w:insideV w:val="nil"/>
          <w:tl2br w:val="none" w:sz="0" w:space="0" w:color="auto"/>
          <w:tr2bl w:val="none" w:sz="0" w:space="0" w:color="auto"/>
        </w:tcBorders>
        <w:shd w:val="clear" w:color="auto" w:fill="000000"/>
      </w:tcPr>
    </w:tblStylePr>
    <w:tblStylePr w:type="lastRow">
      <w:tblPr/>
      <w:tcPr>
        <w:tcBorders>
          <w:top w:val="single" w:sz="18" w:space="0" w:color="FFFFFF"/>
          <w:left w:val="nil"/>
          <w:bottom w:val="nil"/>
          <w:right w:val="nil"/>
          <w:insideH w:val="nil"/>
          <w:insideV w:val="nil"/>
          <w:tl2br w:val="none" w:sz="0" w:space="0" w:color="auto"/>
          <w:tr2bl w:val="none" w:sz="0" w:space="0" w:color="auto"/>
        </w:tcBorders>
        <w:shd w:val="clear" w:color="auto" w:fill="000000"/>
      </w:tcPr>
    </w:tblStylePr>
    <w:tblStylePr w:type="firstCol">
      <w:tblPr/>
      <w:tcPr>
        <w:tcBorders>
          <w:top w:val="nil"/>
          <w:left w:val="nil"/>
          <w:bottom w:val="nil"/>
          <w:right w:val="single" w:sz="18" w:space="0" w:color="FFFFFF"/>
          <w:insideH w:val="nil"/>
          <w:insideV w:val="nil"/>
          <w:tl2br w:val="none" w:sz="0" w:space="0" w:color="auto"/>
          <w:tr2bl w:val="none" w:sz="0" w:space="0" w:color="auto"/>
        </w:tcBorders>
        <w:shd w:val="clear" w:color="auto" w:fill="000000"/>
      </w:tcPr>
    </w:tblStylePr>
    <w:tblStylePr w:type="lastCol">
      <w:tblPr/>
      <w:tcPr>
        <w:tcBorders>
          <w:top w:val="nil"/>
          <w:left w:val="nil"/>
          <w:bottom w:val="single" w:sz="18" w:space="0" w:color="FFFFFF"/>
          <w:right w:val="nil"/>
          <w:insideH w:val="nil"/>
          <w:insideV w:val="nil"/>
          <w:tl2br w:val="none" w:sz="0" w:space="0" w:color="auto"/>
          <w:tr2bl w:val="none" w:sz="0" w:space="0" w:color="auto"/>
        </w:tcBorders>
        <w:shd w:val="clear" w:color="auto" w:fill="000000"/>
      </w:tcPr>
    </w:tblStylePr>
    <w:tblStylePr w:type="band1Vert">
      <w:tblPr/>
      <w:tcPr>
        <w:tcBorders>
          <w:top w:val="nil"/>
          <w:left w:val="nil"/>
          <w:bottom w:val="nil"/>
          <w:right w:val="nil"/>
          <w:insideH w:val="nil"/>
          <w:insideV w:val="nil"/>
          <w:tl2br w:val="none" w:sz="0" w:space="0" w:color="auto"/>
          <w:tr2bl w:val="none" w:sz="0" w:space="0" w:color="auto"/>
        </w:tcBorders>
        <w:shd w:val="clear" w:color="auto" w:fill="000000"/>
      </w:tcPr>
    </w:tblStylePr>
    <w:tblStylePr w:type="band1Horz">
      <w:tblPr/>
      <w:tcPr>
        <w:tcBorders>
          <w:top w:val="nil"/>
          <w:left w:val="nil"/>
          <w:bottom w:val="nil"/>
          <w:right w:val="nil"/>
          <w:insideH w:val="nil"/>
          <w:insideV w:val="nil"/>
          <w:tl2br w:val="none" w:sz="0" w:space="0" w:color="auto"/>
          <w:tr2bl w:val="none" w:sz="0" w:space="0" w:color="auto"/>
        </w:tcBorders>
        <w:shd w:val="clear" w:color="auto" w:fill="000000"/>
      </w:tcPr>
    </w:tblStylePr>
  </w:style>
  <w:style w:type="table" w:styleId="DarkList-Accent1">
    <w:name w:val="Dark List Accent 1"/>
    <w:basedOn w:val="TableNormal"/>
    <w:uiPriority w:val="70"/>
    <w:rPr>
      <w:color w:val="FFFFFF"/>
    </w:rPr>
    <w:tblPr>
      <w:tblStyleRowBandSize w:val="1"/>
      <w:tblStyleColBandSize w:val="1"/>
    </w:tblPr>
    <w:tcPr>
      <w:shd w:val="clear" w:color="auto" w:fill="4F81BD"/>
    </w:tcPr>
    <w:tblStylePr w:type="firstRow">
      <w:rPr>
        <w:b/>
        <w:bCs/>
      </w:rPr>
      <w:tblPr/>
      <w:tcPr>
        <w:tcBorders>
          <w:top w:val="nil"/>
          <w:left w:val="single" w:sz="18" w:space="0" w:color="FFFFFF"/>
          <w:bottom w:val="nil"/>
          <w:right w:val="nil"/>
          <w:insideH w:val="nil"/>
          <w:insideV w:val="nil"/>
          <w:tl2br w:val="none" w:sz="0" w:space="0" w:color="auto"/>
          <w:tr2bl w:val="none" w:sz="0" w:space="0" w:color="auto"/>
        </w:tcBorders>
        <w:shd w:val="clear" w:color="auto" w:fill="000000"/>
      </w:tcPr>
    </w:tblStylePr>
    <w:tblStylePr w:type="lastRow">
      <w:tblPr/>
      <w:tcPr>
        <w:tcBorders>
          <w:top w:val="single" w:sz="18" w:space="0" w:color="FFFFFF"/>
          <w:left w:val="nil"/>
          <w:bottom w:val="nil"/>
          <w:right w:val="nil"/>
          <w:insideH w:val="nil"/>
          <w:insideV w:val="nil"/>
          <w:tl2br w:val="none" w:sz="0" w:space="0" w:color="auto"/>
          <w:tr2bl w:val="none" w:sz="0" w:space="0" w:color="auto"/>
        </w:tcBorders>
        <w:shd w:val="clear" w:color="auto" w:fill="243F60"/>
      </w:tcPr>
    </w:tblStylePr>
    <w:tblStylePr w:type="firstCol">
      <w:tblPr/>
      <w:tcPr>
        <w:tcBorders>
          <w:top w:val="nil"/>
          <w:left w:val="nil"/>
          <w:bottom w:val="nil"/>
          <w:right w:val="single" w:sz="18" w:space="0" w:color="FFFFFF"/>
          <w:insideH w:val="nil"/>
          <w:insideV w:val="nil"/>
          <w:tl2br w:val="none" w:sz="0" w:space="0" w:color="auto"/>
          <w:tr2bl w:val="none" w:sz="0" w:space="0" w:color="auto"/>
        </w:tcBorders>
        <w:shd w:val="clear" w:color="auto" w:fill="365F91"/>
      </w:tcPr>
    </w:tblStylePr>
    <w:tblStylePr w:type="lastCol">
      <w:tblPr/>
      <w:tcPr>
        <w:tcBorders>
          <w:top w:val="nil"/>
          <w:left w:val="nil"/>
          <w:bottom w:val="single" w:sz="18" w:space="0" w:color="FFFFFF"/>
          <w:right w:val="nil"/>
          <w:insideH w:val="nil"/>
          <w:insideV w:val="nil"/>
          <w:tl2br w:val="none" w:sz="0" w:space="0" w:color="auto"/>
          <w:tr2bl w:val="none" w:sz="0" w:space="0" w:color="auto"/>
        </w:tcBorders>
        <w:shd w:val="clear" w:color="auto" w:fill="365F91"/>
      </w:tcPr>
    </w:tblStylePr>
    <w:tblStylePr w:type="band1Vert">
      <w:tblPr/>
      <w:tcPr>
        <w:tcBorders>
          <w:top w:val="nil"/>
          <w:left w:val="nil"/>
          <w:bottom w:val="nil"/>
          <w:right w:val="nil"/>
          <w:insideH w:val="nil"/>
          <w:insideV w:val="nil"/>
          <w:tl2br w:val="none" w:sz="0" w:space="0" w:color="auto"/>
          <w:tr2bl w:val="none" w:sz="0" w:space="0" w:color="auto"/>
        </w:tcBorders>
        <w:shd w:val="clear" w:color="auto" w:fill="365F91"/>
      </w:tcPr>
    </w:tblStylePr>
    <w:tblStylePr w:type="band1Horz">
      <w:tblPr/>
      <w:tcPr>
        <w:tcBorders>
          <w:top w:val="nil"/>
          <w:left w:val="nil"/>
          <w:bottom w:val="nil"/>
          <w:right w:val="nil"/>
          <w:insideH w:val="nil"/>
          <w:insideV w:val="nil"/>
          <w:tl2br w:val="none" w:sz="0" w:space="0" w:color="auto"/>
          <w:tr2bl w:val="none" w:sz="0" w:space="0" w:color="auto"/>
        </w:tcBorders>
        <w:shd w:val="clear" w:color="auto" w:fill="365F91"/>
      </w:tcPr>
    </w:tblStylePr>
  </w:style>
  <w:style w:type="table" w:styleId="DarkList-Accent2">
    <w:name w:val="Dark List Accent 2"/>
    <w:basedOn w:val="TableNormal"/>
    <w:uiPriority w:val="70"/>
    <w:rPr>
      <w:color w:val="FFFFFF"/>
    </w:rPr>
    <w:tblPr>
      <w:tblStyleRowBandSize w:val="1"/>
      <w:tblStyleColBandSize w:val="1"/>
    </w:tblPr>
    <w:tcPr>
      <w:shd w:val="clear" w:color="auto" w:fill="C0504D"/>
    </w:tcPr>
    <w:tblStylePr w:type="firstRow">
      <w:rPr>
        <w:b/>
        <w:bCs/>
      </w:rPr>
      <w:tblPr/>
      <w:tcPr>
        <w:tcBorders>
          <w:top w:val="nil"/>
          <w:left w:val="single" w:sz="18" w:space="0" w:color="FFFFFF"/>
          <w:bottom w:val="nil"/>
          <w:right w:val="nil"/>
          <w:insideH w:val="nil"/>
          <w:insideV w:val="nil"/>
          <w:tl2br w:val="none" w:sz="0" w:space="0" w:color="auto"/>
          <w:tr2bl w:val="none" w:sz="0" w:space="0" w:color="auto"/>
        </w:tcBorders>
        <w:shd w:val="clear" w:color="auto" w:fill="000000"/>
      </w:tcPr>
    </w:tblStylePr>
    <w:tblStylePr w:type="lastRow">
      <w:tblPr/>
      <w:tcPr>
        <w:tcBorders>
          <w:top w:val="single" w:sz="18" w:space="0" w:color="FFFFFF"/>
          <w:left w:val="nil"/>
          <w:bottom w:val="nil"/>
          <w:right w:val="nil"/>
          <w:insideH w:val="nil"/>
          <w:insideV w:val="nil"/>
          <w:tl2br w:val="none" w:sz="0" w:space="0" w:color="auto"/>
          <w:tr2bl w:val="none" w:sz="0" w:space="0" w:color="auto"/>
        </w:tcBorders>
        <w:shd w:val="clear" w:color="auto" w:fill="622423"/>
      </w:tcPr>
    </w:tblStylePr>
    <w:tblStylePr w:type="firstCol">
      <w:tblPr/>
      <w:tcPr>
        <w:tcBorders>
          <w:top w:val="nil"/>
          <w:left w:val="nil"/>
          <w:bottom w:val="nil"/>
          <w:right w:val="single" w:sz="18" w:space="0" w:color="FFFFFF"/>
          <w:insideH w:val="nil"/>
          <w:insideV w:val="nil"/>
          <w:tl2br w:val="none" w:sz="0" w:space="0" w:color="auto"/>
          <w:tr2bl w:val="none" w:sz="0" w:space="0" w:color="auto"/>
        </w:tcBorders>
        <w:shd w:val="clear" w:color="auto" w:fill="943634"/>
      </w:tcPr>
    </w:tblStylePr>
    <w:tblStylePr w:type="lastCol">
      <w:tblPr/>
      <w:tcPr>
        <w:tcBorders>
          <w:top w:val="nil"/>
          <w:left w:val="nil"/>
          <w:bottom w:val="single" w:sz="18" w:space="0" w:color="FFFFFF"/>
          <w:right w:val="nil"/>
          <w:insideH w:val="nil"/>
          <w:insideV w:val="nil"/>
          <w:tl2br w:val="none" w:sz="0" w:space="0" w:color="auto"/>
          <w:tr2bl w:val="none" w:sz="0" w:space="0" w:color="auto"/>
        </w:tcBorders>
        <w:shd w:val="clear" w:color="auto" w:fill="943634"/>
      </w:tcPr>
    </w:tblStylePr>
    <w:tblStylePr w:type="band1Vert">
      <w:tblPr/>
      <w:tcPr>
        <w:tcBorders>
          <w:top w:val="nil"/>
          <w:left w:val="nil"/>
          <w:bottom w:val="nil"/>
          <w:right w:val="nil"/>
          <w:insideH w:val="nil"/>
          <w:insideV w:val="nil"/>
          <w:tl2br w:val="none" w:sz="0" w:space="0" w:color="auto"/>
          <w:tr2bl w:val="none" w:sz="0" w:space="0" w:color="auto"/>
        </w:tcBorders>
        <w:shd w:val="clear" w:color="auto" w:fill="943634"/>
      </w:tcPr>
    </w:tblStylePr>
    <w:tblStylePr w:type="band1Horz">
      <w:tblPr/>
      <w:tcPr>
        <w:tcBorders>
          <w:top w:val="nil"/>
          <w:left w:val="nil"/>
          <w:bottom w:val="nil"/>
          <w:right w:val="nil"/>
          <w:insideH w:val="nil"/>
          <w:insideV w:val="nil"/>
          <w:tl2br w:val="none" w:sz="0" w:space="0" w:color="auto"/>
          <w:tr2bl w:val="none" w:sz="0" w:space="0" w:color="auto"/>
        </w:tcBorders>
        <w:shd w:val="clear" w:color="auto" w:fill="943634"/>
      </w:tcPr>
    </w:tblStylePr>
  </w:style>
  <w:style w:type="table" w:styleId="DarkList-Accent3">
    <w:name w:val="Dark List Accent 3"/>
    <w:basedOn w:val="TableNormal"/>
    <w:uiPriority w:val="70"/>
    <w:rPr>
      <w:color w:val="FFFFFF"/>
    </w:rPr>
    <w:tblPr>
      <w:tblStyleRowBandSize w:val="1"/>
      <w:tblStyleColBandSize w:val="1"/>
    </w:tblPr>
    <w:tcPr>
      <w:shd w:val="clear" w:color="auto" w:fill="9BBB59"/>
    </w:tcPr>
    <w:tblStylePr w:type="firstRow">
      <w:rPr>
        <w:b/>
        <w:bCs/>
      </w:rPr>
      <w:tblPr/>
      <w:tcPr>
        <w:tcBorders>
          <w:top w:val="nil"/>
          <w:left w:val="single" w:sz="18" w:space="0" w:color="FFFFFF"/>
          <w:bottom w:val="nil"/>
          <w:right w:val="nil"/>
          <w:insideH w:val="nil"/>
          <w:insideV w:val="nil"/>
          <w:tl2br w:val="none" w:sz="0" w:space="0" w:color="auto"/>
          <w:tr2bl w:val="none" w:sz="0" w:space="0" w:color="auto"/>
        </w:tcBorders>
        <w:shd w:val="clear" w:color="auto" w:fill="000000"/>
      </w:tcPr>
    </w:tblStylePr>
    <w:tblStylePr w:type="lastRow">
      <w:tblPr/>
      <w:tcPr>
        <w:tcBorders>
          <w:top w:val="single" w:sz="18" w:space="0" w:color="FFFFFF"/>
          <w:left w:val="nil"/>
          <w:bottom w:val="nil"/>
          <w:right w:val="nil"/>
          <w:insideH w:val="nil"/>
          <w:insideV w:val="nil"/>
          <w:tl2br w:val="none" w:sz="0" w:space="0" w:color="auto"/>
          <w:tr2bl w:val="none" w:sz="0" w:space="0" w:color="auto"/>
        </w:tcBorders>
        <w:shd w:val="clear" w:color="auto" w:fill="4E6128"/>
      </w:tcPr>
    </w:tblStylePr>
    <w:tblStylePr w:type="firstCol">
      <w:tblPr/>
      <w:tcPr>
        <w:tcBorders>
          <w:top w:val="nil"/>
          <w:left w:val="nil"/>
          <w:bottom w:val="nil"/>
          <w:right w:val="single" w:sz="18" w:space="0" w:color="FFFFFF"/>
          <w:insideH w:val="nil"/>
          <w:insideV w:val="nil"/>
          <w:tl2br w:val="none" w:sz="0" w:space="0" w:color="auto"/>
          <w:tr2bl w:val="none" w:sz="0" w:space="0" w:color="auto"/>
        </w:tcBorders>
        <w:shd w:val="clear" w:color="auto" w:fill="76923C"/>
      </w:tcPr>
    </w:tblStylePr>
    <w:tblStylePr w:type="lastCol">
      <w:tblPr/>
      <w:tcPr>
        <w:tcBorders>
          <w:top w:val="nil"/>
          <w:left w:val="nil"/>
          <w:bottom w:val="single" w:sz="18" w:space="0" w:color="FFFFFF"/>
          <w:right w:val="nil"/>
          <w:insideH w:val="nil"/>
          <w:insideV w:val="nil"/>
          <w:tl2br w:val="none" w:sz="0" w:space="0" w:color="auto"/>
          <w:tr2bl w:val="none" w:sz="0" w:space="0" w:color="auto"/>
        </w:tcBorders>
        <w:shd w:val="clear" w:color="auto" w:fill="76923C"/>
      </w:tcPr>
    </w:tblStylePr>
    <w:tblStylePr w:type="band1Vert">
      <w:tblPr/>
      <w:tcPr>
        <w:tcBorders>
          <w:top w:val="nil"/>
          <w:left w:val="nil"/>
          <w:bottom w:val="nil"/>
          <w:right w:val="nil"/>
          <w:insideH w:val="nil"/>
          <w:insideV w:val="nil"/>
          <w:tl2br w:val="none" w:sz="0" w:space="0" w:color="auto"/>
          <w:tr2bl w:val="none" w:sz="0" w:space="0" w:color="auto"/>
        </w:tcBorders>
        <w:shd w:val="clear" w:color="auto" w:fill="76923C"/>
      </w:tcPr>
    </w:tblStylePr>
    <w:tblStylePr w:type="band1Horz">
      <w:tblPr/>
      <w:tcPr>
        <w:tcBorders>
          <w:top w:val="nil"/>
          <w:left w:val="nil"/>
          <w:bottom w:val="nil"/>
          <w:right w:val="nil"/>
          <w:insideH w:val="nil"/>
          <w:insideV w:val="nil"/>
          <w:tl2br w:val="none" w:sz="0" w:space="0" w:color="auto"/>
          <w:tr2bl w:val="none" w:sz="0" w:space="0" w:color="auto"/>
        </w:tcBorders>
        <w:shd w:val="clear" w:color="auto" w:fill="76923C"/>
      </w:tcPr>
    </w:tblStylePr>
  </w:style>
  <w:style w:type="table" w:styleId="DarkList-Accent4">
    <w:name w:val="Dark List Accent 4"/>
    <w:basedOn w:val="TableNormal"/>
    <w:uiPriority w:val="70"/>
    <w:rPr>
      <w:color w:val="FFFFFF"/>
    </w:rPr>
    <w:tblPr>
      <w:tblStyleRowBandSize w:val="1"/>
      <w:tblStyleColBandSize w:val="1"/>
    </w:tblPr>
    <w:tcPr>
      <w:shd w:val="clear" w:color="auto" w:fill="8064A2"/>
    </w:tcPr>
    <w:tblStylePr w:type="firstRow">
      <w:rPr>
        <w:b/>
        <w:bCs/>
      </w:rPr>
      <w:tblPr/>
      <w:tcPr>
        <w:tcBorders>
          <w:top w:val="nil"/>
          <w:left w:val="single" w:sz="18" w:space="0" w:color="FFFFFF"/>
          <w:bottom w:val="nil"/>
          <w:right w:val="nil"/>
          <w:insideH w:val="nil"/>
          <w:insideV w:val="nil"/>
          <w:tl2br w:val="none" w:sz="0" w:space="0" w:color="auto"/>
          <w:tr2bl w:val="none" w:sz="0" w:space="0" w:color="auto"/>
        </w:tcBorders>
        <w:shd w:val="clear" w:color="auto" w:fill="000000"/>
      </w:tcPr>
    </w:tblStylePr>
    <w:tblStylePr w:type="lastRow">
      <w:tblPr/>
      <w:tcPr>
        <w:tcBorders>
          <w:top w:val="single" w:sz="18" w:space="0" w:color="FFFFFF"/>
          <w:left w:val="nil"/>
          <w:bottom w:val="nil"/>
          <w:right w:val="nil"/>
          <w:insideH w:val="nil"/>
          <w:insideV w:val="nil"/>
          <w:tl2br w:val="none" w:sz="0" w:space="0" w:color="auto"/>
          <w:tr2bl w:val="none" w:sz="0" w:space="0" w:color="auto"/>
        </w:tcBorders>
        <w:shd w:val="clear" w:color="auto" w:fill="3F3151"/>
      </w:tcPr>
    </w:tblStylePr>
    <w:tblStylePr w:type="firstCol">
      <w:tblPr/>
      <w:tcPr>
        <w:tcBorders>
          <w:top w:val="nil"/>
          <w:left w:val="nil"/>
          <w:bottom w:val="nil"/>
          <w:right w:val="single" w:sz="18" w:space="0" w:color="FFFFFF"/>
          <w:insideH w:val="nil"/>
          <w:insideV w:val="nil"/>
          <w:tl2br w:val="none" w:sz="0" w:space="0" w:color="auto"/>
          <w:tr2bl w:val="none" w:sz="0" w:space="0" w:color="auto"/>
        </w:tcBorders>
        <w:shd w:val="clear" w:color="auto" w:fill="5F497A"/>
      </w:tcPr>
    </w:tblStylePr>
    <w:tblStylePr w:type="lastCol">
      <w:tblPr/>
      <w:tcPr>
        <w:tcBorders>
          <w:top w:val="nil"/>
          <w:left w:val="nil"/>
          <w:bottom w:val="single" w:sz="18" w:space="0" w:color="FFFFFF"/>
          <w:right w:val="nil"/>
          <w:insideH w:val="nil"/>
          <w:insideV w:val="nil"/>
          <w:tl2br w:val="none" w:sz="0" w:space="0" w:color="auto"/>
          <w:tr2bl w:val="none" w:sz="0" w:space="0" w:color="auto"/>
        </w:tcBorders>
        <w:shd w:val="clear" w:color="auto" w:fill="5F497A"/>
      </w:tcPr>
    </w:tblStylePr>
    <w:tblStylePr w:type="band1Vert">
      <w:tblPr/>
      <w:tcPr>
        <w:tcBorders>
          <w:top w:val="nil"/>
          <w:left w:val="nil"/>
          <w:bottom w:val="nil"/>
          <w:right w:val="nil"/>
          <w:insideH w:val="nil"/>
          <w:insideV w:val="nil"/>
          <w:tl2br w:val="none" w:sz="0" w:space="0" w:color="auto"/>
          <w:tr2bl w:val="none" w:sz="0" w:space="0" w:color="auto"/>
        </w:tcBorders>
        <w:shd w:val="clear" w:color="auto" w:fill="5F497A"/>
      </w:tcPr>
    </w:tblStylePr>
    <w:tblStylePr w:type="band1Horz">
      <w:tblPr/>
      <w:tcPr>
        <w:tcBorders>
          <w:top w:val="nil"/>
          <w:left w:val="nil"/>
          <w:bottom w:val="nil"/>
          <w:right w:val="nil"/>
          <w:insideH w:val="nil"/>
          <w:insideV w:val="nil"/>
          <w:tl2br w:val="none" w:sz="0" w:space="0" w:color="auto"/>
          <w:tr2bl w:val="none" w:sz="0" w:space="0" w:color="auto"/>
        </w:tcBorders>
        <w:shd w:val="clear" w:color="auto" w:fill="5F497A"/>
      </w:tcPr>
    </w:tblStylePr>
  </w:style>
  <w:style w:type="table" w:styleId="DarkList-Accent5">
    <w:name w:val="Dark List Accent 5"/>
    <w:basedOn w:val="TableNormal"/>
    <w:uiPriority w:val="70"/>
    <w:rPr>
      <w:color w:val="FFFFFF"/>
    </w:rPr>
    <w:tblPr>
      <w:tblStyleRowBandSize w:val="1"/>
      <w:tblStyleColBandSize w:val="1"/>
    </w:tblPr>
    <w:tcPr>
      <w:shd w:val="clear" w:color="auto" w:fill="4BACC6"/>
    </w:tcPr>
    <w:tblStylePr w:type="firstRow">
      <w:rPr>
        <w:b/>
        <w:bCs/>
      </w:rPr>
      <w:tblPr/>
      <w:tcPr>
        <w:tcBorders>
          <w:top w:val="nil"/>
          <w:left w:val="single" w:sz="18" w:space="0" w:color="FFFFFF"/>
          <w:bottom w:val="nil"/>
          <w:right w:val="nil"/>
          <w:insideH w:val="nil"/>
          <w:insideV w:val="nil"/>
          <w:tl2br w:val="none" w:sz="0" w:space="0" w:color="auto"/>
          <w:tr2bl w:val="none" w:sz="0" w:space="0" w:color="auto"/>
        </w:tcBorders>
        <w:shd w:val="clear" w:color="auto" w:fill="000000"/>
      </w:tcPr>
    </w:tblStylePr>
    <w:tblStylePr w:type="lastRow">
      <w:tblPr/>
      <w:tcPr>
        <w:tcBorders>
          <w:top w:val="single" w:sz="18" w:space="0" w:color="FFFFFF"/>
          <w:left w:val="nil"/>
          <w:bottom w:val="nil"/>
          <w:right w:val="nil"/>
          <w:insideH w:val="nil"/>
          <w:insideV w:val="nil"/>
          <w:tl2br w:val="none" w:sz="0" w:space="0" w:color="auto"/>
          <w:tr2bl w:val="none" w:sz="0" w:space="0" w:color="auto"/>
        </w:tcBorders>
        <w:shd w:val="clear" w:color="auto" w:fill="205867"/>
      </w:tcPr>
    </w:tblStylePr>
    <w:tblStylePr w:type="firstCol">
      <w:tblPr/>
      <w:tcPr>
        <w:tcBorders>
          <w:top w:val="nil"/>
          <w:left w:val="nil"/>
          <w:bottom w:val="nil"/>
          <w:right w:val="single" w:sz="18" w:space="0" w:color="FFFFFF"/>
          <w:insideH w:val="nil"/>
          <w:insideV w:val="nil"/>
          <w:tl2br w:val="none" w:sz="0" w:space="0" w:color="auto"/>
          <w:tr2bl w:val="none" w:sz="0" w:space="0" w:color="auto"/>
        </w:tcBorders>
        <w:shd w:val="clear" w:color="auto" w:fill="31849B"/>
      </w:tcPr>
    </w:tblStylePr>
    <w:tblStylePr w:type="lastCol">
      <w:tblPr/>
      <w:tcPr>
        <w:tcBorders>
          <w:top w:val="nil"/>
          <w:left w:val="nil"/>
          <w:bottom w:val="single" w:sz="18" w:space="0" w:color="FFFFFF"/>
          <w:right w:val="nil"/>
          <w:insideH w:val="nil"/>
          <w:insideV w:val="nil"/>
          <w:tl2br w:val="none" w:sz="0" w:space="0" w:color="auto"/>
          <w:tr2bl w:val="none" w:sz="0" w:space="0" w:color="auto"/>
        </w:tcBorders>
        <w:shd w:val="clear" w:color="auto" w:fill="31849B"/>
      </w:tcPr>
    </w:tblStylePr>
    <w:tblStylePr w:type="band1Vert">
      <w:tblPr/>
      <w:tcPr>
        <w:tcBorders>
          <w:top w:val="nil"/>
          <w:left w:val="nil"/>
          <w:bottom w:val="nil"/>
          <w:right w:val="nil"/>
          <w:insideH w:val="nil"/>
          <w:insideV w:val="nil"/>
          <w:tl2br w:val="none" w:sz="0" w:space="0" w:color="auto"/>
          <w:tr2bl w:val="none" w:sz="0" w:space="0" w:color="auto"/>
        </w:tcBorders>
        <w:shd w:val="clear" w:color="auto" w:fill="31849B"/>
      </w:tcPr>
    </w:tblStylePr>
    <w:tblStylePr w:type="band1Horz">
      <w:tblPr/>
      <w:tcPr>
        <w:tcBorders>
          <w:top w:val="nil"/>
          <w:left w:val="nil"/>
          <w:bottom w:val="nil"/>
          <w:right w:val="nil"/>
          <w:insideH w:val="nil"/>
          <w:insideV w:val="nil"/>
          <w:tl2br w:val="none" w:sz="0" w:space="0" w:color="auto"/>
          <w:tr2bl w:val="none" w:sz="0" w:space="0" w:color="auto"/>
        </w:tcBorders>
        <w:shd w:val="clear" w:color="auto" w:fill="31849B"/>
      </w:tcPr>
    </w:tblStylePr>
  </w:style>
  <w:style w:type="table" w:styleId="DarkList-Accent6">
    <w:name w:val="Dark List Accent 6"/>
    <w:basedOn w:val="TableNormal"/>
    <w:uiPriority w:val="70"/>
    <w:rPr>
      <w:color w:val="FFFFFF"/>
    </w:rPr>
    <w:tblPr>
      <w:tblStyleRowBandSize w:val="1"/>
      <w:tblStyleColBandSize w:val="1"/>
    </w:tblPr>
    <w:tcPr>
      <w:shd w:val="clear" w:color="auto" w:fill="F79646"/>
    </w:tcPr>
    <w:tblStylePr w:type="firstRow">
      <w:rPr>
        <w:b/>
        <w:bCs/>
      </w:rPr>
      <w:tblPr/>
      <w:tcPr>
        <w:tcBorders>
          <w:top w:val="nil"/>
          <w:left w:val="single" w:sz="18" w:space="0" w:color="FFFFFF"/>
          <w:bottom w:val="nil"/>
          <w:right w:val="nil"/>
          <w:insideH w:val="nil"/>
          <w:insideV w:val="nil"/>
          <w:tl2br w:val="none" w:sz="0" w:space="0" w:color="auto"/>
          <w:tr2bl w:val="none" w:sz="0" w:space="0" w:color="auto"/>
        </w:tcBorders>
        <w:shd w:val="clear" w:color="auto" w:fill="000000"/>
      </w:tcPr>
    </w:tblStylePr>
    <w:tblStylePr w:type="lastRow">
      <w:tblPr/>
      <w:tcPr>
        <w:tcBorders>
          <w:top w:val="single" w:sz="18" w:space="0" w:color="FFFFFF"/>
          <w:left w:val="nil"/>
          <w:bottom w:val="nil"/>
          <w:right w:val="nil"/>
          <w:insideH w:val="nil"/>
          <w:insideV w:val="nil"/>
          <w:tl2br w:val="none" w:sz="0" w:space="0" w:color="auto"/>
          <w:tr2bl w:val="none" w:sz="0" w:space="0" w:color="auto"/>
        </w:tcBorders>
        <w:shd w:val="clear" w:color="auto" w:fill="974706"/>
      </w:tcPr>
    </w:tblStylePr>
    <w:tblStylePr w:type="firstCol">
      <w:tblPr/>
      <w:tcPr>
        <w:tcBorders>
          <w:top w:val="nil"/>
          <w:left w:val="nil"/>
          <w:bottom w:val="nil"/>
          <w:right w:val="single" w:sz="18" w:space="0" w:color="FFFFFF"/>
          <w:insideH w:val="nil"/>
          <w:insideV w:val="nil"/>
          <w:tl2br w:val="none" w:sz="0" w:space="0" w:color="auto"/>
          <w:tr2bl w:val="none" w:sz="0" w:space="0" w:color="auto"/>
        </w:tcBorders>
        <w:shd w:val="clear" w:color="auto" w:fill="E36C0A"/>
      </w:tcPr>
    </w:tblStylePr>
    <w:tblStylePr w:type="lastCol">
      <w:tblPr/>
      <w:tcPr>
        <w:tcBorders>
          <w:top w:val="nil"/>
          <w:left w:val="nil"/>
          <w:bottom w:val="single" w:sz="18" w:space="0" w:color="FFFFFF"/>
          <w:right w:val="nil"/>
          <w:insideH w:val="nil"/>
          <w:insideV w:val="nil"/>
          <w:tl2br w:val="none" w:sz="0" w:space="0" w:color="auto"/>
          <w:tr2bl w:val="none" w:sz="0" w:space="0" w:color="auto"/>
        </w:tcBorders>
        <w:shd w:val="clear" w:color="auto" w:fill="E36C0A"/>
      </w:tcPr>
    </w:tblStylePr>
    <w:tblStylePr w:type="band1Vert">
      <w:tblPr/>
      <w:tcPr>
        <w:tcBorders>
          <w:top w:val="nil"/>
          <w:left w:val="nil"/>
          <w:bottom w:val="nil"/>
          <w:right w:val="nil"/>
          <w:insideH w:val="nil"/>
          <w:insideV w:val="nil"/>
          <w:tl2br w:val="none" w:sz="0" w:space="0" w:color="auto"/>
          <w:tr2bl w:val="none" w:sz="0" w:space="0" w:color="auto"/>
        </w:tcBorders>
        <w:shd w:val="clear" w:color="auto" w:fill="E36C0A"/>
      </w:tcPr>
    </w:tblStylePr>
    <w:tblStylePr w:type="band1Horz">
      <w:tblPr/>
      <w:tcPr>
        <w:tcBorders>
          <w:top w:val="nil"/>
          <w:left w:val="nil"/>
          <w:bottom w:val="nil"/>
          <w:right w:val="nil"/>
          <w:insideH w:val="nil"/>
          <w:insideV w:val="nil"/>
          <w:tl2br w:val="none" w:sz="0" w:space="0" w:color="auto"/>
          <w:tr2bl w:val="none" w:sz="0" w:space="0" w:color="auto"/>
        </w:tcBorders>
        <w:shd w:val="clear" w:color="auto" w:fill="E36C0A"/>
      </w:tcPr>
    </w:tblStylePr>
  </w:style>
  <w:style w:type="table" w:styleId="ColorfulShading">
    <w:name w:val="Colorful Shading"/>
    <w:basedOn w:val="TableNormal"/>
    <w:uiPriority w:val="71"/>
    <w:rPr>
      <w:color w:val="000000"/>
    </w:rPr>
    <w:tblPr>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single" w:sz="24" w:space="0" w:color="C0504D"/>
          <w:bottom w:val="nil"/>
          <w:right w:val="nil"/>
          <w:insideH w:val="nil"/>
          <w:insideV w:val="nil"/>
          <w:tl2br w:val="none" w:sz="0" w:space="0" w:color="auto"/>
          <w:tr2bl w:val="none" w:sz="0" w:space="0" w:color="auto"/>
        </w:tcBorders>
        <w:shd w:val="clear" w:color="auto" w:fill="FFFFFF"/>
      </w:tcPr>
    </w:tblStylePr>
    <w:tblStylePr w:type="lastRow">
      <w:rPr>
        <w:b/>
        <w:bCs/>
        <w:color w:val="FFFFFF"/>
      </w:rPr>
      <w:tblPr/>
      <w:tcPr>
        <w:tcBorders>
          <w:top w:val="single" w:sz="6" w:space="0" w:color="FFFFFF"/>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000000"/>
      </w:tcPr>
    </w:tblStylePr>
    <w:tblStylePr w:type="firstCol">
      <w:rPr>
        <w:color w:val="FFFFFF"/>
      </w:rPr>
      <w:tblPr/>
      <w:tcPr>
        <w:tcBorders>
          <w:top w:val="nil"/>
          <w:left w:val="nil"/>
          <w:bottom w:val="nil"/>
          <w:right w:val="nil"/>
          <w:insideH w:val="single" w:sz="4" w:space="0" w:color="auto"/>
          <w:insideV w:val="nil"/>
          <w:tl2br w:val="none" w:sz="0" w:space="0" w:color="auto"/>
          <w:tr2bl w:val="none" w:sz="0" w:space="0" w:color="auto"/>
        </w:tcBorders>
        <w:shd w:val="clear" w:color="auto" w:fill="000000"/>
      </w:tcPr>
    </w:tblStylePr>
    <w:tblStylePr w:type="lastCol">
      <w:rPr>
        <w:color w:val="FFFFFF"/>
      </w:rPr>
      <w:tblPr/>
      <w:tcPr>
        <w:tcBorders>
          <w:top w:val="nil"/>
          <w:left w:val="nil"/>
          <w:bottom w:val="nil"/>
          <w:right w:val="nil"/>
          <w:insideH w:val="nil"/>
          <w:insideV w:val="nil"/>
          <w:tl2br w:val="none" w:sz="0" w:space="0" w:color="auto"/>
          <w:tr2bl w:val="none" w:sz="0" w:space="0" w:color="auto"/>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Pr>
      <w:color w:val="000000"/>
    </w:rPr>
    <w:tblPr>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single" w:sz="24" w:space="0" w:color="C0504D"/>
          <w:bottom w:val="nil"/>
          <w:right w:val="nil"/>
          <w:insideH w:val="nil"/>
          <w:insideV w:val="nil"/>
          <w:tl2br w:val="none" w:sz="0" w:space="0" w:color="auto"/>
          <w:tr2bl w:val="none" w:sz="0" w:space="0" w:color="auto"/>
        </w:tcBorders>
        <w:shd w:val="clear" w:color="auto" w:fill="FFFFFF"/>
      </w:tcPr>
    </w:tblStylePr>
    <w:tblStylePr w:type="lastRow">
      <w:rPr>
        <w:b/>
        <w:bCs/>
        <w:color w:val="FFFFFF"/>
      </w:rPr>
      <w:tblPr/>
      <w:tcPr>
        <w:tcBorders>
          <w:top w:val="single" w:sz="6" w:space="0" w:color="FFFFFF"/>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2C4C74"/>
      </w:tcPr>
    </w:tblStylePr>
    <w:tblStylePr w:type="firstCol">
      <w:rPr>
        <w:color w:val="FFFFFF"/>
      </w:rPr>
      <w:tblPr/>
      <w:tcPr>
        <w:tcBorders>
          <w:top w:val="nil"/>
          <w:left w:val="nil"/>
          <w:bottom w:val="nil"/>
          <w:right w:val="nil"/>
          <w:insideH w:val="single" w:sz="4" w:space="0" w:color="auto"/>
          <w:insideV w:val="nil"/>
          <w:tl2br w:val="none" w:sz="0" w:space="0" w:color="auto"/>
          <w:tr2bl w:val="none" w:sz="0" w:space="0" w:color="auto"/>
        </w:tcBorders>
        <w:shd w:val="clear" w:color="auto" w:fill="2C4C74"/>
      </w:tcPr>
    </w:tblStylePr>
    <w:tblStylePr w:type="lastCol">
      <w:rPr>
        <w:color w:val="FFFFFF"/>
      </w:rPr>
      <w:tblPr/>
      <w:tcPr>
        <w:tcBorders>
          <w:top w:val="nil"/>
          <w:left w:val="nil"/>
          <w:bottom w:val="nil"/>
          <w:right w:val="nil"/>
          <w:insideH w:val="nil"/>
          <w:insideV w:val="nil"/>
          <w:tl2br w:val="none" w:sz="0" w:space="0" w:color="auto"/>
          <w:tr2bl w:val="none" w:sz="0" w:space="0" w:color="auto"/>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Pr>
      <w:color w:val="000000"/>
    </w:rPr>
    <w:tblPr>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single" w:sz="24" w:space="0" w:color="C0504D"/>
          <w:bottom w:val="nil"/>
          <w:right w:val="nil"/>
          <w:insideH w:val="nil"/>
          <w:insideV w:val="nil"/>
          <w:tl2br w:val="none" w:sz="0" w:space="0" w:color="auto"/>
          <w:tr2bl w:val="none" w:sz="0" w:space="0" w:color="auto"/>
        </w:tcBorders>
        <w:shd w:val="clear" w:color="auto" w:fill="FFFFFF"/>
      </w:tcPr>
    </w:tblStylePr>
    <w:tblStylePr w:type="lastRow">
      <w:rPr>
        <w:b/>
        <w:bCs/>
        <w:color w:val="FFFFFF"/>
      </w:rPr>
      <w:tblPr/>
      <w:tcPr>
        <w:tcBorders>
          <w:top w:val="single" w:sz="6" w:space="0" w:color="FFFFFF"/>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772C2A"/>
      </w:tcPr>
    </w:tblStylePr>
    <w:tblStylePr w:type="firstCol">
      <w:rPr>
        <w:color w:val="FFFFFF"/>
      </w:rPr>
      <w:tblPr/>
      <w:tcPr>
        <w:tcBorders>
          <w:top w:val="nil"/>
          <w:left w:val="nil"/>
          <w:bottom w:val="nil"/>
          <w:right w:val="nil"/>
          <w:insideH w:val="single" w:sz="4" w:space="0" w:color="auto"/>
          <w:insideV w:val="nil"/>
          <w:tl2br w:val="none" w:sz="0" w:space="0" w:color="auto"/>
          <w:tr2bl w:val="none" w:sz="0" w:space="0" w:color="auto"/>
        </w:tcBorders>
        <w:shd w:val="clear" w:color="auto" w:fill="772C2A"/>
      </w:tcPr>
    </w:tblStylePr>
    <w:tblStylePr w:type="lastCol">
      <w:rPr>
        <w:color w:val="FFFFFF"/>
      </w:rPr>
      <w:tblPr/>
      <w:tcPr>
        <w:tcBorders>
          <w:top w:val="nil"/>
          <w:left w:val="nil"/>
          <w:bottom w:val="nil"/>
          <w:right w:val="nil"/>
          <w:insideH w:val="nil"/>
          <w:insideV w:val="nil"/>
          <w:tl2br w:val="none" w:sz="0" w:space="0" w:color="auto"/>
          <w:tr2bl w:val="none" w:sz="0" w:space="0" w:color="auto"/>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Pr>
      <w:color w:val="000000"/>
    </w:rPr>
    <w:tblPr>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single" w:sz="24" w:space="0" w:color="8064A2"/>
          <w:bottom w:val="nil"/>
          <w:right w:val="nil"/>
          <w:insideH w:val="nil"/>
          <w:insideV w:val="nil"/>
          <w:tl2br w:val="none" w:sz="0" w:space="0" w:color="auto"/>
          <w:tr2bl w:val="none" w:sz="0" w:space="0" w:color="auto"/>
        </w:tcBorders>
        <w:shd w:val="clear" w:color="auto" w:fill="FFFFFF"/>
      </w:tcPr>
    </w:tblStylePr>
    <w:tblStylePr w:type="lastRow">
      <w:rPr>
        <w:b/>
        <w:bCs/>
        <w:color w:val="FFFFFF"/>
      </w:rPr>
      <w:tblPr/>
      <w:tcPr>
        <w:tcBorders>
          <w:top w:val="single" w:sz="6" w:space="0" w:color="FFFFFF"/>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5E7530"/>
      </w:tcPr>
    </w:tblStylePr>
    <w:tblStylePr w:type="firstCol">
      <w:rPr>
        <w:color w:val="FFFFFF"/>
      </w:rPr>
      <w:tblPr/>
      <w:tcPr>
        <w:tcBorders>
          <w:top w:val="nil"/>
          <w:left w:val="nil"/>
          <w:bottom w:val="nil"/>
          <w:right w:val="nil"/>
          <w:insideH w:val="single" w:sz="4" w:space="0" w:color="auto"/>
          <w:insideV w:val="nil"/>
          <w:tl2br w:val="none" w:sz="0" w:space="0" w:color="auto"/>
          <w:tr2bl w:val="none" w:sz="0" w:space="0" w:color="auto"/>
        </w:tcBorders>
        <w:shd w:val="clear" w:color="auto" w:fill="5E7530"/>
      </w:tcPr>
    </w:tblStylePr>
    <w:tblStylePr w:type="lastCol">
      <w:rPr>
        <w:color w:val="FFFFFF"/>
      </w:rPr>
      <w:tblPr/>
      <w:tcPr>
        <w:tcBorders>
          <w:top w:val="nil"/>
          <w:left w:val="nil"/>
          <w:bottom w:val="nil"/>
          <w:right w:val="nil"/>
          <w:insideH w:val="nil"/>
          <w:insideV w:val="nil"/>
          <w:tl2br w:val="none" w:sz="0" w:space="0" w:color="auto"/>
          <w:tr2bl w:val="none" w:sz="0" w:space="0" w:color="auto"/>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Pr>
      <w:color w:val="000000"/>
    </w:rPr>
    <w:tblPr>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single" w:sz="24" w:space="0" w:color="9BBB59"/>
          <w:bottom w:val="nil"/>
          <w:right w:val="nil"/>
          <w:insideH w:val="nil"/>
          <w:insideV w:val="nil"/>
          <w:tl2br w:val="none" w:sz="0" w:space="0" w:color="auto"/>
          <w:tr2bl w:val="none" w:sz="0" w:space="0" w:color="auto"/>
        </w:tcBorders>
        <w:shd w:val="clear" w:color="auto" w:fill="FFFFFF"/>
      </w:tcPr>
    </w:tblStylePr>
    <w:tblStylePr w:type="lastRow">
      <w:rPr>
        <w:b/>
        <w:bCs/>
        <w:color w:val="FFFFFF"/>
      </w:rPr>
      <w:tblPr/>
      <w:tcPr>
        <w:tcBorders>
          <w:top w:val="single" w:sz="6" w:space="0" w:color="FFFFFF"/>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4C3B62"/>
      </w:tcPr>
    </w:tblStylePr>
    <w:tblStylePr w:type="firstCol">
      <w:rPr>
        <w:color w:val="FFFFFF"/>
      </w:rPr>
      <w:tblPr/>
      <w:tcPr>
        <w:tcBorders>
          <w:top w:val="nil"/>
          <w:left w:val="nil"/>
          <w:bottom w:val="nil"/>
          <w:right w:val="nil"/>
          <w:insideH w:val="single" w:sz="4" w:space="0" w:color="auto"/>
          <w:insideV w:val="nil"/>
          <w:tl2br w:val="none" w:sz="0" w:space="0" w:color="auto"/>
          <w:tr2bl w:val="none" w:sz="0" w:space="0" w:color="auto"/>
        </w:tcBorders>
        <w:shd w:val="clear" w:color="auto" w:fill="4C3B62"/>
      </w:tcPr>
    </w:tblStylePr>
    <w:tblStylePr w:type="lastCol">
      <w:rPr>
        <w:color w:val="FFFFFF"/>
      </w:rPr>
      <w:tblPr/>
      <w:tcPr>
        <w:tcBorders>
          <w:top w:val="nil"/>
          <w:left w:val="nil"/>
          <w:bottom w:val="nil"/>
          <w:right w:val="nil"/>
          <w:insideH w:val="nil"/>
          <w:insideV w:val="nil"/>
          <w:tl2br w:val="none" w:sz="0" w:space="0" w:color="auto"/>
          <w:tr2bl w:val="none" w:sz="0" w:space="0" w:color="auto"/>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Pr>
      <w:color w:val="000000"/>
    </w:rPr>
    <w:tblPr>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single" w:sz="24" w:space="0" w:color="F79646"/>
          <w:bottom w:val="nil"/>
          <w:right w:val="nil"/>
          <w:insideH w:val="nil"/>
          <w:insideV w:val="nil"/>
          <w:tl2br w:val="none" w:sz="0" w:space="0" w:color="auto"/>
          <w:tr2bl w:val="none" w:sz="0" w:space="0" w:color="auto"/>
        </w:tcBorders>
        <w:shd w:val="clear" w:color="auto" w:fill="FFFFFF"/>
      </w:tcPr>
    </w:tblStylePr>
    <w:tblStylePr w:type="lastRow">
      <w:rPr>
        <w:b/>
        <w:bCs/>
        <w:color w:val="FFFFFF"/>
      </w:rPr>
      <w:tblPr/>
      <w:tcPr>
        <w:tcBorders>
          <w:top w:val="single" w:sz="6" w:space="0" w:color="FFFFFF"/>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276A7C"/>
      </w:tcPr>
    </w:tblStylePr>
    <w:tblStylePr w:type="firstCol">
      <w:rPr>
        <w:color w:val="FFFFFF"/>
      </w:rPr>
      <w:tblPr/>
      <w:tcPr>
        <w:tcBorders>
          <w:top w:val="nil"/>
          <w:left w:val="nil"/>
          <w:bottom w:val="nil"/>
          <w:right w:val="nil"/>
          <w:insideH w:val="single" w:sz="4" w:space="0" w:color="auto"/>
          <w:insideV w:val="nil"/>
          <w:tl2br w:val="none" w:sz="0" w:space="0" w:color="auto"/>
          <w:tr2bl w:val="none" w:sz="0" w:space="0" w:color="auto"/>
        </w:tcBorders>
        <w:shd w:val="clear" w:color="auto" w:fill="276A7C"/>
      </w:tcPr>
    </w:tblStylePr>
    <w:tblStylePr w:type="lastCol">
      <w:rPr>
        <w:color w:val="FFFFFF"/>
      </w:rPr>
      <w:tblPr/>
      <w:tcPr>
        <w:tcBorders>
          <w:top w:val="nil"/>
          <w:left w:val="nil"/>
          <w:bottom w:val="nil"/>
          <w:right w:val="nil"/>
          <w:insideH w:val="nil"/>
          <w:insideV w:val="nil"/>
          <w:tl2br w:val="none" w:sz="0" w:space="0" w:color="auto"/>
          <w:tr2bl w:val="none" w:sz="0" w:space="0" w:color="auto"/>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Pr>
      <w:color w:val="000000"/>
    </w:rPr>
    <w:tblPr>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single" w:sz="24" w:space="0" w:color="4BACC6"/>
          <w:bottom w:val="nil"/>
          <w:right w:val="nil"/>
          <w:insideH w:val="nil"/>
          <w:insideV w:val="nil"/>
          <w:tl2br w:val="none" w:sz="0" w:space="0" w:color="auto"/>
          <w:tr2bl w:val="none" w:sz="0" w:space="0" w:color="auto"/>
        </w:tcBorders>
        <w:shd w:val="clear" w:color="auto" w:fill="FFFFFF"/>
      </w:tcPr>
    </w:tblStylePr>
    <w:tblStylePr w:type="lastRow">
      <w:rPr>
        <w:b/>
        <w:bCs/>
        <w:color w:val="FFFFFF"/>
      </w:rPr>
      <w:tblPr/>
      <w:tcPr>
        <w:tcBorders>
          <w:top w:val="single" w:sz="6" w:space="0" w:color="FFFFFF"/>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B65608"/>
      </w:tcPr>
    </w:tblStylePr>
    <w:tblStylePr w:type="firstCol">
      <w:rPr>
        <w:color w:val="FFFFFF"/>
      </w:rPr>
      <w:tblPr/>
      <w:tcPr>
        <w:tcBorders>
          <w:top w:val="nil"/>
          <w:left w:val="nil"/>
          <w:bottom w:val="nil"/>
          <w:right w:val="nil"/>
          <w:insideH w:val="single" w:sz="4" w:space="0" w:color="auto"/>
          <w:insideV w:val="nil"/>
          <w:tl2br w:val="none" w:sz="0" w:space="0" w:color="auto"/>
          <w:tr2bl w:val="none" w:sz="0" w:space="0" w:color="auto"/>
        </w:tcBorders>
        <w:shd w:val="clear" w:color="auto" w:fill="B65608"/>
      </w:tcPr>
    </w:tblStylePr>
    <w:tblStylePr w:type="lastCol">
      <w:rPr>
        <w:color w:val="FFFFFF"/>
      </w:rPr>
      <w:tblPr/>
      <w:tcPr>
        <w:tcBorders>
          <w:top w:val="nil"/>
          <w:left w:val="nil"/>
          <w:bottom w:val="nil"/>
          <w:right w:val="nil"/>
          <w:insideH w:val="nil"/>
          <w:insideV w:val="nil"/>
          <w:tl2br w:val="none" w:sz="0" w:space="0" w:color="auto"/>
          <w:tr2bl w:val="none" w:sz="0" w:space="0" w:color="auto"/>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ColorfulList">
    <w:name w:val="Colorful List"/>
    <w:basedOn w:val="TableNormal"/>
    <w:uiPriority w:val="72"/>
    <w:rPr>
      <w:color w:val="000000"/>
    </w:rPr>
    <w:tblPr>
      <w:tblStyleRowBandSize w:val="1"/>
      <w:tblStyleColBandSize w:val="1"/>
    </w:tblPr>
    <w:tcPr>
      <w:shd w:val="clear" w:color="auto" w:fill="E6E6E6"/>
    </w:tcPr>
    <w:tblStylePr w:type="firstRow">
      <w:rPr>
        <w:b/>
        <w:bCs/>
        <w:color w:val="FFFFFF"/>
      </w:rPr>
      <w:tblPr/>
      <w:tcPr>
        <w:tcBorders>
          <w:top w:val="none" w:sz="0" w:space="0" w:color="auto"/>
          <w:left w:val="single" w:sz="12" w:space="0" w:color="FFFFFF"/>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9E3A38"/>
      </w:tcPr>
    </w:tblStylePr>
    <w:tblStylePr w:type="lastRow">
      <w:rPr>
        <w:b/>
        <w:bCs/>
        <w:color w:val="9E3A38"/>
      </w:rPr>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one" w:sz="0" w:space="0" w:color="auto"/>
          <w:tr2bl w:val="none" w:sz="0" w:space="0" w:color="auto"/>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Pr>
      <w:color w:val="000000"/>
    </w:rPr>
    <w:tblPr>
      <w:tblStyleRowBandSize w:val="1"/>
      <w:tblStyleColBandSize w:val="1"/>
    </w:tblPr>
    <w:tcPr>
      <w:shd w:val="clear" w:color="auto" w:fill="EDF2F8"/>
    </w:tcPr>
    <w:tblStylePr w:type="firstRow">
      <w:rPr>
        <w:b/>
        <w:bCs/>
        <w:color w:val="FFFFFF"/>
      </w:rPr>
      <w:tblPr/>
      <w:tcPr>
        <w:tcBorders>
          <w:top w:val="none" w:sz="0" w:space="0" w:color="auto"/>
          <w:left w:val="single" w:sz="12" w:space="0" w:color="FFFFFF"/>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9E3A38"/>
      </w:tcPr>
    </w:tblStylePr>
    <w:tblStylePr w:type="lastRow">
      <w:rPr>
        <w:b/>
        <w:bCs/>
        <w:color w:val="9E3A38"/>
      </w:rPr>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one" w:sz="0" w:space="0" w:color="auto"/>
          <w:tr2bl w:val="none" w:sz="0" w:space="0" w:color="auto"/>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Pr>
      <w:color w:val="000000"/>
    </w:rPr>
    <w:tblPr>
      <w:tblStyleRowBandSize w:val="1"/>
      <w:tblStyleColBandSize w:val="1"/>
    </w:tblPr>
    <w:tcPr>
      <w:shd w:val="clear" w:color="auto" w:fill="F8EDED"/>
    </w:tcPr>
    <w:tblStylePr w:type="firstRow">
      <w:rPr>
        <w:b/>
        <w:bCs/>
        <w:color w:val="FFFFFF"/>
      </w:rPr>
      <w:tblPr/>
      <w:tcPr>
        <w:tcBorders>
          <w:top w:val="none" w:sz="0" w:space="0" w:color="auto"/>
          <w:left w:val="single" w:sz="12" w:space="0" w:color="FFFFFF"/>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9E3A38"/>
      </w:tcPr>
    </w:tblStylePr>
    <w:tblStylePr w:type="lastRow">
      <w:rPr>
        <w:b/>
        <w:bCs/>
        <w:color w:val="9E3A38"/>
      </w:rPr>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one" w:sz="0" w:space="0" w:color="auto"/>
          <w:tr2bl w:val="none" w:sz="0" w:space="0" w:color="auto"/>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Pr>
      <w:color w:val="000000"/>
    </w:rPr>
    <w:tblPr>
      <w:tblStyleRowBandSize w:val="1"/>
      <w:tblStyleColBandSize w:val="1"/>
    </w:tblPr>
    <w:tcPr>
      <w:shd w:val="clear" w:color="auto" w:fill="F5F8EE"/>
    </w:tcPr>
    <w:tblStylePr w:type="firstRow">
      <w:rPr>
        <w:b/>
        <w:bCs/>
        <w:color w:val="FFFFFF"/>
      </w:rPr>
      <w:tblPr/>
      <w:tcPr>
        <w:tcBorders>
          <w:top w:val="none" w:sz="0" w:space="0" w:color="auto"/>
          <w:left w:val="single" w:sz="12" w:space="0" w:color="FFFFFF"/>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664E82"/>
      </w:tcPr>
    </w:tblStylePr>
    <w:tblStylePr w:type="lastRow">
      <w:rPr>
        <w:b/>
        <w:bCs/>
        <w:color w:val="664E82"/>
      </w:rPr>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one" w:sz="0" w:space="0" w:color="auto"/>
          <w:tr2bl w:val="none" w:sz="0" w:space="0" w:color="auto"/>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Pr>
      <w:color w:val="000000"/>
    </w:rPr>
    <w:tblPr>
      <w:tblStyleRowBandSize w:val="1"/>
      <w:tblStyleColBandSize w:val="1"/>
    </w:tblPr>
    <w:tcPr>
      <w:shd w:val="clear" w:color="auto" w:fill="F2EFF6"/>
    </w:tcPr>
    <w:tblStylePr w:type="firstRow">
      <w:rPr>
        <w:b/>
        <w:bCs/>
        <w:color w:val="FFFFFF"/>
      </w:rPr>
      <w:tblPr/>
      <w:tcPr>
        <w:tcBorders>
          <w:top w:val="none" w:sz="0" w:space="0" w:color="auto"/>
          <w:left w:val="single" w:sz="12" w:space="0" w:color="FFFFFF"/>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7E9C40"/>
      </w:tcPr>
    </w:tblStylePr>
    <w:tblStylePr w:type="lastRow">
      <w:rPr>
        <w:b/>
        <w:bCs/>
        <w:color w:val="7E9C40"/>
      </w:rPr>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one" w:sz="0" w:space="0" w:color="auto"/>
          <w:tr2bl w:val="none" w:sz="0" w:space="0" w:color="auto"/>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Pr>
      <w:color w:val="000000"/>
    </w:rPr>
    <w:tblPr>
      <w:tblStyleRowBandSize w:val="1"/>
      <w:tblStyleColBandSize w:val="1"/>
    </w:tblPr>
    <w:tcPr>
      <w:shd w:val="clear" w:color="auto" w:fill="EDF6F9"/>
    </w:tcPr>
    <w:tblStylePr w:type="firstRow">
      <w:rPr>
        <w:b/>
        <w:bCs/>
        <w:color w:val="FFFFFF"/>
      </w:rPr>
      <w:tblPr/>
      <w:tcPr>
        <w:tcBorders>
          <w:top w:val="none" w:sz="0" w:space="0" w:color="auto"/>
          <w:left w:val="single" w:sz="12" w:space="0" w:color="FFFFFF"/>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F2730A"/>
      </w:tcPr>
    </w:tblStylePr>
    <w:tblStylePr w:type="lastRow">
      <w:rPr>
        <w:b/>
        <w:bCs/>
        <w:color w:val="F2730A"/>
      </w:rPr>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one" w:sz="0" w:space="0" w:color="auto"/>
          <w:tr2bl w:val="none" w:sz="0" w:space="0" w:color="auto"/>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Pr>
      <w:color w:val="000000"/>
    </w:rPr>
    <w:tblPr>
      <w:tblStyleRowBandSize w:val="1"/>
      <w:tblStyleColBandSize w:val="1"/>
    </w:tblPr>
    <w:tcPr>
      <w:shd w:val="clear" w:color="auto" w:fill="FEF4EC"/>
    </w:tcPr>
    <w:tblStylePr w:type="firstRow">
      <w:rPr>
        <w:b/>
        <w:bCs/>
        <w:color w:val="FFFFFF"/>
      </w:rPr>
      <w:tblPr/>
      <w:tcPr>
        <w:tcBorders>
          <w:top w:val="none" w:sz="0" w:space="0" w:color="auto"/>
          <w:left w:val="single" w:sz="12" w:space="0" w:color="FFFFFF"/>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348DA5"/>
      </w:tcPr>
    </w:tblStylePr>
    <w:tblStylePr w:type="lastRow">
      <w:rPr>
        <w:b/>
        <w:bCs/>
        <w:color w:val="348DA5"/>
      </w:rPr>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one" w:sz="0" w:space="0" w:color="auto"/>
          <w:tr2bl w:val="none" w:sz="0" w:space="0" w:color="auto"/>
        </w:tcBorders>
        <w:shd w:val="clear" w:color="auto" w:fill="FDE4D0"/>
      </w:tcPr>
    </w:tblStylePr>
    <w:tblStylePr w:type="band1Horz">
      <w:tblPr/>
      <w:tcPr>
        <w:shd w:val="clear" w:color="auto" w:fill="FDE9D9"/>
      </w:tcPr>
    </w:tblStylePr>
  </w:style>
  <w:style w:type="table" w:styleId="ColorfulGrid">
    <w:name w:val="Colorful Grid"/>
    <w:basedOn w:val="TableNormal"/>
    <w:uiPriority w:val="73"/>
    <w:rPr>
      <w:color w:val="000000"/>
    </w:rPr>
    <w:tblPr>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Pr>
      <w:color w:val="000000"/>
    </w:rPr>
    <w:tblPr>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Pr>
      <w:color w:val="000000"/>
    </w:rPr>
    <w:tblPr>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Pr>
      <w:color w:val="000000"/>
    </w:rPr>
    <w:tblPr>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Pr>
      <w:color w:val="000000"/>
    </w:rPr>
    <w:tblPr>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Pr>
      <w:color w:val="000000"/>
    </w:rPr>
    <w:tblPr>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Pr>
      <w:color w:val="000000"/>
    </w:rPr>
    <w:tblPr>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27192">
      <w:bodyDiv w:val="1"/>
      <w:marLeft w:val="0"/>
      <w:marRight w:val="0"/>
      <w:marTop w:val="0"/>
      <w:marBottom w:val="0"/>
      <w:divBdr>
        <w:top w:val="none" w:sz="0" w:space="0" w:color="auto"/>
        <w:left w:val="none" w:sz="0" w:space="0" w:color="auto"/>
        <w:bottom w:val="none" w:sz="0" w:space="0" w:color="auto"/>
        <w:right w:val="none" w:sz="0" w:space="0" w:color="auto"/>
      </w:divBdr>
    </w:div>
    <w:div w:id="157578279">
      <w:bodyDiv w:val="1"/>
      <w:marLeft w:val="0"/>
      <w:marRight w:val="0"/>
      <w:marTop w:val="0"/>
      <w:marBottom w:val="0"/>
      <w:divBdr>
        <w:top w:val="none" w:sz="0" w:space="0" w:color="auto"/>
        <w:left w:val="none" w:sz="0" w:space="0" w:color="auto"/>
        <w:bottom w:val="none" w:sz="0" w:space="0" w:color="auto"/>
        <w:right w:val="none" w:sz="0" w:space="0" w:color="auto"/>
      </w:divBdr>
    </w:div>
    <w:div w:id="171143317">
      <w:bodyDiv w:val="1"/>
      <w:marLeft w:val="0"/>
      <w:marRight w:val="0"/>
      <w:marTop w:val="0"/>
      <w:marBottom w:val="0"/>
      <w:divBdr>
        <w:top w:val="none" w:sz="0" w:space="0" w:color="auto"/>
        <w:left w:val="none" w:sz="0" w:space="0" w:color="auto"/>
        <w:bottom w:val="none" w:sz="0" w:space="0" w:color="auto"/>
        <w:right w:val="none" w:sz="0" w:space="0" w:color="auto"/>
      </w:divBdr>
    </w:div>
    <w:div w:id="210849602">
      <w:bodyDiv w:val="1"/>
      <w:marLeft w:val="0"/>
      <w:marRight w:val="0"/>
      <w:marTop w:val="0"/>
      <w:marBottom w:val="0"/>
      <w:divBdr>
        <w:top w:val="none" w:sz="0" w:space="0" w:color="auto"/>
        <w:left w:val="none" w:sz="0" w:space="0" w:color="auto"/>
        <w:bottom w:val="none" w:sz="0" w:space="0" w:color="auto"/>
        <w:right w:val="none" w:sz="0" w:space="0" w:color="auto"/>
      </w:divBdr>
    </w:div>
    <w:div w:id="263460340">
      <w:bodyDiv w:val="1"/>
      <w:marLeft w:val="0"/>
      <w:marRight w:val="0"/>
      <w:marTop w:val="0"/>
      <w:marBottom w:val="0"/>
      <w:divBdr>
        <w:top w:val="none" w:sz="0" w:space="0" w:color="auto"/>
        <w:left w:val="none" w:sz="0" w:space="0" w:color="auto"/>
        <w:bottom w:val="none" w:sz="0" w:space="0" w:color="auto"/>
        <w:right w:val="none" w:sz="0" w:space="0" w:color="auto"/>
      </w:divBdr>
    </w:div>
    <w:div w:id="424882735">
      <w:bodyDiv w:val="1"/>
      <w:marLeft w:val="0"/>
      <w:marRight w:val="0"/>
      <w:marTop w:val="0"/>
      <w:marBottom w:val="0"/>
      <w:divBdr>
        <w:top w:val="none" w:sz="0" w:space="0" w:color="auto"/>
        <w:left w:val="none" w:sz="0" w:space="0" w:color="auto"/>
        <w:bottom w:val="none" w:sz="0" w:space="0" w:color="auto"/>
        <w:right w:val="none" w:sz="0" w:space="0" w:color="auto"/>
      </w:divBdr>
    </w:div>
    <w:div w:id="511381578">
      <w:bodyDiv w:val="1"/>
      <w:marLeft w:val="0"/>
      <w:marRight w:val="0"/>
      <w:marTop w:val="0"/>
      <w:marBottom w:val="0"/>
      <w:divBdr>
        <w:top w:val="none" w:sz="0" w:space="0" w:color="auto"/>
        <w:left w:val="none" w:sz="0" w:space="0" w:color="auto"/>
        <w:bottom w:val="none" w:sz="0" w:space="0" w:color="auto"/>
        <w:right w:val="none" w:sz="0" w:space="0" w:color="auto"/>
      </w:divBdr>
    </w:div>
    <w:div w:id="640696682">
      <w:bodyDiv w:val="1"/>
      <w:marLeft w:val="0"/>
      <w:marRight w:val="0"/>
      <w:marTop w:val="0"/>
      <w:marBottom w:val="0"/>
      <w:divBdr>
        <w:top w:val="none" w:sz="0" w:space="0" w:color="auto"/>
        <w:left w:val="none" w:sz="0" w:space="0" w:color="auto"/>
        <w:bottom w:val="none" w:sz="0" w:space="0" w:color="auto"/>
        <w:right w:val="none" w:sz="0" w:space="0" w:color="auto"/>
      </w:divBdr>
    </w:div>
    <w:div w:id="699284459">
      <w:bodyDiv w:val="1"/>
      <w:marLeft w:val="0"/>
      <w:marRight w:val="0"/>
      <w:marTop w:val="0"/>
      <w:marBottom w:val="0"/>
      <w:divBdr>
        <w:top w:val="none" w:sz="0" w:space="0" w:color="auto"/>
        <w:left w:val="none" w:sz="0" w:space="0" w:color="auto"/>
        <w:bottom w:val="none" w:sz="0" w:space="0" w:color="auto"/>
        <w:right w:val="none" w:sz="0" w:space="0" w:color="auto"/>
      </w:divBdr>
    </w:div>
    <w:div w:id="841509884">
      <w:bodyDiv w:val="1"/>
      <w:marLeft w:val="0"/>
      <w:marRight w:val="0"/>
      <w:marTop w:val="0"/>
      <w:marBottom w:val="0"/>
      <w:divBdr>
        <w:top w:val="none" w:sz="0" w:space="0" w:color="auto"/>
        <w:left w:val="none" w:sz="0" w:space="0" w:color="auto"/>
        <w:bottom w:val="none" w:sz="0" w:space="0" w:color="auto"/>
        <w:right w:val="none" w:sz="0" w:space="0" w:color="auto"/>
      </w:divBdr>
    </w:div>
    <w:div w:id="916357116">
      <w:bodyDiv w:val="1"/>
      <w:marLeft w:val="0"/>
      <w:marRight w:val="0"/>
      <w:marTop w:val="0"/>
      <w:marBottom w:val="0"/>
      <w:divBdr>
        <w:top w:val="none" w:sz="0" w:space="0" w:color="auto"/>
        <w:left w:val="none" w:sz="0" w:space="0" w:color="auto"/>
        <w:bottom w:val="none" w:sz="0" w:space="0" w:color="auto"/>
        <w:right w:val="none" w:sz="0" w:space="0" w:color="auto"/>
      </w:divBdr>
    </w:div>
    <w:div w:id="1005476518">
      <w:bodyDiv w:val="1"/>
      <w:marLeft w:val="0"/>
      <w:marRight w:val="0"/>
      <w:marTop w:val="0"/>
      <w:marBottom w:val="0"/>
      <w:divBdr>
        <w:top w:val="none" w:sz="0" w:space="0" w:color="auto"/>
        <w:left w:val="none" w:sz="0" w:space="0" w:color="auto"/>
        <w:bottom w:val="none" w:sz="0" w:space="0" w:color="auto"/>
        <w:right w:val="none" w:sz="0" w:space="0" w:color="auto"/>
      </w:divBdr>
    </w:div>
    <w:div w:id="1045715430">
      <w:bodyDiv w:val="1"/>
      <w:marLeft w:val="0"/>
      <w:marRight w:val="0"/>
      <w:marTop w:val="0"/>
      <w:marBottom w:val="0"/>
      <w:divBdr>
        <w:top w:val="none" w:sz="0" w:space="0" w:color="auto"/>
        <w:left w:val="none" w:sz="0" w:space="0" w:color="auto"/>
        <w:bottom w:val="none" w:sz="0" w:space="0" w:color="auto"/>
        <w:right w:val="none" w:sz="0" w:space="0" w:color="auto"/>
      </w:divBdr>
    </w:div>
    <w:div w:id="1482120488">
      <w:bodyDiv w:val="1"/>
      <w:marLeft w:val="0"/>
      <w:marRight w:val="0"/>
      <w:marTop w:val="0"/>
      <w:marBottom w:val="0"/>
      <w:divBdr>
        <w:top w:val="none" w:sz="0" w:space="0" w:color="auto"/>
        <w:left w:val="none" w:sz="0" w:space="0" w:color="auto"/>
        <w:bottom w:val="none" w:sz="0" w:space="0" w:color="auto"/>
        <w:right w:val="none" w:sz="0" w:space="0" w:color="auto"/>
      </w:divBdr>
    </w:div>
    <w:div w:id="1735398009">
      <w:bodyDiv w:val="1"/>
      <w:marLeft w:val="0"/>
      <w:marRight w:val="0"/>
      <w:marTop w:val="0"/>
      <w:marBottom w:val="0"/>
      <w:divBdr>
        <w:top w:val="none" w:sz="0" w:space="0" w:color="auto"/>
        <w:left w:val="none" w:sz="0" w:space="0" w:color="auto"/>
        <w:bottom w:val="none" w:sz="0" w:space="0" w:color="auto"/>
        <w:right w:val="none" w:sz="0" w:space="0" w:color="auto"/>
      </w:divBdr>
    </w:div>
    <w:div w:id="199479625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27B92-B21A-47E5-BF47-164031D96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994</TotalTime>
  <Pages>3</Pages>
  <Words>1022</Words>
  <Characters>5831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NGUYỄN ĐĂNG KHOA</cp:lastModifiedBy>
  <cp:revision>184</cp:revision>
  <cp:lastPrinted>2022-03-03T09:47:00Z</cp:lastPrinted>
  <dcterms:created xsi:type="dcterms:W3CDTF">2022-02-06T04:36:00Z</dcterms:created>
  <dcterms:modified xsi:type="dcterms:W3CDTF">2022-03-06T09:49:00Z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1033-11.2.0.10323</vt:lpwstr>
  </property>
  <property fmtid="{D5CDD505-2E9C-101B-9397-08002B2CF9AE}" pid="3" name="ICV">
    <vt:lpwstr>547915BE1CD345E79F3406E378C0E0F5</vt:lpwstr>
  </property>
</Properties>
</file>