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7" w:type="dxa"/>
        <w:jc w:val="center"/>
        <w:tblLook w:val="0000" w:firstRow="0" w:lastRow="0" w:firstColumn="0" w:lastColumn="0" w:noHBand="0" w:noVBand="0"/>
      </w:tblPr>
      <w:tblGrid>
        <w:gridCol w:w="5035"/>
        <w:gridCol w:w="4852"/>
      </w:tblGrid>
      <w:tr w:rsidR="00EB5338" w:rsidRPr="00DB6E57" w14:paraId="3E263031" w14:textId="77777777">
        <w:trPr>
          <w:jc w:val="center"/>
        </w:trPr>
        <w:tc>
          <w:tcPr>
            <w:tcW w:w="5035" w:type="dxa"/>
          </w:tcPr>
          <w:p w14:paraId="5693DD76" w14:textId="77777777" w:rsidR="00EB5338" w:rsidRPr="00DB6E57" w:rsidRDefault="00EB5338">
            <w:pPr>
              <w:spacing w:after="0" w:line="240" w:lineRule="auto"/>
              <w:jc w:val="center"/>
              <w:rPr>
                <w:rFonts w:ascii="Times New Roman" w:eastAsia="Times New Roman" w:hAnsi="Times New Roman"/>
                <w:b w:val="0"/>
                <w:lang w:val="vi-VN"/>
              </w:rPr>
            </w:pPr>
            <w:r w:rsidRPr="00DB6E57">
              <w:rPr>
                <w:rFonts w:ascii="Times New Roman" w:eastAsia="Times New Roman" w:hAnsi="Times New Roman"/>
                <w:b w:val="0"/>
                <w:lang w:val="vi-VN"/>
              </w:rPr>
              <w:t>THÀNH ĐOÀN TP. HỒ CHÍ MINH</w:t>
            </w:r>
          </w:p>
          <w:p w14:paraId="01A3D8C1" w14:textId="77777777" w:rsidR="00EB5338" w:rsidRPr="00DB6E57" w:rsidRDefault="00EB5338">
            <w:pPr>
              <w:spacing w:after="0" w:line="240" w:lineRule="auto"/>
              <w:jc w:val="center"/>
              <w:rPr>
                <w:rFonts w:ascii="Times New Roman" w:eastAsia="Times New Roman" w:hAnsi="Times New Roman"/>
                <w:spacing w:val="-14"/>
                <w:sz w:val="26"/>
                <w:szCs w:val="26"/>
                <w:lang w:val="vi-VN"/>
              </w:rPr>
            </w:pPr>
            <w:r w:rsidRPr="00DB6E57">
              <w:rPr>
                <w:rFonts w:ascii="Times New Roman" w:eastAsia="Times New Roman" w:hAnsi="Times New Roman"/>
                <w:spacing w:val="-14"/>
                <w:sz w:val="26"/>
                <w:szCs w:val="26"/>
                <w:lang w:val="vi-VN"/>
              </w:rPr>
              <w:t>BCH ĐOÀN KHỐI DÂN - CHÍNH - ĐẢNG TP</w:t>
            </w:r>
          </w:p>
          <w:p w14:paraId="05BF1246" w14:textId="77777777" w:rsidR="00EB5338" w:rsidRPr="00DB6E57" w:rsidRDefault="00EB5338">
            <w:pPr>
              <w:spacing w:after="0" w:line="240" w:lineRule="auto"/>
              <w:jc w:val="center"/>
              <w:rPr>
                <w:rFonts w:ascii="Times New Roman" w:eastAsia="Times New Roman" w:hAnsi="Times New Roman"/>
                <w:i/>
                <w:iCs/>
                <w:sz w:val="26"/>
                <w:szCs w:val="26"/>
                <w:lang w:val="vi-VN"/>
              </w:rPr>
            </w:pPr>
            <w:r w:rsidRPr="00DB6E57">
              <w:rPr>
                <w:rFonts w:ascii="Times New Roman" w:eastAsia="Times New Roman" w:hAnsi="Times New Roman"/>
                <w:sz w:val="26"/>
                <w:szCs w:val="26"/>
                <w:lang w:val="vi-VN"/>
              </w:rPr>
              <w:t>***</w:t>
            </w:r>
          </w:p>
          <w:p w14:paraId="0E2CB6B7" w14:textId="7BF59857" w:rsidR="00EB5338" w:rsidRPr="00DB6E57" w:rsidRDefault="00EB5338" w:rsidP="00B9217C">
            <w:pPr>
              <w:spacing w:after="0" w:line="240" w:lineRule="auto"/>
              <w:jc w:val="center"/>
              <w:rPr>
                <w:rFonts w:ascii="Times New Roman" w:eastAsia="Times New Roman" w:hAnsi="Times New Roman"/>
                <w:b w:val="0"/>
                <w:sz w:val="26"/>
                <w:szCs w:val="26"/>
                <w:lang w:val="vi-VN"/>
              </w:rPr>
            </w:pPr>
            <w:r w:rsidRPr="00DB6E57">
              <w:rPr>
                <w:rFonts w:ascii="Times New Roman" w:eastAsia="Times New Roman" w:hAnsi="Times New Roman"/>
                <w:b w:val="0"/>
                <w:sz w:val="26"/>
                <w:szCs w:val="26"/>
                <w:lang w:val="vi-VN"/>
              </w:rPr>
              <w:t>Số</w:t>
            </w:r>
            <w:r w:rsidR="003E4312" w:rsidRPr="00DB6E57">
              <w:rPr>
                <w:rFonts w:ascii="Times New Roman" w:eastAsia="Times New Roman" w:hAnsi="Times New Roman"/>
                <w:b w:val="0"/>
                <w:sz w:val="26"/>
                <w:szCs w:val="26"/>
              </w:rPr>
              <w:t xml:space="preserve">: </w:t>
            </w:r>
            <w:r w:rsidR="00933490">
              <w:rPr>
                <w:rFonts w:ascii="Times New Roman" w:eastAsia="Times New Roman" w:hAnsi="Times New Roman"/>
                <w:b w:val="0"/>
                <w:sz w:val="26"/>
                <w:szCs w:val="26"/>
              </w:rPr>
              <w:t>0</w:t>
            </w:r>
            <w:r w:rsidR="00B9217C">
              <w:rPr>
                <w:rFonts w:ascii="Times New Roman" w:eastAsia="Times New Roman" w:hAnsi="Times New Roman"/>
                <w:b w:val="0"/>
                <w:sz w:val="26"/>
                <w:szCs w:val="26"/>
              </w:rPr>
              <w:t>8</w:t>
            </w:r>
            <w:r w:rsidRPr="00DB6E57">
              <w:rPr>
                <w:rFonts w:ascii="Times New Roman" w:eastAsia="Times New Roman" w:hAnsi="Times New Roman"/>
                <w:b w:val="0"/>
                <w:sz w:val="26"/>
                <w:szCs w:val="26"/>
                <w:lang w:val="vi-VN"/>
              </w:rPr>
              <w:t>-</w:t>
            </w:r>
            <w:r w:rsidRPr="00DB6E57">
              <w:rPr>
                <w:rFonts w:ascii="Times New Roman" w:eastAsia="Times New Roman" w:hAnsi="Times New Roman"/>
                <w:b w:val="0"/>
                <w:sz w:val="26"/>
                <w:szCs w:val="26"/>
              </w:rPr>
              <w:t>LLV</w:t>
            </w:r>
            <w:r w:rsidRPr="00DB6E57">
              <w:rPr>
                <w:rFonts w:ascii="Times New Roman" w:eastAsia="Times New Roman" w:hAnsi="Times New Roman"/>
                <w:b w:val="0"/>
                <w:sz w:val="26"/>
                <w:szCs w:val="26"/>
                <w:lang w:val="vi-VN"/>
              </w:rPr>
              <w:t>/ĐTN</w:t>
            </w:r>
          </w:p>
        </w:tc>
        <w:tc>
          <w:tcPr>
            <w:tcW w:w="4852" w:type="dxa"/>
          </w:tcPr>
          <w:p w14:paraId="646A3AB1" w14:textId="77777777" w:rsidR="00EB5338" w:rsidRPr="00DB6E57" w:rsidRDefault="00EB5338">
            <w:pPr>
              <w:spacing w:after="0" w:line="240" w:lineRule="auto"/>
              <w:ind w:left="-54"/>
              <w:jc w:val="right"/>
              <w:rPr>
                <w:rFonts w:ascii="Times New Roman" w:eastAsia="Times New Roman" w:hAnsi="Times New Roman"/>
                <w:b w:val="0"/>
                <w:i/>
                <w:iCs/>
                <w:sz w:val="30"/>
                <w:szCs w:val="30"/>
                <w:lang w:val="vi-VN"/>
              </w:rPr>
            </w:pPr>
            <w:r w:rsidRPr="00DB6E57">
              <w:rPr>
                <w:rFonts w:ascii="Times New Roman" w:eastAsia="Times New Roman" w:hAnsi="Times New Roman"/>
                <w:sz w:val="30"/>
                <w:szCs w:val="30"/>
                <w:u w:val="single"/>
                <w:lang w:val="vi-VN"/>
              </w:rPr>
              <w:t>ĐOÀN TNCS HỒ CHÍ MINH</w:t>
            </w:r>
          </w:p>
          <w:p w14:paraId="5A5A7950" w14:textId="77777777" w:rsidR="00EB5338" w:rsidRPr="00DB6E57" w:rsidRDefault="00EB5338">
            <w:pPr>
              <w:spacing w:after="0" w:line="240" w:lineRule="auto"/>
              <w:ind w:left="-54"/>
              <w:jc w:val="right"/>
              <w:rPr>
                <w:rFonts w:ascii="Times New Roman" w:eastAsia="Times New Roman" w:hAnsi="Times New Roman"/>
                <w:b w:val="0"/>
                <w:i/>
                <w:iCs/>
                <w:sz w:val="24"/>
                <w:szCs w:val="24"/>
                <w:lang w:val="vi-VN"/>
              </w:rPr>
            </w:pPr>
          </w:p>
          <w:p w14:paraId="5BECDC62" w14:textId="77777777" w:rsidR="00EB5338" w:rsidRPr="00DB6E57" w:rsidRDefault="00EB5338">
            <w:pPr>
              <w:spacing w:after="0" w:line="240" w:lineRule="auto"/>
              <w:ind w:left="-54"/>
              <w:jc w:val="right"/>
              <w:rPr>
                <w:rFonts w:ascii="Times New Roman" w:eastAsia="Times New Roman" w:hAnsi="Times New Roman"/>
                <w:b w:val="0"/>
                <w:i/>
                <w:iCs/>
                <w:spacing w:val="-4"/>
                <w:sz w:val="24"/>
                <w:szCs w:val="26"/>
                <w:lang w:val="vi-VN"/>
              </w:rPr>
            </w:pPr>
          </w:p>
          <w:p w14:paraId="28CF9224" w14:textId="1B978E95" w:rsidR="00EB5338" w:rsidRPr="00DB6E57" w:rsidRDefault="00EB5338" w:rsidP="00891B83">
            <w:pPr>
              <w:spacing w:after="0" w:line="240" w:lineRule="auto"/>
              <w:ind w:left="-54"/>
              <w:jc w:val="right"/>
              <w:rPr>
                <w:rFonts w:ascii="Times New Roman" w:eastAsia="Times New Roman" w:hAnsi="Times New Roman"/>
                <w:b w:val="0"/>
                <w:i/>
                <w:iCs/>
                <w:spacing w:val="-4"/>
                <w:sz w:val="24"/>
                <w:szCs w:val="24"/>
              </w:rPr>
            </w:pPr>
            <w:r w:rsidRPr="00DB6E57">
              <w:rPr>
                <w:rFonts w:ascii="Times New Roman" w:eastAsia="Times New Roman" w:hAnsi="Times New Roman"/>
                <w:b w:val="0"/>
                <w:i/>
                <w:iCs/>
                <w:spacing w:val="-4"/>
                <w:sz w:val="24"/>
                <w:szCs w:val="24"/>
                <w:lang w:val="vi-VN"/>
              </w:rPr>
              <w:t>TP. Hồ Chí Minh, ngày</w:t>
            </w:r>
            <w:r w:rsidRPr="00DB6E57">
              <w:rPr>
                <w:rFonts w:ascii="Times New Roman" w:eastAsia="Times New Roman" w:hAnsi="Times New Roman"/>
                <w:b w:val="0"/>
                <w:i/>
                <w:iCs/>
                <w:spacing w:val="-4"/>
                <w:sz w:val="24"/>
                <w:szCs w:val="24"/>
              </w:rPr>
              <w:t xml:space="preserve"> </w:t>
            </w:r>
            <w:r w:rsidR="00891B83">
              <w:rPr>
                <w:rFonts w:ascii="Times New Roman" w:eastAsia="Times New Roman" w:hAnsi="Times New Roman"/>
                <w:b w:val="0"/>
                <w:i/>
                <w:iCs/>
                <w:spacing w:val="-4"/>
                <w:sz w:val="24"/>
                <w:szCs w:val="24"/>
              </w:rPr>
              <w:t>20</w:t>
            </w:r>
            <w:r w:rsidRPr="00DB6E57">
              <w:rPr>
                <w:rFonts w:ascii="Times New Roman" w:eastAsia="Times New Roman" w:hAnsi="Times New Roman"/>
                <w:b w:val="0"/>
                <w:i/>
                <w:iCs/>
                <w:spacing w:val="-4"/>
                <w:sz w:val="24"/>
                <w:szCs w:val="24"/>
                <w:lang w:val="vi-VN"/>
              </w:rPr>
              <w:t xml:space="preserve"> tháng </w:t>
            </w:r>
            <w:r w:rsidR="00B1574F">
              <w:rPr>
                <w:rFonts w:ascii="Times New Roman" w:eastAsia="Times New Roman" w:hAnsi="Times New Roman"/>
                <w:b w:val="0"/>
                <w:i/>
                <w:iCs/>
                <w:spacing w:val="-4"/>
                <w:sz w:val="24"/>
                <w:szCs w:val="24"/>
              </w:rPr>
              <w:t>02</w:t>
            </w:r>
            <w:r w:rsidRPr="00DB6E57">
              <w:rPr>
                <w:rFonts w:ascii="Times New Roman" w:eastAsia="Times New Roman" w:hAnsi="Times New Roman"/>
                <w:b w:val="0"/>
                <w:i/>
                <w:iCs/>
                <w:spacing w:val="-4"/>
                <w:sz w:val="24"/>
                <w:szCs w:val="24"/>
                <w:lang w:val="vi-VN"/>
              </w:rPr>
              <w:t xml:space="preserve"> năm </w:t>
            </w:r>
            <w:r w:rsidR="00F8433D">
              <w:rPr>
                <w:rFonts w:ascii="Times New Roman" w:eastAsia="Times New Roman" w:hAnsi="Times New Roman"/>
                <w:b w:val="0"/>
                <w:i/>
                <w:iCs/>
                <w:spacing w:val="-4"/>
                <w:sz w:val="24"/>
                <w:szCs w:val="24"/>
                <w:lang w:val="vi-VN"/>
              </w:rPr>
              <w:t>2022</w:t>
            </w:r>
          </w:p>
        </w:tc>
      </w:tr>
    </w:tbl>
    <w:p w14:paraId="5A139BB8" w14:textId="77777777" w:rsidR="00EB5338" w:rsidRPr="00637B84" w:rsidRDefault="00EB5338">
      <w:pPr>
        <w:keepNext/>
        <w:spacing w:after="0" w:line="248" w:lineRule="auto"/>
        <w:jc w:val="center"/>
        <w:outlineLvl w:val="0"/>
        <w:rPr>
          <w:rFonts w:ascii="Times New Roman" w:eastAsia="Calibri" w:hAnsi="Times New Roman"/>
          <w:sz w:val="24"/>
          <w:szCs w:val="32"/>
          <w:lang w:val="vi-VN"/>
        </w:rPr>
      </w:pPr>
    </w:p>
    <w:p w14:paraId="5476C3C9" w14:textId="4D43A982" w:rsidR="008F5300" w:rsidRDefault="00EB5338" w:rsidP="00A62206">
      <w:pPr>
        <w:keepNext/>
        <w:spacing w:after="0" w:line="248" w:lineRule="auto"/>
        <w:jc w:val="center"/>
        <w:outlineLvl w:val="0"/>
        <w:rPr>
          <w:rFonts w:ascii="Times New Roman" w:eastAsia="Times New Roman" w:hAnsi="Times New Roman"/>
          <w:lang w:val="vi-VN"/>
        </w:rPr>
      </w:pPr>
      <w:r w:rsidRPr="00DB6E57">
        <w:rPr>
          <w:rFonts w:ascii="Times New Roman" w:eastAsia="Calibri" w:hAnsi="Times New Roman"/>
          <w:sz w:val="32"/>
          <w:lang w:val="vi-VN"/>
        </w:rPr>
        <w:t>LỊCH LÀM VIỆC</w:t>
      </w:r>
      <w:r w:rsidRPr="00DB6E57">
        <w:rPr>
          <w:rFonts w:ascii="Times New Roman" w:eastAsia="Calibri" w:hAnsi="Times New Roman"/>
          <w:sz w:val="32"/>
          <w:lang w:val="vi-VN"/>
        </w:rPr>
        <w:br/>
      </w:r>
      <w:r w:rsidRPr="00DB6E57">
        <w:rPr>
          <w:rFonts w:ascii="Times New Roman" w:eastAsia="Times New Roman" w:hAnsi="Times New Roman"/>
          <w:lang w:val="vi-VN"/>
        </w:rPr>
        <w:t>CỦA THƯỜNG TRỰC, VĂN PHÒNG ĐOÀN KHỐI</w:t>
      </w:r>
    </w:p>
    <w:p w14:paraId="42FE9294" w14:textId="67A08855" w:rsidR="00933490" w:rsidRPr="00DB6E57" w:rsidRDefault="00933490" w:rsidP="00933490">
      <w:pPr>
        <w:keepNext/>
        <w:spacing w:after="0" w:line="248" w:lineRule="auto"/>
        <w:jc w:val="center"/>
        <w:outlineLvl w:val="0"/>
        <w:rPr>
          <w:rFonts w:ascii="Times New Roman" w:eastAsia="Times New Roman" w:hAnsi="Times New Roman"/>
          <w:i/>
          <w:sz w:val="20"/>
          <w:szCs w:val="24"/>
          <w:lang w:val="vi-VN"/>
        </w:rPr>
      </w:pPr>
      <w:r w:rsidRPr="00DB6E57">
        <w:rPr>
          <w:rFonts w:ascii="Times New Roman" w:eastAsia="Times New Roman" w:hAnsi="Times New Roman"/>
          <w:b w:val="0"/>
          <w:i/>
          <w:lang w:val="vi-VN"/>
        </w:rPr>
        <w:t xml:space="preserve">(Từ </w:t>
      </w:r>
      <w:r w:rsidR="00891B83">
        <w:rPr>
          <w:rFonts w:ascii="Times New Roman" w:eastAsia="Times New Roman" w:hAnsi="Times New Roman"/>
          <w:b w:val="0"/>
          <w:i/>
        </w:rPr>
        <w:t>21</w:t>
      </w:r>
      <w:r w:rsidRPr="00DB6E57">
        <w:rPr>
          <w:rFonts w:ascii="Times New Roman" w:eastAsia="Times New Roman" w:hAnsi="Times New Roman"/>
          <w:b w:val="0"/>
          <w:i/>
        </w:rPr>
        <w:t>/</w:t>
      </w:r>
      <w:r>
        <w:rPr>
          <w:rFonts w:ascii="Times New Roman" w:eastAsia="Times New Roman" w:hAnsi="Times New Roman"/>
          <w:b w:val="0"/>
          <w:i/>
        </w:rPr>
        <w:t>02</w:t>
      </w:r>
      <w:r w:rsidRPr="00DB6E57">
        <w:rPr>
          <w:rFonts w:ascii="Times New Roman" w:eastAsia="Times New Roman" w:hAnsi="Times New Roman"/>
          <w:b w:val="0"/>
          <w:i/>
          <w:lang w:val="vi-VN"/>
        </w:rPr>
        <w:t>/</w:t>
      </w:r>
      <w:r>
        <w:rPr>
          <w:rFonts w:ascii="Times New Roman" w:eastAsia="Times New Roman" w:hAnsi="Times New Roman"/>
          <w:b w:val="0"/>
          <w:i/>
          <w:lang w:val="vi-VN"/>
        </w:rPr>
        <w:t>2022</w:t>
      </w:r>
      <w:r w:rsidRPr="00DB6E57">
        <w:rPr>
          <w:rFonts w:ascii="Times New Roman" w:eastAsia="Times New Roman" w:hAnsi="Times New Roman"/>
          <w:b w:val="0"/>
          <w:i/>
          <w:lang w:val="vi-VN"/>
        </w:rPr>
        <w:t xml:space="preserve"> đến </w:t>
      </w:r>
      <w:r w:rsidR="00891B83">
        <w:rPr>
          <w:rFonts w:ascii="Times New Roman" w:eastAsia="Times New Roman" w:hAnsi="Times New Roman"/>
          <w:b w:val="0"/>
          <w:i/>
        </w:rPr>
        <w:t>27</w:t>
      </w:r>
      <w:r w:rsidRPr="00DB6E57">
        <w:rPr>
          <w:rFonts w:ascii="Times New Roman" w:eastAsia="Times New Roman" w:hAnsi="Times New Roman"/>
          <w:b w:val="0"/>
          <w:i/>
        </w:rPr>
        <w:t>/</w:t>
      </w:r>
      <w:r>
        <w:rPr>
          <w:rFonts w:ascii="Times New Roman" w:eastAsia="Times New Roman" w:hAnsi="Times New Roman"/>
          <w:b w:val="0"/>
          <w:i/>
        </w:rPr>
        <w:t>02</w:t>
      </w:r>
      <w:r w:rsidRPr="00DB6E57">
        <w:rPr>
          <w:rFonts w:ascii="Times New Roman" w:eastAsia="Times New Roman" w:hAnsi="Times New Roman"/>
          <w:b w:val="0"/>
          <w:i/>
          <w:lang w:val="vi-VN"/>
        </w:rPr>
        <w:t>/202</w:t>
      </w:r>
      <w:r>
        <w:rPr>
          <w:rFonts w:ascii="Times New Roman" w:eastAsia="Times New Roman" w:hAnsi="Times New Roman"/>
          <w:b w:val="0"/>
          <w:i/>
        </w:rPr>
        <w:t>2</w:t>
      </w:r>
      <w:r w:rsidRPr="00DB6E57">
        <w:rPr>
          <w:rFonts w:ascii="Times New Roman" w:eastAsia="Times New Roman" w:hAnsi="Times New Roman"/>
          <w:b w:val="0"/>
          <w:i/>
          <w:lang w:val="vi-VN"/>
        </w:rPr>
        <w:t>)</w:t>
      </w:r>
      <w:r w:rsidRPr="00DB6E57">
        <w:rPr>
          <w:rFonts w:ascii="Times New Roman" w:eastAsia="Times New Roman" w:hAnsi="Times New Roman"/>
          <w:b w:val="0"/>
          <w:i/>
          <w:lang w:val="vi-VN"/>
        </w:rPr>
        <w:br/>
      </w:r>
      <w:r w:rsidRPr="00DB6E57">
        <w:rPr>
          <w:rFonts w:ascii="Times New Roman" w:eastAsia="Times New Roman" w:hAnsi="Times New Roman"/>
          <w:b w:val="0"/>
          <w:lang w:val="vi-VN"/>
        </w:rPr>
        <w:t>--------</w:t>
      </w:r>
    </w:p>
    <w:p w14:paraId="3B4A1653" w14:textId="77777777" w:rsidR="00933490" w:rsidRDefault="00933490" w:rsidP="00933490">
      <w:pPr>
        <w:spacing w:after="0" w:line="240" w:lineRule="auto"/>
        <w:ind w:firstLine="720"/>
        <w:jc w:val="both"/>
        <w:rPr>
          <w:rFonts w:ascii="Times New Roman" w:eastAsia="Times New Roman" w:hAnsi="Times New Roman"/>
          <w:bCs/>
          <w:i/>
          <w:iCs/>
          <w:sz w:val="24"/>
          <w:szCs w:val="24"/>
        </w:rPr>
      </w:pPr>
    </w:p>
    <w:p w14:paraId="66A28A32" w14:textId="77777777" w:rsidR="009F4E1D" w:rsidRDefault="009F4E1D" w:rsidP="009F4E1D">
      <w:pPr>
        <w:spacing w:after="0" w:line="240" w:lineRule="auto"/>
        <w:ind w:firstLine="720"/>
        <w:jc w:val="both"/>
        <w:rPr>
          <w:rFonts w:ascii="Times New Roman" w:eastAsia="Times New Roman" w:hAnsi="Times New Roman"/>
          <w:b w:val="0"/>
          <w:i/>
          <w:iCs/>
          <w:spacing w:val="-4"/>
          <w:sz w:val="24"/>
          <w:szCs w:val="24"/>
        </w:rPr>
      </w:pPr>
      <w:r>
        <w:rPr>
          <w:rFonts w:ascii="Times New Roman" w:eastAsia="Times New Roman" w:hAnsi="Times New Roman"/>
          <w:bCs/>
          <w:i/>
          <w:iCs/>
          <w:spacing w:val="-4"/>
          <w:sz w:val="24"/>
          <w:szCs w:val="24"/>
        </w:rPr>
        <w:t>* Trọng tâm:</w:t>
      </w:r>
      <w:r>
        <w:rPr>
          <w:rFonts w:ascii="Times New Roman" w:eastAsia="Times New Roman" w:hAnsi="Times New Roman"/>
          <w:b w:val="0"/>
          <w:spacing w:val="-4"/>
          <w:sz w:val="24"/>
          <w:szCs w:val="24"/>
        </w:rPr>
        <w:t xml:space="preserve"> </w:t>
      </w:r>
      <w:r>
        <w:rPr>
          <w:rFonts w:ascii="Times New Roman" w:hAnsi="Times New Roman"/>
          <w:b w:val="0"/>
          <w:bCs/>
          <w:color w:val="333333"/>
          <w:spacing w:val="-4"/>
          <w:sz w:val="24"/>
          <w:szCs w:val="24"/>
          <w:shd w:val="clear" w:color="auto" w:fill="FFFFFF"/>
        </w:rPr>
        <w:t xml:space="preserve">Tổ chức thành công Đại hội, Hội nghị </w:t>
      </w:r>
      <w:r>
        <w:rPr>
          <w:rFonts w:ascii="Times New Roman" w:hAnsi="Times New Roman"/>
          <w:b w:val="0"/>
          <w:bCs/>
          <w:spacing w:val="-4"/>
          <w:sz w:val="24"/>
          <w:szCs w:val="24"/>
          <w:lang w:val="vi-VN"/>
        </w:rPr>
        <w:t>của Đoàn cấp cơ sở tiến tới Đại hội đại biểu Đoàn TNCS Hồ Chí Minh Khối Dân - Chính - Đảng Thành phố lần thứ IV, nhiệm kỳ 2022 - 2027</w:t>
      </w:r>
      <w:r>
        <w:rPr>
          <w:rFonts w:ascii="Times New Roman" w:hAnsi="Times New Roman"/>
          <w:b w:val="0"/>
          <w:bCs/>
          <w:color w:val="333333"/>
          <w:spacing w:val="-4"/>
          <w:sz w:val="24"/>
          <w:szCs w:val="24"/>
          <w:shd w:val="clear" w:color="auto" w:fill="FFFFFF"/>
          <w:lang w:val="vi-VN"/>
        </w:rPr>
        <w:t xml:space="preserve"> </w:t>
      </w:r>
      <w:r>
        <w:rPr>
          <w:rFonts w:ascii="Times New Roman" w:eastAsia="Times New Roman" w:hAnsi="Times New Roman"/>
          <w:b w:val="0"/>
          <w:i/>
          <w:iCs/>
          <w:spacing w:val="-4"/>
          <w:sz w:val="24"/>
          <w:szCs w:val="24"/>
        </w:rPr>
        <w:t>(theo Hướng dẫn số 43-HD/ĐTN ngày 07/12/2021 của Ban Thường vụ Đoàn Khối).</w:t>
      </w:r>
    </w:p>
    <w:p w14:paraId="37CABEB6" w14:textId="77777777" w:rsidR="00933490" w:rsidRPr="00983291" w:rsidRDefault="00933490" w:rsidP="00A62206">
      <w:pPr>
        <w:keepNext/>
        <w:spacing w:after="0" w:line="248" w:lineRule="auto"/>
        <w:jc w:val="center"/>
        <w:outlineLvl w:val="0"/>
        <w:rPr>
          <w:rFonts w:ascii="Times New Roman" w:eastAsia="Times New Roman" w:hAnsi="Times New Roman"/>
          <w:b w:val="0"/>
          <w:i/>
          <w:iCs/>
          <w:spacing w:val="-4"/>
          <w:sz w:val="24"/>
          <w:szCs w:val="24"/>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17"/>
        <w:gridCol w:w="851"/>
        <w:gridCol w:w="5670"/>
        <w:gridCol w:w="1618"/>
      </w:tblGrid>
      <w:tr w:rsidR="00F216F0" w:rsidRPr="00F216F0" w14:paraId="7531D865" w14:textId="77777777" w:rsidTr="00AA6FA4">
        <w:trPr>
          <w:trHeight w:val="20"/>
          <w:tblHeader/>
          <w:jc w:val="center"/>
        </w:trPr>
        <w:tc>
          <w:tcPr>
            <w:tcW w:w="1617" w:type="dxa"/>
            <w:vAlign w:val="center"/>
          </w:tcPr>
          <w:p w14:paraId="56266439" w14:textId="77777777" w:rsidR="00EB5338" w:rsidRPr="00F216F0" w:rsidRDefault="00EB5338" w:rsidP="00067A38">
            <w:pPr>
              <w:spacing w:after="0" w:line="240" w:lineRule="auto"/>
              <w:jc w:val="center"/>
              <w:outlineLvl w:val="4"/>
              <w:rPr>
                <w:rFonts w:ascii="Times New Roman" w:eastAsia="Times New Roman" w:hAnsi="Times New Roman"/>
                <w:bCs/>
                <w:iCs/>
                <w:sz w:val="24"/>
                <w:szCs w:val="24"/>
              </w:rPr>
            </w:pPr>
            <w:r w:rsidRPr="00F216F0">
              <w:rPr>
                <w:rFonts w:ascii="Times New Roman" w:eastAsia="Times New Roman" w:hAnsi="Times New Roman"/>
                <w:bCs/>
                <w:iCs/>
                <w:sz w:val="24"/>
                <w:szCs w:val="24"/>
              </w:rPr>
              <w:t>NGÀY</w:t>
            </w:r>
          </w:p>
        </w:tc>
        <w:tc>
          <w:tcPr>
            <w:tcW w:w="851" w:type="dxa"/>
            <w:tcBorders>
              <w:bottom w:val="single" w:sz="4" w:space="0" w:color="auto"/>
            </w:tcBorders>
            <w:vAlign w:val="center"/>
          </w:tcPr>
          <w:p w14:paraId="19DFC523" w14:textId="77777777" w:rsidR="00EB5338" w:rsidRPr="00F216F0" w:rsidRDefault="00EB5338" w:rsidP="00067A38">
            <w:pPr>
              <w:spacing w:after="0" w:line="240" w:lineRule="auto"/>
              <w:jc w:val="center"/>
              <w:rPr>
                <w:rFonts w:ascii="Times New Roman" w:eastAsia="Times New Roman" w:hAnsi="Times New Roman"/>
                <w:sz w:val="24"/>
                <w:szCs w:val="24"/>
              </w:rPr>
            </w:pPr>
            <w:r w:rsidRPr="00F216F0">
              <w:rPr>
                <w:rFonts w:ascii="Times New Roman" w:eastAsia="Times New Roman" w:hAnsi="Times New Roman"/>
                <w:sz w:val="24"/>
                <w:szCs w:val="24"/>
              </w:rPr>
              <w:t>GIỜ</w:t>
            </w:r>
          </w:p>
        </w:tc>
        <w:tc>
          <w:tcPr>
            <w:tcW w:w="5670" w:type="dxa"/>
            <w:tcBorders>
              <w:bottom w:val="single" w:sz="4" w:space="0" w:color="auto"/>
            </w:tcBorders>
            <w:vAlign w:val="center"/>
          </w:tcPr>
          <w:p w14:paraId="389A8ECE" w14:textId="77777777" w:rsidR="00EB5338" w:rsidRPr="00F216F0" w:rsidRDefault="00EB5338" w:rsidP="00067A38">
            <w:pPr>
              <w:spacing w:after="0" w:line="240" w:lineRule="auto"/>
              <w:jc w:val="center"/>
              <w:rPr>
                <w:rFonts w:ascii="Times New Roman" w:eastAsia="Times New Roman" w:hAnsi="Times New Roman"/>
                <w:sz w:val="24"/>
                <w:szCs w:val="24"/>
              </w:rPr>
            </w:pPr>
            <w:r w:rsidRPr="00F216F0">
              <w:rPr>
                <w:rFonts w:ascii="Times New Roman" w:eastAsia="Times New Roman" w:hAnsi="Times New Roman"/>
                <w:sz w:val="24"/>
                <w:szCs w:val="24"/>
              </w:rPr>
              <w:t>NỘI DUNG - THÀNH PHẦN</w:t>
            </w:r>
          </w:p>
        </w:tc>
        <w:tc>
          <w:tcPr>
            <w:tcW w:w="1618" w:type="dxa"/>
            <w:tcBorders>
              <w:bottom w:val="single" w:sz="4" w:space="0" w:color="auto"/>
            </w:tcBorders>
            <w:vAlign w:val="center"/>
          </w:tcPr>
          <w:p w14:paraId="1C654C6E" w14:textId="77777777" w:rsidR="00EB5338" w:rsidRPr="00F216F0" w:rsidRDefault="00EB5338" w:rsidP="00067A38">
            <w:pPr>
              <w:spacing w:after="0" w:line="240" w:lineRule="auto"/>
              <w:jc w:val="center"/>
              <w:rPr>
                <w:rFonts w:ascii="Times New Roman" w:eastAsia="Times New Roman" w:hAnsi="Times New Roman"/>
                <w:sz w:val="24"/>
                <w:szCs w:val="24"/>
              </w:rPr>
            </w:pPr>
            <w:r w:rsidRPr="00F216F0">
              <w:rPr>
                <w:rFonts w:ascii="Times New Roman" w:eastAsia="Times New Roman" w:hAnsi="Times New Roman"/>
                <w:sz w:val="24"/>
                <w:szCs w:val="24"/>
              </w:rPr>
              <w:t>ĐỊA ĐIỂM</w:t>
            </w:r>
          </w:p>
        </w:tc>
      </w:tr>
      <w:tr w:rsidR="006069A6" w:rsidRPr="00F216F0" w14:paraId="526F8B38" w14:textId="77777777" w:rsidTr="00AA6FA4">
        <w:trPr>
          <w:trHeight w:val="20"/>
          <w:tblHeader/>
          <w:jc w:val="center"/>
        </w:trPr>
        <w:tc>
          <w:tcPr>
            <w:tcW w:w="1617" w:type="dxa"/>
            <w:vMerge w:val="restart"/>
            <w:shd w:val="clear" w:color="auto" w:fill="auto"/>
            <w:vAlign w:val="center"/>
          </w:tcPr>
          <w:p w14:paraId="7E20828B" w14:textId="77777777" w:rsidR="006069A6" w:rsidRPr="00F216F0" w:rsidRDefault="006069A6" w:rsidP="00067A38">
            <w:pPr>
              <w:spacing w:after="0" w:line="240" w:lineRule="auto"/>
              <w:jc w:val="center"/>
              <w:outlineLvl w:val="4"/>
              <w:rPr>
                <w:rFonts w:ascii="Times New Roman" w:eastAsia="Times New Roman" w:hAnsi="Times New Roman"/>
                <w:bCs/>
                <w:iCs/>
                <w:sz w:val="24"/>
                <w:szCs w:val="24"/>
              </w:rPr>
            </w:pPr>
            <w:r w:rsidRPr="00F216F0">
              <w:rPr>
                <w:rFonts w:ascii="Times New Roman" w:eastAsia="Times New Roman" w:hAnsi="Times New Roman"/>
                <w:bCs/>
                <w:iCs/>
                <w:sz w:val="24"/>
                <w:szCs w:val="24"/>
              </w:rPr>
              <w:t>THỨ HAI</w:t>
            </w:r>
          </w:p>
          <w:p w14:paraId="6BF96FF7" w14:textId="403D02B6" w:rsidR="006069A6" w:rsidRPr="00F216F0" w:rsidRDefault="006069A6" w:rsidP="00067A38">
            <w:pPr>
              <w:spacing w:after="0" w:line="240" w:lineRule="auto"/>
              <w:jc w:val="center"/>
              <w:outlineLvl w:val="4"/>
              <w:rPr>
                <w:rFonts w:ascii="Times New Roman" w:eastAsia="Times New Roman" w:hAnsi="Times New Roman"/>
                <w:bCs/>
                <w:iCs/>
                <w:sz w:val="24"/>
                <w:szCs w:val="24"/>
              </w:rPr>
            </w:pPr>
            <w:r>
              <w:rPr>
                <w:rFonts w:ascii="Times New Roman" w:eastAsia="Times New Roman" w:hAnsi="Times New Roman"/>
                <w:bCs/>
                <w:iCs/>
                <w:sz w:val="24"/>
                <w:szCs w:val="24"/>
              </w:rPr>
              <w:t>21</w:t>
            </w:r>
            <w:r w:rsidRPr="00F216F0">
              <w:rPr>
                <w:rFonts w:ascii="Times New Roman" w:eastAsia="Times New Roman" w:hAnsi="Times New Roman"/>
                <w:bCs/>
                <w:iCs/>
                <w:sz w:val="24"/>
                <w:szCs w:val="24"/>
              </w:rPr>
              <w:t>/02/2022</w:t>
            </w:r>
          </w:p>
        </w:tc>
        <w:tc>
          <w:tcPr>
            <w:tcW w:w="851" w:type="dxa"/>
            <w:shd w:val="clear" w:color="auto" w:fill="FFFFFF"/>
            <w:vAlign w:val="center"/>
          </w:tcPr>
          <w:p w14:paraId="5B493D75" w14:textId="15330DC6" w:rsidR="006069A6" w:rsidRDefault="006069A6" w:rsidP="00067A38">
            <w:pPr>
              <w:spacing w:after="0" w:line="240" w:lineRule="auto"/>
              <w:jc w:val="center"/>
              <w:rPr>
                <w:rFonts w:ascii="Times New Roman" w:hAnsi="Times New Roman"/>
                <w:bCs/>
                <w:sz w:val="24"/>
                <w:szCs w:val="24"/>
              </w:rPr>
            </w:pPr>
            <w:r w:rsidRPr="00DC343B">
              <w:rPr>
                <w:rFonts w:ascii="Times New Roman" w:hAnsi="Times New Roman"/>
                <w:bCs/>
                <w:color w:val="000000"/>
                <w:sz w:val="24"/>
                <w:szCs w:val="24"/>
              </w:rPr>
              <w:t>0</w:t>
            </w:r>
            <w:r w:rsidR="00461B90">
              <w:rPr>
                <w:rFonts w:ascii="Times New Roman" w:hAnsi="Times New Roman"/>
                <w:bCs/>
                <w:color w:val="000000"/>
                <w:sz w:val="24"/>
                <w:szCs w:val="24"/>
              </w:rPr>
              <w:t>7g3</w:t>
            </w:r>
            <w:r w:rsidRPr="00DC343B">
              <w:rPr>
                <w:rFonts w:ascii="Times New Roman" w:hAnsi="Times New Roman"/>
                <w:bCs/>
                <w:color w:val="000000"/>
                <w:sz w:val="24"/>
                <w:szCs w:val="24"/>
              </w:rPr>
              <w:t>0</w:t>
            </w:r>
          </w:p>
        </w:tc>
        <w:tc>
          <w:tcPr>
            <w:tcW w:w="5670" w:type="dxa"/>
            <w:shd w:val="clear" w:color="auto" w:fill="FFFFFF"/>
            <w:vAlign w:val="center"/>
          </w:tcPr>
          <w:p w14:paraId="23C78C8B" w14:textId="1A7877E8" w:rsidR="006069A6" w:rsidRDefault="006069A6" w:rsidP="00067A38">
            <w:pPr>
              <w:spacing w:after="0" w:line="240" w:lineRule="auto"/>
              <w:jc w:val="both"/>
              <w:rPr>
                <w:rFonts w:ascii="Times New Roman" w:hAnsi="Times New Roman"/>
                <w:b w:val="0"/>
                <w:bCs/>
                <w:sz w:val="24"/>
                <w:szCs w:val="24"/>
              </w:rPr>
            </w:pPr>
            <w:r w:rsidRPr="00DC343B">
              <w:rPr>
                <w:rFonts w:ascii="Times New Roman" w:hAnsi="Times New Roman"/>
                <w:b w:val="0"/>
                <w:bCs/>
                <w:sz w:val="24"/>
                <w:szCs w:val="24"/>
              </w:rPr>
              <w:t xml:space="preserve">Chào cờ đầu tuần </w:t>
            </w:r>
            <w:r w:rsidRPr="00DC343B">
              <w:rPr>
                <w:rFonts w:ascii="Times New Roman" w:hAnsi="Times New Roman"/>
                <w:b w:val="0"/>
                <w:bCs/>
                <w:i/>
                <w:iCs/>
                <w:sz w:val="24"/>
                <w:szCs w:val="24"/>
              </w:rPr>
              <w:t>(Đ/c Đăng Khoa, Anh Tiến, Thanh Bình, Hà Xuyên)</w:t>
            </w:r>
          </w:p>
        </w:tc>
        <w:tc>
          <w:tcPr>
            <w:tcW w:w="1618" w:type="dxa"/>
            <w:shd w:val="clear" w:color="auto" w:fill="FFFFFF"/>
            <w:vAlign w:val="center"/>
          </w:tcPr>
          <w:p w14:paraId="39677E92" w14:textId="3A73A903" w:rsidR="006069A6" w:rsidRPr="00B94B46" w:rsidRDefault="006069A6" w:rsidP="00067A38">
            <w:pPr>
              <w:spacing w:after="0" w:line="240" w:lineRule="auto"/>
              <w:jc w:val="center"/>
              <w:rPr>
                <w:rFonts w:ascii="Times New Roman" w:hAnsi="Times New Roman"/>
                <w:b w:val="0"/>
                <w:bCs/>
                <w:sz w:val="24"/>
                <w:szCs w:val="24"/>
              </w:rPr>
            </w:pPr>
            <w:r w:rsidRPr="00DC343B">
              <w:rPr>
                <w:rFonts w:ascii="Times New Roman" w:hAnsi="Times New Roman"/>
                <w:b w:val="0"/>
                <w:bCs/>
                <w:sz w:val="24"/>
                <w:szCs w:val="24"/>
              </w:rPr>
              <w:t>Hội trường ĐUK</w:t>
            </w:r>
          </w:p>
        </w:tc>
      </w:tr>
      <w:tr w:rsidR="00E47D49" w:rsidRPr="00F216F0" w14:paraId="583A7A04" w14:textId="77777777" w:rsidTr="00AA6FA4">
        <w:trPr>
          <w:trHeight w:val="20"/>
          <w:tblHeader/>
          <w:jc w:val="center"/>
        </w:trPr>
        <w:tc>
          <w:tcPr>
            <w:tcW w:w="1617" w:type="dxa"/>
            <w:vMerge/>
            <w:shd w:val="clear" w:color="auto" w:fill="auto"/>
            <w:vAlign w:val="center"/>
          </w:tcPr>
          <w:p w14:paraId="027BCB67" w14:textId="77777777" w:rsidR="00E47D49" w:rsidRPr="00F216F0" w:rsidRDefault="00E47D49" w:rsidP="00067A38">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6236DDB2" w14:textId="12D66DEF" w:rsidR="00E47D49" w:rsidRPr="00DC343B" w:rsidRDefault="00E47D49" w:rsidP="00067A3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08g00</w:t>
            </w:r>
          </w:p>
        </w:tc>
        <w:tc>
          <w:tcPr>
            <w:tcW w:w="5670" w:type="dxa"/>
            <w:shd w:val="clear" w:color="auto" w:fill="FFFFFF"/>
            <w:vAlign w:val="center"/>
          </w:tcPr>
          <w:p w14:paraId="6DE3E71B" w14:textId="474418CE" w:rsidR="00E47D49" w:rsidRPr="00DC343B" w:rsidRDefault="00E47D49" w:rsidP="00067A38">
            <w:pPr>
              <w:spacing w:after="0" w:line="240" w:lineRule="auto"/>
              <w:jc w:val="both"/>
              <w:rPr>
                <w:rFonts w:ascii="Times New Roman" w:hAnsi="Times New Roman"/>
                <w:b w:val="0"/>
                <w:bCs/>
                <w:sz w:val="24"/>
                <w:szCs w:val="24"/>
              </w:rPr>
            </w:pPr>
            <w:r w:rsidRPr="0080024F">
              <w:rPr>
                <w:rFonts w:ascii="Times New Roman" w:hAnsi="Times New Roman"/>
                <w:b w:val="0"/>
                <w:bCs/>
                <w:spacing w:val="-4"/>
                <w:sz w:val="24"/>
                <w:szCs w:val="24"/>
              </w:rPr>
              <w:t>Giao ban Thường trực – Văn phòng Đoàn Khối</w:t>
            </w:r>
            <w:r w:rsidRPr="0080024F">
              <w:rPr>
                <w:rFonts w:ascii="Times New Roman" w:hAnsi="Times New Roman"/>
                <w:b w:val="0"/>
                <w:bCs/>
                <w:i/>
                <w:iCs/>
                <w:spacing w:val="-4"/>
                <w:sz w:val="24"/>
                <w:szCs w:val="24"/>
              </w:rPr>
              <w:t xml:space="preserve"> (Đ/c Đăng Khoa, Anh Tiến, Thanh Bình, Hà Xuyên)</w:t>
            </w:r>
          </w:p>
        </w:tc>
        <w:tc>
          <w:tcPr>
            <w:tcW w:w="1618" w:type="dxa"/>
            <w:shd w:val="clear" w:color="auto" w:fill="FFFFFF"/>
            <w:vAlign w:val="center"/>
          </w:tcPr>
          <w:p w14:paraId="5B25E7CD" w14:textId="6C83D829" w:rsidR="00E47D49" w:rsidRPr="00DC343B" w:rsidRDefault="00E47D49" w:rsidP="00067A38">
            <w:pPr>
              <w:spacing w:after="0" w:line="240" w:lineRule="auto"/>
              <w:jc w:val="center"/>
              <w:rPr>
                <w:rFonts w:ascii="Times New Roman" w:hAnsi="Times New Roman"/>
                <w:b w:val="0"/>
                <w:bCs/>
                <w:sz w:val="24"/>
                <w:szCs w:val="24"/>
              </w:rPr>
            </w:pPr>
            <w:r w:rsidRPr="00DC343B">
              <w:rPr>
                <w:rFonts w:ascii="Times New Roman" w:eastAsia="Times New Roman" w:hAnsi="Times New Roman"/>
                <w:b w:val="0"/>
                <w:sz w:val="24"/>
                <w:szCs w:val="24"/>
              </w:rPr>
              <w:t>VPĐK</w:t>
            </w:r>
          </w:p>
        </w:tc>
      </w:tr>
      <w:tr w:rsidR="00E47D49" w:rsidRPr="00F216F0" w14:paraId="1587DD7B" w14:textId="77777777" w:rsidTr="00AA6FA4">
        <w:trPr>
          <w:trHeight w:val="20"/>
          <w:tblHeader/>
          <w:jc w:val="center"/>
        </w:trPr>
        <w:tc>
          <w:tcPr>
            <w:tcW w:w="1617" w:type="dxa"/>
            <w:vMerge/>
            <w:shd w:val="clear" w:color="auto" w:fill="auto"/>
            <w:vAlign w:val="center"/>
          </w:tcPr>
          <w:p w14:paraId="297CCB97" w14:textId="78DAD4BE" w:rsidR="00E47D49" w:rsidRPr="00F216F0" w:rsidRDefault="00E47D49" w:rsidP="00067A38">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339B344D" w14:textId="2557E500" w:rsidR="00E47D49" w:rsidRPr="00F216F0" w:rsidRDefault="00E47D49" w:rsidP="00067A38">
            <w:pPr>
              <w:spacing w:after="0" w:line="240" w:lineRule="auto"/>
              <w:jc w:val="center"/>
              <w:rPr>
                <w:rFonts w:ascii="Times New Roman" w:hAnsi="Times New Roman"/>
                <w:bCs/>
                <w:sz w:val="24"/>
                <w:szCs w:val="24"/>
              </w:rPr>
            </w:pPr>
            <w:r>
              <w:rPr>
                <w:rFonts w:ascii="Times New Roman" w:hAnsi="Times New Roman"/>
                <w:bCs/>
                <w:sz w:val="24"/>
                <w:szCs w:val="24"/>
              </w:rPr>
              <w:t>08g15</w:t>
            </w:r>
          </w:p>
        </w:tc>
        <w:tc>
          <w:tcPr>
            <w:tcW w:w="5670" w:type="dxa"/>
            <w:shd w:val="clear" w:color="auto" w:fill="FFFFFF"/>
            <w:vAlign w:val="center"/>
          </w:tcPr>
          <w:p w14:paraId="64323CA5" w14:textId="11242011" w:rsidR="00E47D49" w:rsidRPr="00F216F0" w:rsidRDefault="00E47D49" w:rsidP="00067A38">
            <w:pPr>
              <w:spacing w:after="0" w:line="240" w:lineRule="auto"/>
              <w:jc w:val="both"/>
              <w:rPr>
                <w:rFonts w:ascii="Times New Roman" w:hAnsi="Times New Roman"/>
                <w:b w:val="0"/>
                <w:spacing w:val="-4"/>
                <w:sz w:val="24"/>
                <w:szCs w:val="24"/>
              </w:rPr>
            </w:pPr>
            <w:r>
              <w:rPr>
                <w:rFonts w:ascii="Times New Roman" w:hAnsi="Times New Roman"/>
                <w:b w:val="0"/>
                <w:bCs/>
                <w:sz w:val="24"/>
                <w:szCs w:val="24"/>
              </w:rPr>
              <w:t xml:space="preserve">Dự Đại hội Chi đoàn BQL Khu đô thị mới Nam Thành phố nhiệm kỳ 2022 – 2024 </w:t>
            </w:r>
            <w:r w:rsidRPr="00EF3AA6">
              <w:rPr>
                <w:rFonts w:ascii="Times New Roman" w:hAnsi="Times New Roman"/>
                <w:b w:val="0"/>
                <w:bCs/>
                <w:i/>
                <w:iCs/>
                <w:sz w:val="24"/>
                <w:szCs w:val="24"/>
              </w:rPr>
              <w:t>(Đ/c Trường Giang)</w:t>
            </w:r>
          </w:p>
        </w:tc>
        <w:tc>
          <w:tcPr>
            <w:tcW w:w="1618" w:type="dxa"/>
            <w:shd w:val="clear" w:color="auto" w:fill="FFFFFF"/>
            <w:vAlign w:val="center"/>
          </w:tcPr>
          <w:p w14:paraId="764D7B80" w14:textId="4BA427AB" w:rsidR="00E47D49" w:rsidRPr="00B94B46" w:rsidRDefault="00E47D49" w:rsidP="00067A38">
            <w:pPr>
              <w:spacing w:after="0" w:line="240" w:lineRule="auto"/>
              <w:jc w:val="center"/>
              <w:rPr>
                <w:rFonts w:ascii="Times New Roman" w:hAnsi="Times New Roman"/>
                <w:b w:val="0"/>
                <w:bCs/>
                <w:sz w:val="24"/>
                <w:szCs w:val="24"/>
              </w:rPr>
            </w:pPr>
            <w:r w:rsidRPr="00B94B46">
              <w:rPr>
                <w:rFonts w:ascii="Times New Roman" w:hAnsi="Times New Roman"/>
                <w:b w:val="0"/>
                <w:bCs/>
                <w:sz w:val="24"/>
                <w:szCs w:val="24"/>
              </w:rPr>
              <w:t>Cơ sở</w:t>
            </w:r>
          </w:p>
        </w:tc>
      </w:tr>
      <w:tr w:rsidR="006A0A06" w:rsidRPr="00F216F0" w14:paraId="513BF1F5" w14:textId="77777777" w:rsidTr="00AA6FA4">
        <w:trPr>
          <w:trHeight w:val="20"/>
          <w:tblHeader/>
          <w:jc w:val="center"/>
        </w:trPr>
        <w:tc>
          <w:tcPr>
            <w:tcW w:w="1617" w:type="dxa"/>
            <w:vMerge/>
            <w:shd w:val="clear" w:color="auto" w:fill="auto"/>
            <w:vAlign w:val="center"/>
          </w:tcPr>
          <w:p w14:paraId="47595362" w14:textId="77777777" w:rsidR="006A0A06" w:rsidRPr="00F216F0" w:rsidRDefault="006A0A06" w:rsidP="00067A38">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48E0C0B3" w14:textId="160D6383" w:rsidR="006A0A06" w:rsidRDefault="006A0A06" w:rsidP="00067A38">
            <w:pPr>
              <w:spacing w:after="0" w:line="240" w:lineRule="auto"/>
              <w:jc w:val="center"/>
              <w:rPr>
                <w:rFonts w:ascii="Times New Roman" w:hAnsi="Times New Roman"/>
                <w:bCs/>
                <w:sz w:val="24"/>
                <w:szCs w:val="24"/>
              </w:rPr>
            </w:pPr>
            <w:r>
              <w:rPr>
                <w:rFonts w:ascii="Times New Roman" w:hAnsi="Times New Roman"/>
                <w:bCs/>
                <w:sz w:val="24"/>
                <w:szCs w:val="24"/>
              </w:rPr>
              <w:t>14g00</w:t>
            </w:r>
          </w:p>
        </w:tc>
        <w:tc>
          <w:tcPr>
            <w:tcW w:w="5670" w:type="dxa"/>
            <w:shd w:val="clear" w:color="auto" w:fill="FFFFFF"/>
            <w:vAlign w:val="center"/>
          </w:tcPr>
          <w:p w14:paraId="714D74A8" w14:textId="6226F12B" w:rsidR="006A0A06" w:rsidRPr="005712AC" w:rsidRDefault="006A0A06" w:rsidP="00067A38">
            <w:pPr>
              <w:spacing w:after="0" w:line="240" w:lineRule="auto"/>
              <w:jc w:val="both"/>
              <w:rPr>
                <w:rFonts w:ascii="Times New Roman" w:hAnsi="Times New Roman"/>
                <w:b w:val="0"/>
                <w:bCs/>
                <w:spacing w:val="-4"/>
                <w:sz w:val="24"/>
                <w:szCs w:val="24"/>
              </w:rPr>
            </w:pPr>
            <w:r w:rsidRPr="005712AC">
              <w:rPr>
                <w:rFonts w:ascii="Times New Roman" w:hAnsi="Times New Roman"/>
                <w:b w:val="0"/>
                <w:bCs/>
                <w:spacing w:val="-4"/>
                <w:sz w:val="24"/>
                <w:szCs w:val="24"/>
              </w:rPr>
              <w:t xml:space="preserve">Kiểm tra công tác chuẩn bị các hoạt động khởi động Tháng Thanh niên năm 2022 </w:t>
            </w:r>
            <w:r w:rsidRPr="005712AC">
              <w:rPr>
                <w:rFonts w:ascii="Times New Roman" w:hAnsi="Times New Roman"/>
                <w:b w:val="0"/>
                <w:bCs/>
                <w:i/>
                <w:iCs/>
                <w:spacing w:val="-4"/>
                <w:sz w:val="24"/>
                <w:szCs w:val="24"/>
              </w:rPr>
              <w:t>(Đ/c Đăng Khoa, Trường Giang)</w:t>
            </w:r>
          </w:p>
        </w:tc>
        <w:tc>
          <w:tcPr>
            <w:tcW w:w="1618" w:type="dxa"/>
            <w:shd w:val="clear" w:color="auto" w:fill="FFFFFF"/>
            <w:vAlign w:val="center"/>
          </w:tcPr>
          <w:p w14:paraId="438144DF" w14:textId="217B6D08" w:rsidR="006A0A06" w:rsidRPr="00B94B46" w:rsidRDefault="006A0A06" w:rsidP="00067A38">
            <w:pPr>
              <w:spacing w:after="0" w:line="240" w:lineRule="auto"/>
              <w:jc w:val="center"/>
              <w:rPr>
                <w:rFonts w:ascii="Times New Roman" w:hAnsi="Times New Roman"/>
                <w:b w:val="0"/>
                <w:bCs/>
                <w:sz w:val="24"/>
                <w:szCs w:val="24"/>
              </w:rPr>
            </w:pPr>
            <w:r>
              <w:rPr>
                <w:rFonts w:ascii="Times New Roman" w:hAnsi="Times New Roman"/>
                <w:b w:val="0"/>
                <w:bCs/>
                <w:sz w:val="24"/>
                <w:szCs w:val="24"/>
              </w:rPr>
              <w:t>VPĐK</w:t>
            </w:r>
          </w:p>
        </w:tc>
      </w:tr>
      <w:tr w:rsidR="00E47D49" w:rsidRPr="00F216F0" w14:paraId="42661E86" w14:textId="77777777" w:rsidTr="00AA6FA4">
        <w:trPr>
          <w:trHeight w:val="20"/>
          <w:tblHeader/>
          <w:jc w:val="center"/>
        </w:trPr>
        <w:tc>
          <w:tcPr>
            <w:tcW w:w="1617" w:type="dxa"/>
            <w:vMerge/>
            <w:shd w:val="clear" w:color="auto" w:fill="auto"/>
            <w:vAlign w:val="center"/>
          </w:tcPr>
          <w:p w14:paraId="005AB029" w14:textId="77777777" w:rsidR="00E47D49" w:rsidRPr="00F216F0" w:rsidRDefault="00E47D49" w:rsidP="00067A38">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3224C034" w14:textId="2C5DE7DD" w:rsidR="00E47D49" w:rsidRPr="00B94B46" w:rsidRDefault="00E47D49" w:rsidP="00067A38">
            <w:pPr>
              <w:spacing w:after="0" w:line="240" w:lineRule="auto"/>
              <w:jc w:val="center"/>
              <w:rPr>
                <w:rFonts w:ascii="Times New Roman" w:eastAsia="Times New Roman" w:hAnsi="Times New Roman"/>
                <w:bCs/>
                <w:sz w:val="24"/>
                <w:szCs w:val="24"/>
              </w:rPr>
            </w:pPr>
            <w:r w:rsidRPr="00B94B46">
              <w:rPr>
                <w:rFonts w:ascii="Times New Roman" w:eastAsia="Times New Roman" w:hAnsi="Times New Roman"/>
                <w:bCs/>
                <w:sz w:val="24"/>
                <w:szCs w:val="24"/>
              </w:rPr>
              <w:t>14g00</w:t>
            </w:r>
          </w:p>
        </w:tc>
        <w:tc>
          <w:tcPr>
            <w:tcW w:w="5670" w:type="dxa"/>
            <w:shd w:val="clear" w:color="auto" w:fill="FFFFFF"/>
            <w:vAlign w:val="center"/>
          </w:tcPr>
          <w:p w14:paraId="46EE6448" w14:textId="55BAB3CB" w:rsidR="00E47D49" w:rsidRPr="00537BED" w:rsidRDefault="00E47D49" w:rsidP="00067A38">
            <w:pPr>
              <w:spacing w:after="0" w:line="240" w:lineRule="auto"/>
              <w:jc w:val="both"/>
              <w:rPr>
                <w:rFonts w:ascii="Times New Roman" w:hAnsi="Times New Roman"/>
                <w:b w:val="0"/>
                <w:bCs/>
                <w:i/>
                <w:iCs/>
                <w:color w:val="FF0000"/>
                <w:sz w:val="24"/>
                <w:szCs w:val="24"/>
              </w:rPr>
            </w:pPr>
            <w:r>
              <w:rPr>
                <w:rFonts w:ascii="Times New Roman" w:hAnsi="Times New Roman"/>
                <w:b w:val="0"/>
                <w:bCs/>
                <w:sz w:val="24"/>
                <w:szCs w:val="24"/>
              </w:rPr>
              <w:t xml:space="preserve">Dự Đại hội Chi đoàn Hội Chữ thập đỏ Thành phố nhiệm kỳ 2022 – 2024 </w:t>
            </w:r>
            <w:r>
              <w:rPr>
                <w:rFonts w:ascii="Times New Roman" w:hAnsi="Times New Roman"/>
                <w:b w:val="0"/>
                <w:bCs/>
                <w:i/>
                <w:iCs/>
                <w:sz w:val="24"/>
                <w:szCs w:val="24"/>
              </w:rPr>
              <w:t>(Đ/c Anh Tiến, Hà Xuyên)</w:t>
            </w:r>
          </w:p>
        </w:tc>
        <w:tc>
          <w:tcPr>
            <w:tcW w:w="1618" w:type="dxa"/>
            <w:shd w:val="clear" w:color="auto" w:fill="FFFFFF"/>
            <w:vAlign w:val="center"/>
          </w:tcPr>
          <w:p w14:paraId="4289FAC5" w14:textId="7E25891C" w:rsidR="00E47D49" w:rsidRPr="00B94B46" w:rsidRDefault="00E47D49" w:rsidP="00067A38">
            <w:pPr>
              <w:spacing w:after="0" w:line="240" w:lineRule="auto"/>
              <w:jc w:val="center"/>
              <w:rPr>
                <w:rFonts w:ascii="Times New Roman" w:hAnsi="Times New Roman"/>
                <w:b w:val="0"/>
                <w:bCs/>
                <w:sz w:val="24"/>
                <w:szCs w:val="24"/>
              </w:rPr>
            </w:pPr>
            <w:r w:rsidRPr="00B94B46">
              <w:rPr>
                <w:rFonts w:ascii="Times New Roman" w:hAnsi="Times New Roman"/>
                <w:b w:val="0"/>
                <w:bCs/>
                <w:sz w:val="24"/>
                <w:szCs w:val="24"/>
              </w:rPr>
              <w:t>Cơ sở</w:t>
            </w:r>
          </w:p>
        </w:tc>
      </w:tr>
      <w:tr w:rsidR="0014028D" w:rsidRPr="00F216F0" w14:paraId="127E6212" w14:textId="77777777" w:rsidTr="00AA6FA4">
        <w:trPr>
          <w:trHeight w:val="20"/>
          <w:tblHeader/>
          <w:jc w:val="center"/>
        </w:trPr>
        <w:tc>
          <w:tcPr>
            <w:tcW w:w="1617" w:type="dxa"/>
            <w:vMerge w:val="restart"/>
            <w:shd w:val="clear" w:color="auto" w:fill="auto"/>
            <w:vAlign w:val="center"/>
          </w:tcPr>
          <w:p w14:paraId="1CEE941C" w14:textId="77777777" w:rsidR="0014028D" w:rsidRPr="00F216F0" w:rsidRDefault="0014028D" w:rsidP="00067A38">
            <w:pPr>
              <w:spacing w:after="0" w:line="240" w:lineRule="auto"/>
              <w:jc w:val="center"/>
              <w:outlineLvl w:val="4"/>
              <w:rPr>
                <w:rFonts w:ascii="Times New Roman" w:eastAsia="Times New Roman" w:hAnsi="Times New Roman"/>
                <w:bCs/>
                <w:iCs/>
                <w:sz w:val="24"/>
                <w:szCs w:val="24"/>
              </w:rPr>
            </w:pPr>
            <w:r w:rsidRPr="00F216F0">
              <w:rPr>
                <w:rFonts w:ascii="Times New Roman" w:eastAsia="Times New Roman" w:hAnsi="Times New Roman"/>
                <w:bCs/>
                <w:iCs/>
                <w:sz w:val="24"/>
                <w:szCs w:val="24"/>
              </w:rPr>
              <w:t>THỨ BA</w:t>
            </w:r>
          </w:p>
          <w:p w14:paraId="09B5FCDE" w14:textId="07B4BFD5" w:rsidR="0014028D" w:rsidRPr="00F216F0" w:rsidRDefault="0014028D" w:rsidP="00067A38">
            <w:pPr>
              <w:spacing w:after="0" w:line="240" w:lineRule="auto"/>
              <w:jc w:val="center"/>
              <w:outlineLvl w:val="4"/>
              <w:rPr>
                <w:rFonts w:ascii="Times New Roman" w:eastAsia="Times New Roman" w:hAnsi="Times New Roman"/>
                <w:bCs/>
                <w:iCs/>
                <w:sz w:val="24"/>
                <w:szCs w:val="24"/>
              </w:rPr>
            </w:pPr>
            <w:r>
              <w:rPr>
                <w:rFonts w:ascii="Times New Roman" w:eastAsia="Times New Roman" w:hAnsi="Times New Roman"/>
                <w:bCs/>
                <w:iCs/>
                <w:sz w:val="24"/>
                <w:szCs w:val="24"/>
              </w:rPr>
              <w:t>22</w:t>
            </w:r>
            <w:r w:rsidRPr="00F216F0">
              <w:rPr>
                <w:rFonts w:ascii="Times New Roman" w:eastAsia="Times New Roman" w:hAnsi="Times New Roman"/>
                <w:bCs/>
                <w:iCs/>
                <w:sz w:val="24"/>
                <w:szCs w:val="24"/>
              </w:rPr>
              <w:t>/02/2022</w:t>
            </w:r>
          </w:p>
        </w:tc>
        <w:tc>
          <w:tcPr>
            <w:tcW w:w="851" w:type="dxa"/>
            <w:shd w:val="clear" w:color="auto" w:fill="FFFFFF"/>
            <w:vAlign w:val="center"/>
          </w:tcPr>
          <w:p w14:paraId="25B28AB8" w14:textId="1443FFA4" w:rsidR="0014028D" w:rsidRDefault="0014028D" w:rsidP="00067A38">
            <w:pPr>
              <w:spacing w:after="0" w:line="240" w:lineRule="auto"/>
              <w:jc w:val="center"/>
              <w:rPr>
                <w:rFonts w:ascii="Times New Roman" w:eastAsia="Times New Roman" w:hAnsi="Times New Roman"/>
                <w:sz w:val="24"/>
                <w:szCs w:val="24"/>
              </w:rPr>
            </w:pPr>
            <w:r w:rsidRPr="00503E16">
              <w:rPr>
                <w:rFonts w:ascii="Times New Roman" w:eastAsia="Times New Roman" w:hAnsi="Times New Roman"/>
                <w:bCs/>
                <w:sz w:val="24"/>
                <w:szCs w:val="24"/>
              </w:rPr>
              <w:t>08g00</w:t>
            </w:r>
          </w:p>
        </w:tc>
        <w:tc>
          <w:tcPr>
            <w:tcW w:w="5670" w:type="dxa"/>
            <w:shd w:val="clear" w:color="auto" w:fill="FFFFFF"/>
            <w:vAlign w:val="center"/>
          </w:tcPr>
          <w:p w14:paraId="4D8085EA" w14:textId="47DBA472" w:rsidR="0014028D" w:rsidRDefault="0014028D" w:rsidP="00067A38">
            <w:pPr>
              <w:spacing w:after="0" w:line="240" w:lineRule="auto"/>
              <w:jc w:val="both"/>
              <w:rPr>
                <w:rFonts w:ascii="Times New Roman" w:hAnsi="Times New Roman"/>
                <w:b w:val="0"/>
                <w:bCs/>
                <w:sz w:val="24"/>
                <w:szCs w:val="24"/>
              </w:rPr>
            </w:pPr>
            <w:r>
              <w:rPr>
                <w:rFonts w:ascii="Times New Roman" w:hAnsi="Times New Roman"/>
                <w:b w:val="0"/>
                <w:bCs/>
                <w:sz w:val="24"/>
                <w:szCs w:val="24"/>
              </w:rPr>
              <w:t xml:space="preserve">Dự Đại hội Chi đoàn Cục Thống kê Thành phố nhiệm kỳ 2022 – 2024 </w:t>
            </w:r>
            <w:r w:rsidRPr="003006F9">
              <w:rPr>
                <w:rFonts w:ascii="Times New Roman" w:hAnsi="Times New Roman"/>
                <w:b w:val="0"/>
                <w:bCs/>
                <w:i/>
                <w:iCs/>
                <w:sz w:val="24"/>
                <w:szCs w:val="24"/>
              </w:rPr>
              <w:t>(Đ/c Trường Giang)</w:t>
            </w:r>
          </w:p>
        </w:tc>
        <w:tc>
          <w:tcPr>
            <w:tcW w:w="1618" w:type="dxa"/>
            <w:shd w:val="clear" w:color="auto" w:fill="FFFFFF"/>
            <w:vAlign w:val="center"/>
          </w:tcPr>
          <w:p w14:paraId="569E5060" w14:textId="1518B3F1" w:rsidR="0014028D" w:rsidRPr="00F216F0" w:rsidRDefault="0014028D" w:rsidP="00067A38">
            <w:pPr>
              <w:spacing w:after="0" w:line="240" w:lineRule="auto"/>
              <w:jc w:val="center"/>
              <w:rPr>
                <w:rFonts w:ascii="Times New Roman" w:hAnsi="Times New Roman"/>
                <w:b w:val="0"/>
                <w:bCs/>
                <w:sz w:val="24"/>
                <w:szCs w:val="24"/>
              </w:rPr>
            </w:pPr>
            <w:r>
              <w:rPr>
                <w:rFonts w:ascii="Times New Roman" w:hAnsi="Times New Roman"/>
                <w:b w:val="0"/>
                <w:bCs/>
                <w:sz w:val="24"/>
                <w:szCs w:val="24"/>
              </w:rPr>
              <w:t>Cơ sở</w:t>
            </w:r>
          </w:p>
        </w:tc>
      </w:tr>
      <w:tr w:rsidR="0014028D" w:rsidRPr="00F216F0" w14:paraId="40944D97" w14:textId="77777777" w:rsidTr="00AA6FA4">
        <w:trPr>
          <w:trHeight w:val="20"/>
          <w:tblHeader/>
          <w:jc w:val="center"/>
        </w:trPr>
        <w:tc>
          <w:tcPr>
            <w:tcW w:w="1617" w:type="dxa"/>
            <w:vMerge/>
            <w:shd w:val="clear" w:color="auto" w:fill="auto"/>
            <w:vAlign w:val="center"/>
          </w:tcPr>
          <w:p w14:paraId="519F18C3" w14:textId="77777777" w:rsidR="0014028D" w:rsidRPr="00F216F0" w:rsidRDefault="0014028D" w:rsidP="00067A38">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5F85D53E" w14:textId="1131CD60" w:rsidR="0014028D" w:rsidRDefault="0014028D" w:rsidP="00067A38">
            <w:pPr>
              <w:spacing w:after="0" w:line="240" w:lineRule="auto"/>
              <w:jc w:val="center"/>
              <w:rPr>
                <w:rFonts w:ascii="Times New Roman" w:eastAsia="Times New Roman" w:hAnsi="Times New Roman"/>
                <w:sz w:val="24"/>
                <w:szCs w:val="24"/>
              </w:rPr>
            </w:pPr>
            <w:r w:rsidRPr="00503E16">
              <w:rPr>
                <w:rFonts w:ascii="Times New Roman" w:eastAsia="Times New Roman" w:hAnsi="Times New Roman"/>
                <w:bCs/>
                <w:sz w:val="24"/>
                <w:szCs w:val="24"/>
              </w:rPr>
              <w:t>08g00</w:t>
            </w:r>
          </w:p>
        </w:tc>
        <w:tc>
          <w:tcPr>
            <w:tcW w:w="5670" w:type="dxa"/>
            <w:shd w:val="clear" w:color="auto" w:fill="FFFFFF"/>
            <w:vAlign w:val="center"/>
          </w:tcPr>
          <w:p w14:paraId="2C5294A6" w14:textId="6F96E312" w:rsidR="0014028D" w:rsidRDefault="0014028D" w:rsidP="00067A38">
            <w:pPr>
              <w:spacing w:after="0" w:line="240" w:lineRule="auto"/>
              <w:jc w:val="both"/>
              <w:rPr>
                <w:rFonts w:ascii="Times New Roman" w:hAnsi="Times New Roman"/>
                <w:b w:val="0"/>
                <w:bCs/>
                <w:sz w:val="24"/>
                <w:szCs w:val="24"/>
              </w:rPr>
            </w:pPr>
            <w:r>
              <w:rPr>
                <w:rFonts w:ascii="Times New Roman" w:hAnsi="Times New Roman"/>
                <w:b w:val="0"/>
                <w:bCs/>
                <w:sz w:val="24"/>
                <w:szCs w:val="24"/>
              </w:rPr>
              <w:t xml:space="preserve">Dự Đại hội Chi đoàn Hội Nông dân Thành phố nhiệm kỳ 2022 – 2024 </w:t>
            </w:r>
            <w:r w:rsidRPr="003006F9">
              <w:rPr>
                <w:rFonts w:ascii="Times New Roman" w:hAnsi="Times New Roman"/>
                <w:b w:val="0"/>
                <w:bCs/>
                <w:i/>
                <w:iCs/>
                <w:sz w:val="24"/>
                <w:szCs w:val="24"/>
              </w:rPr>
              <w:t>(Đ/c Anh Tiến</w:t>
            </w:r>
            <w:r>
              <w:rPr>
                <w:rFonts w:ascii="Times New Roman" w:hAnsi="Times New Roman"/>
                <w:b w:val="0"/>
                <w:bCs/>
                <w:i/>
                <w:iCs/>
                <w:sz w:val="24"/>
                <w:szCs w:val="24"/>
              </w:rPr>
              <w:t>, Hà Xuyên</w:t>
            </w:r>
            <w:r w:rsidRPr="003006F9">
              <w:rPr>
                <w:rFonts w:ascii="Times New Roman" w:hAnsi="Times New Roman"/>
                <w:b w:val="0"/>
                <w:bCs/>
                <w:i/>
                <w:iCs/>
                <w:sz w:val="24"/>
                <w:szCs w:val="24"/>
              </w:rPr>
              <w:t>)</w:t>
            </w:r>
          </w:p>
        </w:tc>
        <w:tc>
          <w:tcPr>
            <w:tcW w:w="1618" w:type="dxa"/>
            <w:shd w:val="clear" w:color="auto" w:fill="FFFFFF"/>
            <w:vAlign w:val="center"/>
          </w:tcPr>
          <w:p w14:paraId="771D7812" w14:textId="327C148F" w:rsidR="0014028D" w:rsidRPr="00F216F0" w:rsidRDefault="0014028D" w:rsidP="00067A38">
            <w:pPr>
              <w:spacing w:after="0" w:line="240" w:lineRule="auto"/>
              <w:jc w:val="center"/>
              <w:rPr>
                <w:rFonts w:ascii="Times New Roman" w:hAnsi="Times New Roman"/>
                <w:b w:val="0"/>
                <w:bCs/>
                <w:sz w:val="24"/>
                <w:szCs w:val="24"/>
              </w:rPr>
            </w:pPr>
            <w:r>
              <w:rPr>
                <w:rFonts w:ascii="Times New Roman" w:hAnsi="Times New Roman"/>
                <w:b w:val="0"/>
                <w:bCs/>
                <w:sz w:val="24"/>
                <w:szCs w:val="24"/>
              </w:rPr>
              <w:t>Cơ sở</w:t>
            </w:r>
          </w:p>
        </w:tc>
      </w:tr>
      <w:tr w:rsidR="0014028D" w:rsidRPr="00F216F0" w14:paraId="7CDA0F2A" w14:textId="77777777" w:rsidTr="00AA6FA4">
        <w:trPr>
          <w:trHeight w:val="20"/>
          <w:tblHeader/>
          <w:jc w:val="center"/>
        </w:trPr>
        <w:tc>
          <w:tcPr>
            <w:tcW w:w="1617" w:type="dxa"/>
            <w:vMerge/>
            <w:shd w:val="clear" w:color="auto" w:fill="auto"/>
            <w:vAlign w:val="center"/>
          </w:tcPr>
          <w:p w14:paraId="62247260" w14:textId="77777777" w:rsidR="0014028D" w:rsidRPr="00F216F0" w:rsidRDefault="0014028D" w:rsidP="00067A38">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2B44BC25" w14:textId="0371EB39" w:rsidR="0014028D" w:rsidRPr="00503E16" w:rsidRDefault="0014028D" w:rsidP="00067A3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08g30</w:t>
            </w:r>
          </w:p>
        </w:tc>
        <w:tc>
          <w:tcPr>
            <w:tcW w:w="5670" w:type="dxa"/>
            <w:shd w:val="clear" w:color="auto" w:fill="FFFFFF"/>
            <w:vAlign w:val="center"/>
          </w:tcPr>
          <w:p w14:paraId="06F2A72B" w14:textId="52F1AA48" w:rsidR="0014028D" w:rsidRPr="00503E16" w:rsidRDefault="0014028D" w:rsidP="00067A38">
            <w:pPr>
              <w:spacing w:after="0" w:line="240" w:lineRule="auto"/>
              <w:jc w:val="both"/>
              <w:rPr>
                <w:rFonts w:ascii="Times New Roman" w:hAnsi="Times New Roman"/>
                <w:b w:val="0"/>
                <w:bCs/>
                <w:sz w:val="24"/>
                <w:szCs w:val="24"/>
              </w:rPr>
            </w:pPr>
            <w:r>
              <w:rPr>
                <w:rFonts w:ascii="Times New Roman" w:hAnsi="Times New Roman"/>
                <w:b w:val="0"/>
                <w:bCs/>
                <w:sz w:val="24"/>
                <w:szCs w:val="24"/>
              </w:rPr>
              <w:t xml:space="preserve">Dự họp Tổ công tác số 1 của Đảng ủy Khối </w:t>
            </w:r>
            <w:r w:rsidRPr="005930E5">
              <w:rPr>
                <w:rFonts w:ascii="Times New Roman" w:hAnsi="Times New Roman"/>
                <w:b w:val="0"/>
                <w:bCs/>
                <w:i/>
                <w:iCs/>
                <w:sz w:val="24"/>
                <w:szCs w:val="24"/>
              </w:rPr>
              <w:t>(Đ/c Đăng Khoa)</w:t>
            </w:r>
          </w:p>
        </w:tc>
        <w:tc>
          <w:tcPr>
            <w:tcW w:w="1618" w:type="dxa"/>
            <w:shd w:val="clear" w:color="auto" w:fill="FFFFFF"/>
            <w:vAlign w:val="center"/>
          </w:tcPr>
          <w:p w14:paraId="2603DA4A" w14:textId="4B858103" w:rsidR="0014028D" w:rsidRPr="00F216F0" w:rsidRDefault="0014028D" w:rsidP="00067A38">
            <w:pPr>
              <w:spacing w:after="0" w:line="240" w:lineRule="auto"/>
              <w:jc w:val="center"/>
              <w:rPr>
                <w:rFonts w:ascii="Times New Roman" w:hAnsi="Times New Roman"/>
                <w:b w:val="0"/>
                <w:bCs/>
                <w:sz w:val="24"/>
                <w:szCs w:val="24"/>
              </w:rPr>
            </w:pPr>
            <w:r w:rsidRPr="00DC343B">
              <w:rPr>
                <w:rFonts w:ascii="Times New Roman" w:hAnsi="Times New Roman"/>
                <w:b w:val="0"/>
                <w:bCs/>
                <w:sz w:val="24"/>
                <w:szCs w:val="24"/>
              </w:rPr>
              <w:t>Hội trường ĐUK</w:t>
            </w:r>
          </w:p>
        </w:tc>
      </w:tr>
      <w:tr w:rsidR="0014028D" w:rsidRPr="00F216F0" w14:paraId="1E96D4DE" w14:textId="77777777" w:rsidTr="00AA6FA4">
        <w:trPr>
          <w:trHeight w:val="20"/>
          <w:tblHeader/>
          <w:jc w:val="center"/>
        </w:trPr>
        <w:tc>
          <w:tcPr>
            <w:tcW w:w="1617" w:type="dxa"/>
            <w:vMerge/>
            <w:shd w:val="clear" w:color="auto" w:fill="auto"/>
            <w:vAlign w:val="center"/>
          </w:tcPr>
          <w:p w14:paraId="1A11640F" w14:textId="77777777" w:rsidR="0014028D" w:rsidRPr="00F216F0" w:rsidRDefault="0014028D" w:rsidP="00067A38">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28385829" w14:textId="59174A69" w:rsidR="0014028D" w:rsidRDefault="0014028D" w:rsidP="00067A3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14g00</w:t>
            </w:r>
          </w:p>
        </w:tc>
        <w:tc>
          <w:tcPr>
            <w:tcW w:w="5670" w:type="dxa"/>
            <w:shd w:val="clear" w:color="auto" w:fill="FFFFFF"/>
            <w:vAlign w:val="center"/>
          </w:tcPr>
          <w:p w14:paraId="149AE607" w14:textId="6D8E8A0A" w:rsidR="0014028D" w:rsidRDefault="0014028D" w:rsidP="00067A38">
            <w:pPr>
              <w:spacing w:after="0" w:line="240" w:lineRule="auto"/>
              <w:jc w:val="both"/>
              <w:rPr>
                <w:rFonts w:ascii="Times New Roman" w:hAnsi="Times New Roman"/>
                <w:b w:val="0"/>
                <w:bCs/>
                <w:sz w:val="24"/>
                <w:szCs w:val="24"/>
              </w:rPr>
            </w:pPr>
            <w:r>
              <w:rPr>
                <w:rFonts w:ascii="Times New Roman" w:hAnsi="Times New Roman"/>
                <w:b w:val="0"/>
                <w:bCs/>
                <w:sz w:val="24"/>
                <w:szCs w:val="24"/>
              </w:rPr>
              <w:t xml:space="preserve">Dự Đại hội Đoàn Sở Quy hoạch và Kiến trúc Thành phố nhiệm kỳ 2022 – 2027 </w:t>
            </w:r>
            <w:r w:rsidRPr="00CA12E7">
              <w:rPr>
                <w:rFonts w:ascii="Times New Roman" w:hAnsi="Times New Roman"/>
                <w:b w:val="0"/>
                <w:bCs/>
                <w:i/>
                <w:iCs/>
                <w:sz w:val="24"/>
                <w:szCs w:val="24"/>
              </w:rPr>
              <w:t>(Đ/c Đăng Khoa)</w:t>
            </w:r>
          </w:p>
        </w:tc>
        <w:tc>
          <w:tcPr>
            <w:tcW w:w="1618" w:type="dxa"/>
            <w:shd w:val="clear" w:color="auto" w:fill="FFFFFF"/>
            <w:vAlign w:val="center"/>
          </w:tcPr>
          <w:p w14:paraId="157758D0" w14:textId="1052910E" w:rsidR="0014028D" w:rsidRDefault="0014028D" w:rsidP="00067A38">
            <w:pPr>
              <w:spacing w:after="0" w:line="240" w:lineRule="auto"/>
              <w:jc w:val="center"/>
              <w:rPr>
                <w:rFonts w:ascii="Times New Roman" w:hAnsi="Times New Roman"/>
                <w:b w:val="0"/>
                <w:bCs/>
                <w:sz w:val="24"/>
                <w:szCs w:val="24"/>
              </w:rPr>
            </w:pPr>
            <w:r>
              <w:rPr>
                <w:rFonts w:ascii="Times New Roman" w:hAnsi="Times New Roman"/>
                <w:b w:val="0"/>
                <w:bCs/>
                <w:sz w:val="24"/>
                <w:szCs w:val="24"/>
              </w:rPr>
              <w:t>Cơ sở</w:t>
            </w:r>
          </w:p>
        </w:tc>
      </w:tr>
      <w:tr w:rsidR="0014028D" w:rsidRPr="00F216F0" w14:paraId="66E0665C" w14:textId="77777777" w:rsidTr="00AA6FA4">
        <w:trPr>
          <w:trHeight w:val="20"/>
          <w:tblHeader/>
          <w:jc w:val="center"/>
        </w:trPr>
        <w:tc>
          <w:tcPr>
            <w:tcW w:w="1617" w:type="dxa"/>
            <w:vMerge/>
            <w:shd w:val="clear" w:color="auto" w:fill="auto"/>
            <w:vAlign w:val="center"/>
          </w:tcPr>
          <w:p w14:paraId="673D2319" w14:textId="77777777" w:rsidR="0014028D" w:rsidRPr="00F216F0" w:rsidRDefault="0014028D" w:rsidP="0014028D">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2F78540B" w14:textId="7A00EC53" w:rsidR="0014028D" w:rsidRPr="0014028D" w:rsidRDefault="0014028D" w:rsidP="0014028D">
            <w:pPr>
              <w:spacing w:after="0" w:line="240" w:lineRule="auto"/>
              <w:jc w:val="center"/>
              <w:rPr>
                <w:rFonts w:ascii="Times New Roman" w:eastAsia="Times New Roman" w:hAnsi="Times New Roman"/>
                <w:bCs/>
                <w:sz w:val="24"/>
                <w:szCs w:val="24"/>
              </w:rPr>
            </w:pPr>
            <w:r w:rsidRPr="0014028D">
              <w:rPr>
                <w:rFonts w:ascii="Times New Roman" w:eastAsia="Times New Roman" w:hAnsi="Times New Roman"/>
                <w:bCs/>
                <w:sz w:val="24"/>
                <w:szCs w:val="24"/>
              </w:rPr>
              <w:t>15g00</w:t>
            </w:r>
            <w:r w:rsidRPr="0014028D">
              <w:rPr>
                <w:rFonts w:ascii="Times New Roman" w:eastAsia="Times New Roman" w:hAnsi="Times New Roman"/>
                <w:bCs/>
                <w:sz w:val="24"/>
                <w:szCs w:val="24"/>
              </w:rPr>
              <w:fldChar w:fldCharType="begin"/>
            </w:r>
            <w:r w:rsidRPr="0014028D">
              <w:rPr>
                <w:rFonts w:ascii="Times New Roman" w:eastAsia="Times New Roman" w:hAnsi="Times New Roman"/>
                <w:bCs/>
                <w:sz w:val="24"/>
                <w:szCs w:val="24"/>
              </w:rPr>
              <w:instrText xml:space="preserve"> IF "" = "T" </w:instrText>
            </w:r>
            <w:r w:rsidRPr="0014028D">
              <w:rPr>
                <w:rFonts w:ascii="Segoe UI Symbol" w:eastAsia="Times New Roman" w:hAnsi="Segoe UI Symbol" w:cs="Segoe UI Symbol"/>
                <w:bCs/>
                <w:sz w:val="24"/>
                <w:szCs w:val="24"/>
              </w:rPr>
              <w:instrText>✪</w:instrText>
            </w:r>
            <w:r w:rsidRPr="0014028D">
              <w:rPr>
                <w:rFonts w:ascii="Times New Roman" w:eastAsia="Times New Roman" w:hAnsi="Times New Roman"/>
                <w:bCs/>
                <w:sz w:val="24"/>
                <w:szCs w:val="24"/>
              </w:rPr>
              <w:instrText xml:space="preserve"> ""</w:instrText>
            </w:r>
            <w:r w:rsidRPr="0014028D">
              <w:rPr>
                <w:rFonts w:ascii="Times New Roman" w:eastAsia="Times New Roman" w:hAnsi="Times New Roman"/>
                <w:bCs/>
                <w:sz w:val="24"/>
                <w:szCs w:val="24"/>
              </w:rPr>
              <w:fldChar w:fldCharType="end"/>
            </w:r>
            <w:r w:rsidRPr="0014028D">
              <w:rPr>
                <w:rFonts w:ascii="Times New Roman" w:eastAsia="Times New Roman" w:hAnsi="Times New Roman"/>
                <w:bCs/>
                <w:sz w:val="24"/>
                <w:szCs w:val="24"/>
              </w:rPr>
              <w:t xml:space="preserve">  </w:t>
            </w:r>
            <w:r w:rsidRPr="0014028D">
              <w:rPr>
                <w:rFonts w:ascii="Times New Roman" w:eastAsia="Times New Roman" w:hAnsi="Times New Roman"/>
                <w:bCs/>
                <w:sz w:val="24"/>
                <w:szCs w:val="24"/>
              </w:rPr>
              <w:fldChar w:fldCharType="begin"/>
            </w:r>
            <w:r w:rsidRPr="0014028D">
              <w:rPr>
                <w:rFonts w:ascii="Times New Roman" w:eastAsia="Times New Roman" w:hAnsi="Times New Roman"/>
                <w:bCs/>
                <w:sz w:val="24"/>
                <w:szCs w:val="24"/>
              </w:rPr>
              <w:instrText xml:space="preserve"> IF "" = "T" </w:instrText>
            </w:r>
            <w:r w:rsidRPr="0014028D">
              <w:rPr>
                <w:rFonts w:ascii="Segoe UI Emoji" w:eastAsia="Times New Roman" w:hAnsi="Segoe UI Emoji" w:cs="Segoe UI Emoji"/>
                <w:bCs/>
                <w:sz w:val="24"/>
                <w:szCs w:val="24"/>
              </w:rPr>
              <w:instrText>📷</w:instrText>
            </w:r>
            <w:r w:rsidRPr="0014028D">
              <w:rPr>
                <w:rFonts w:ascii="Times New Roman" w:eastAsia="Times New Roman" w:hAnsi="Times New Roman"/>
                <w:bCs/>
                <w:sz w:val="24"/>
                <w:szCs w:val="24"/>
              </w:rPr>
              <w:instrText xml:space="preserve"> "" </w:instrText>
            </w:r>
            <w:r w:rsidRPr="0014028D">
              <w:rPr>
                <w:rFonts w:ascii="Times New Roman" w:eastAsia="Times New Roman" w:hAnsi="Times New Roman"/>
                <w:bCs/>
                <w:sz w:val="24"/>
                <w:szCs w:val="24"/>
              </w:rPr>
              <w:fldChar w:fldCharType="end"/>
            </w:r>
          </w:p>
        </w:tc>
        <w:tc>
          <w:tcPr>
            <w:tcW w:w="5670" w:type="dxa"/>
            <w:shd w:val="clear" w:color="auto" w:fill="FFFFFF"/>
            <w:vAlign w:val="center"/>
          </w:tcPr>
          <w:p w14:paraId="363CFB4B" w14:textId="67C5C3F5" w:rsidR="0014028D" w:rsidRDefault="0014028D" w:rsidP="0014028D">
            <w:pPr>
              <w:spacing w:after="0" w:line="240" w:lineRule="auto"/>
              <w:jc w:val="both"/>
              <w:rPr>
                <w:rFonts w:ascii="Times New Roman" w:hAnsi="Times New Roman"/>
                <w:b w:val="0"/>
                <w:bCs/>
                <w:sz w:val="24"/>
                <w:szCs w:val="24"/>
              </w:rPr>
            </w:pPr>
            <w:r w:rsidRPr="0014028D">
              <w:rPr>
                <w:rFonts w:ascii="Times New Roman" w:hAnsi="Times New Roman"/>
                <w:b w:val="0"/>
                <w:bCs/>
                <w:sz w:val="24"/>
                <w:szCs w:val="24"/>
              </w:rPr>
              <w:t xml:space="preserve">Họp Ban tổ chức Chương trình phát động ra quân của đội ngũ cán bộ, công chức, viên chức, người lao động trẻ tham gia thực hiện chủ đề năm 2022 của </w:t>
            </w:r>
            <w:r w:rsidR="00A0552C">
              <w:rPr>
                <w:rFonts w:ascii="Times New Roman" w:hAnsi="Times New Roman"/>
                <w:b w:val="0"/>
                <w:bCs/>
                <w:sz w:val="24"/>
                <w:szCs w:val="24"/>
              </w:rPr>
              <w:t>Thành phố</w:t>
            </w:r>
            <w:r w:rsidRPr="0014028D">
              <w:rPr>
                <w:rFonts w:ascii="Times New Roman" w:hAnsi="Times New Roman"/>
                <w:b w:val="0"/>
                <w:bCs/>
                <w:sz w:val="24"/>
                <w:szCs w:val="24"/>
              </w:rPr>
              <w:t xml:space="preserve"> </w:t>
            </w:r>
            <w:r w:rsidRPr="0014028D">
              <w:rPr>
                <w:rFonts w:ascii="Times New Roman" w:hAnsi="Times New Roman"/>
                <w:b w:val="0"/>
                <w:bCs/>
                <w:i/>
                <w:iCs/>
                <w:sz w:val="24"/>
                <w:szCs w:val="24"/>
              </w:rPr>
              <w:t>(</w:t>
            </w:r>
            <w:r w:rsidRPr="0014028D">
              <w:rPr>
                <w:rFonts w:ascii="Times New Roman" w:hAnsi="Times New Roman"/>
                <w:b w:val="0"/>
                <w:bCs/>
                <w:i/>
                <w:iCs/>
                <w:sz w:val="24"/>
                <w:szCs w:val="24"/>
              </w:rPr>
              <w:t>Đ/c Trường Giang</w:t>
            </w:r>
            <w:r w:rsidRPr="0014028D">
              <w:rPr>
                <w:rFonts w:ascii="Times New Roman" w:hAnsi="Times New Roman"/>
                <w:b w:val="0"/>
                <w:bCs/>
                <w:i/>
                <w:iCs/>
                <w:sz w:val="24"/>
                <w:szCs w:val="24"/>
              </w:rPr>
              <w:t>)</w:t>
            </w:r>
          </w:p>
        </w:tc>
        <w:tc>
          <w:tcPr>
            <w:tcW w:w="1618" w:type="dxa"/>
            <w:shd w:val="clear" w:color="auto" w:fill="FFFFFF"/>
            <w:vAlign w:val="center"/>
          </w:tcPr>
          <w:p w14:paraId="5C814928" w14:textId="5D0F1B4A" w:rsidR="0014028D" w:rsidRDefault="0014028D" w:rsidP="0014028D">
            <w:pPr>
              <w:spacing w:after="0" w:line="240" w:lineRule="auto"/>
              <w:jc w:val="center"/>
              <w:rPr>
                <w:rFonts w:ascii="Times New Roman" w:hAnsi="Times New Roman"/>
                <w:b w:val="0"/>
                <w:bCs/>
                <w:sz w:val="24"/>
                <w:szCs w:val="24"/>
              </w:rPr>
            </w:pPr>
            <w:r w:rsidRPr="0014028D">
              <w:rPr>
                <w:rFonts w:ascii="Times New Roman" w:hAnsi="Times New Roman"/>
                <w:b w:val="0"/>
                <w:bCs/>
                <w:sz w:val="24"/>
                <w:szCs w:val="24"/>
              </w:rPr>
              <w:t>P.A9</w:t>
            </w:r>
          </w:p>
        </w:tc>
      </w:tr>
      <w:tr w:rsidR="0014028D" w:rsidRPr="00F216F0" w14:paraId="7968B93E" w14:textId="77777777" w:rsidTr="00AA6FA4">
        <w:trPr>
          <w:trHeight w:val="20"/>
          <w:tblHeader/>
          <w:jc w:val="center"/>
        </w:trPr>
        <w:tc>
          <w:tcPr>
            <w:tcW w:w="1617" w:type="dxa"/>
            <w:vMerge w:val="restart"/>
            <w:shd w:val="clear" w:color="auto" w:fill="auto"/>
            <w:vAlign w:val="center"/>
          </w:tcPr>
          <w:p w14:paraId="1C23B9EB" w14:textId="77777777" w:rsidR="0014028D" w:rsidRPr="00F216F0" w:rsidRDefault="0014028D" w:rsidP="0014028D">
            <w:pPr>
              <w:spacing w:after="0" w:line="240" w:lineRule="auto"/>
              <w:jc w:val="center"/>
              <w:outlineLvl w:val="4"/>
              <w:rPr>
                <w:rFonts w:ascii="Times New Roman" w:eastAsia="Times New Roman" w:hAnsi="Times New Roman"/>
                <w:bCs/>
                <w:iCs/>
                <w:sz w:val="24"/>
                <w:szCs w:val="24"/>
              </w:rPr>
            </w:pPr>
            <w:r w:rsidRPr="00F216F0">
              <w:rPr>
                <w:rFonts w:ascii="Times New Roman" w:eastAsia="Times New Roman" w:hAnsi="Times New Roman"/>
                <w:bCs/>
                <w:iCs/>
                <w:sz w:val="24"/>
                <w:szCs w:val="24"/>
              </w:rPr>
              <w:t>THỨ TƯ</w:t>
            </w:r>
          </w:p>
          <w:p w14:paraId="799861D2" w14:textId="786A49B3" w:rsidR="0014028D" w:rsidRPr="00F216F0" w:rsidRDefault="0014028D" w:rsidP="0014028D">
            <w:pPr>
              <w:spacing w:after="0" w:line="240" w:lineRule="auto"/>
              <w:jc w:val="center"/>
              <w:outlineLvl w:val="4"/>
              <w:rPr>
                <w:rFonts w:ascii="Times New Roman" w:eastAsia="Times New Roman" w:hAnsi="Times New Roman"/>
                <w:bCs/>
                <w:iCs/>
                <w:sz w:val="24"/>
                <w:szCs w:val="24"/>
              </w:rPr>
            </w:pPr>
            <w:r>
              <w:rPr>
                <w:rFonts w:ascii="Times New Roman" w:eastAsia="Times New Roman" w:hAnsi="Times New Roman"/>
                <w:bCs/>
                <w:iCs/>
                <w:sz w:val="24"/>
                <w:szCs w:val="24"/>
              </w:rPr>
              <w:t>23</w:t>
            </w:r>
            <w:r w:rsidRPr="00F216F0">
              <w:rPr>
                <w:rFonts w:ascii="Times New Roman" w:eastAsia="Times New Roman" w:hAnsi="Times New Roman"/>
                <w:bCs/>
                <w:iCs/>
                <w:sz w:val="24"/>
                <w:szCs w:val="24"/>
              </w:rPr>
              <w:t>/02/2022</w:t>
            </w:r>
          </w:p>
        </w:tc>
        <w:tc>
          <w:tcPr>
            <w:tcW w:w="851" w:type="dxa"/>
            <w:shd w:val="clear" w:color="auto" w:fill="FFFFFF"/>
            <w:vAlign w:val="center"/>
          </w:tcPr>
          <w:p w14:paraId="65EDB2A4" w14:textId="343E6B11" w:rsidR="0014028D" w:rsidRPr="00F216F0" w:rsidRDefault="0014028D" w:rsidP="0014028D">
            <w:pPr>
              <w:spacing w:after="0" w:line="240" w:lineRule="auto"/>
              <w:jc w:val="center"/>
              <w:rPr>
                <w:rFonts w:ascii="Times New Roman" w:hAnsi="Times New Roman"/>
                <w:sz w:val="24"/>
                <w:szCs w:val="24"/>
              </w:rPr>
            </w:pPr>
            <w:r>
              <w:rPr>
                <w:rFonts w:ascii="Times New Roman" w:hAnsi="Times New Roman"/>
                <w:sz w:val="24"/>
                <w:szCs w:val="24"/>
              </w:rPr>
              <w:t>08g00</w:t>
            </w:r>
          </w:p>
        </w:tc>
        <w:tc>
          <w:tcPr>
            <w:tcW w:w="5670" w:type="dxa"/>
            <w:shd w:val="clear" w:color="auto" w:fill="FFFFFF"/>
            <w:vAlign w:val="center"/>
          </w:tcPr>
          <w:p w14:paraId="6AEB396F" w14:textId="13BE5E30" w:rsidR="0014028D" w:rsidRPr="003B0A4D" w:rsidRDefault="0014028D" w:rsidP="0014028D">
            <w:pPr>
              <w:spacing w:after="0" w:line="240" w:lineRule="auto"/>
              <w:jc w:val="both"/>
              <w:rPr>
                <w:rFonts w:ascii="Times New Roman" w:hAnsi="Times New Roman"/>
                <w:b w:val="0"/>
                <w:bCs/>
                <w:color w:val="000000"/>
                <w:sz w:val="24"/>
                <w:szCs w:val="24"/>
              </w:rPr>
            </w:pPr>
            <w:r>
              <w:rPr>
                <w:rFonts w:ascii="Times New Roman" w:hAnsi="Times New Roman"/>
                <w:b w:val="0"/>
                <w:bCs/>
                <w:color w:val="000000"/>
                <w:sz w:val="24"/>
                <w:szCs w:val="24"/>
              </w:rPr>
              <w:t xml:space="preserve">Họp Ban Thường vụ Thành Đoàn </w:t>
            </w:r>
            <w:r w:rsidRPr="00360816">
              <w:rPr>
                <w:rFonts w:ascii="Times New Roman" w:hAnsi="Times New Roman"/>
                <w:b w:val="0"/>
                <w:bCs/>
                <w:i/>
                <w:iCs/>
                <w:color w:val="000000"/>
                <w:sz w:val="24"/>
                <w:szCs w:val="24"/>
              </w:rPr>
              <w:t>(Đ/c Đăng Khoa)</w:t>
            </w:r>
          </w:p>
        </w:tc>
        <w:tc>
          <w:tcPr>
            <w:tcW w:w="1618" w:type="dxa"/>
            <w:shd w:val="clear" w:color="auto" w:fill="FFFFFF"/>
            <w:vAlign w:val="center"/>
          </w:tcPr>
          <w:p w14:paraId="5D073AD4" w14:textId="44A4AD1B" w:rsidR="0014028D" w:rsidRPr="00F216F0" w:rsidRDefault="0014028D" w:rsidP="0014028D">
            <w:pPr>
              <w:spacing w:after="0" w:line="240" w:lineRule="auto"/>
              <w:jc w:val="center"/>
              <w:rPr>
                <w:rFonts w:ascii="Times New Roman" w:hAnsi="Times New Roman"/>
                <w:b w:val="0"/>
                <w:bCs/>
                <w:sz w:val="24"/>
                <w:szCs w:val="24"/>
              </w:rPr>
            </w:pPr>
            <w:r>
              <w:rPr>
                <w:rFonts w:ascii="Times New Roman" w:hAnsi="Times New Roman"/>
                <w:b w:val="0"/>
                <w:bCs/>
                <w:sz w:val="24"/>
                <w:szCs w:val="24"/>
              </w:rPr>
              <w:t>Phòng họp B2</w:t>
            </w:r>
          </w:p>
        </w:tc>
      </w:tr>
      <w:tr w:rsidR="00831F02" w:rsidRPr="00F216F0" w14:paraId="623A9EE3" w14:textId="77777777" w:rsidTr="00AA6FA4">
        <w:trPr>
          <w:trHeight w:val="20"/>
          <w:tblHeader/>
          <w:jc w:val="center"/>
        </w:trPr>
        <w:tc>
          <w:tcPr>
            <w:tcW w:w="1617" w:type="dxa"/>
            <w:vMerge/>
            <w:shd w:val="clear" w:color="auto" w:fill="auto"/>
            <w:vAlign w:val="center"/>
          </w:tcPr>
          <w:p w14:paraId="029BF41E" w14:textId="77777777" w:rsidR="00831F02" w:rsidRPr="00F216F0" w:rsidRDefault="00831F02" w:rsidP="00831F02">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33F0CEA8" w14:textId="38909F01" w:rsidR="00831F02" w:rsidRDefault="00831F02" w:rsidP="00831F02">
            <w:pPr>
              <w:spacing w:after="0" w:line="240" w:lineRule="auto"/>
              <w:jc w:val="center"/>
              <w:rPr>
                <w:rFonts w:ascii="Times New Roman" w:hAnsi="Times New Roman"/>
                <w:sz w:val="24"/>
                <w:szCs w:val="24"/>
              </w:rPr>
            </w:pPr>
            <w:r>
              <w:rPr>
                <w:rFonts w:ascii="Times New Roman" w:hAnsi="Times New Roman"/>
                <w:sz w:val="24"/>
                <w:szCs w:val="24"/>
              </w:rPr>
              <w:t>08g00</w:t>
            </w:r>
          </w:p>
        </w:tc>
        <w:tc>
          <w:tcPr>
            <w:tcW w:w="5670" w:type="dxa"/>
            <w:shd w:val="clear" w:color="auto" w:fill="FFFFFF"/>
            <w:vAlign w:val="center"/>
          </w:tcPr>
          <w:p w14:paraId="3834DFDF" w14:textId="1F30B618" w:rsidR="00831F02" w:rsidRDefault="00831F02" w:rsidP="00831F02">
            <w:pPr>
              <w:spacing w:after="0" w:line="240" w:lineRule="auto"/>
              <w:jc w:val="both"/>
              <w:rPr>
                <w:rFonts w:ascii="Times New Roman" w:hAnsi="Times New Roman"/>
                <w:b w:val="0"/>
                <w:bCs/>
                <w:color w:val="000000"/>
                <w:sz w:val="24"/>
                <w:szCs w:val="24"/>
              </w:rPr>
            </w:pPr>
            <w:r>
              <w:rPr>
                <w:rFonts w:ascii="Times New Roman" w:hAnsi="Times New Roman"/>
                <w:b w:val="0"/>
                <w:bCs/>
                <w:sz w:val="24"/>
                <w:szCs w:val="24"/>
              </w:rPr>
              <w:t xml:space="preserve">Dự Đại hội Đoàn Bảo hiểm xã hội Thành phố nhiệm kỳ 2022 – 2027 </w:t>
            </w:r>
            <w:r w:rsidRPr="00413084">
              <w:rPr>
                <w:rFonts w:ascii="Times New Roman" w:hAnsi="Times New Roman"/>
                <w:b w:val="0"/>
                <w:bCs/>
                <w:i/>
                <w:iCs/>
                <w:sz w:val="24"/>
                <w:szCs w:val="24"/>
              </w:rPr>
              <w:t>(Đ/c Trường Giang)</w:t>
            </w:r>
          </w:p>
        </w:tc>
        <w:tc>
          <w:tcPr>
            <w:tcW w:w="1618" w:type="dxa"/>
            <w:shd w:val="clear" w:color="auto" w:fill="FFFFFF"/>
            <w:vAlign w:val="center"/>
          </w:tcPr>
          <w:p w14:paraId="5F7D3A83" w14:textId="2AC66A32" w:rsidR="00831F02" w:rsidRDefault="00831F02" w:rsidP="00831F02">
            <w:pPr>
              <w:spacing w:after="0" w:line="240" w:lineRule="auto"/>
              <w:jc w:val="center"/>
              <w:rPr>
                <w:rFonts w:ascii="Times New Roman" w:hAnsi="Times New Roman"/>
                <w:b w:val="0"/>
                <w:bCs/>
                <w:sz w:val="24"/>
                <w:szCs w:val="24"/>
              </w:rPr>
            </w:pPr>
            <w:r>
              <w:rPr>
                <w:rFonts w:ascii="Times New Roman" w:hAnsi="Times New Roman"/>
                <w:b w:val="0"/>
                <w:bCs/>
                <w:sz w:val="24"/>
                <w:szCs w:val="24"/>
              </w:rPr>
              <w:t>Cơ sở</w:t>
            </w:r>
          </w:p>
        </w:tc>
      </w:tr>
      <w:tr w:rsidR="00831F02" w:rsidRPr="00F216F0" w14:paraId="7B3D5F43" w14:textId="77777777" w:rsidTr="00AA6FA4">
        <w:trPr>
          <w:trHeight w:val="20"/>
          <w:tblHeader/>
          <w:jc w:val="center"/>
        </w:trPr>
        <w:tc>
          <w:tcPr>
            <w:tcW w:w="1617" w:type="dxa"/>
            <w:vMerge/>
            <w:shd w:val="clear" w:color="auto" w:fill="auto"/>
            <w:vAlign w:val="center"/>
          </w:tcPr>
          <w:p w14:paraId="34C104DD" w14:textId="77777777" w:rsidR="00831F02" w:rsidRPr="00F216F0" w:rsidRDefault="00831F02" w:rsidP="00831F02">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6BE46ED2" w14:textId="32021140" w:rsidR="00831F02" w:rsidRDefault="00831F02" w:rsidP="00831F02">
            <w:pPr>
              <w:spacing w:after="0" w:line="240" w:lineRule="auto"/>
              <w:jc w:val="center"/>
              <w:rPr>
                <w:rFonts w:ascii="Times New Roman" w:hAnsi="Times New Roman"/>
                <w:sz w:val="24"/>
                <w:szCs w:val="24"/>
              </w:rPr>
            </w:pPr>
            <w:r>
              <w:rPr>
                <w:rFonts w:ascii="Times New Roman" w:hAnsi="Times New Roman"/>
                <w:sz w:val="24"/>
                <w:szCs w:val="24"/>
              </w:rPr>
              <w:t>10g00</w:t>
            </w:r>
          </w:p>
        </w:tc>
        <w:tc>
          <w:tcPr>
            <w:tcW w:w="5670" w:type="dxa"/>
            <w:shd w:val="clear" w:color="auto" w:fill="FFFFFF"/>
            <w:vAlign w:val="center"/>
          </w:tcPr>
          <w:p w14:paraId="357C54A4" w14:textId="145C91A7" w:rsidR="00831F02" w:rsidRDefault="00831F02" w:rsidP="00831F02">
            <w:pPr>
              <w:spacing w:after="0" w:line="240" w:lineRule="auto"/>
              <w:jc w:val="both"/>
              <w:rPr>
                <w:rFonts w:ascii="Times New Roman" w:hAnsi="Times New Roman"/>
                <w:b w:val="0"/>
                <w:bCs/>
                <w:sz w:val="24"/>
                <w:szCs w:val="24"/>
              </w:rPr>
            </w:pPr>
            <w:r>
              <w:rPr>
                <w:rFonts w:ascii="Times New Roman" w:hAnsi="Times New Roman"/>
                <w:b w:val="0"/>
                <w:bCs/>
                <w:sz w:val="24"/>
                <w:szCs w:val="24"/>
              </w:rPr>
              <w:t xml:space="preserve">Cho ý kiến phương án tổ chức </w:t>
            </w:r>
            <w:r w:rsidRPr="002E7983">
              <w:rPr>
                <w:rFonts w:ascii="Times New Roman" w:hAnsi="Times New Roman"/>
                <w:b w:val="0"/>
                <w:bCs/>
                <w:sz w:val="24"/>
                <w:szCs w:val="24"/>
              </w:rPr>
              <w:t>Hội nghị thông tin thời sự quý I</w:t>
            </w:r>
            <w:r>
              <w:rPr>
                <w:rFonts w:ascii="Times New Roman" w:hAnsi="Times New Roman"/>
                <w:b w:val="0"/>
                <w:bCs/>
                <w:sz w:val="24"/>
                <w:szCs w:val="24"/>
              </w:rPr>
              <w:t xml:space="preserve">; </w:t>
            </w:r>
            <w:r w:rsidRPr="002E7983">
              <w:rPr>
                <w:rFonts w:ascii="Times New Roman" w:hAnsi="Times New Roman"/>
                <w:b w:val="0"/>
                <w:bCs/>
                <w:sz w:val="24"/>
                <w:szCs w:val="24"/>
              </w:rPr>
              <w:t xml:space="preserve">Lớp cảm tình Đoàn và học tập các bài học </w:t>
            </w:r>
            <w:r>
              <w:rPr>
                <w:rFonts w:ascii="Times New Roman" w:hAnsi="Times New Roman"/>
                <w:b w:val="0"/>
                <w:bCs/>
                <w:sz w:val="24"/>
                <w:szCs w:val="24"/>
              </w:rPr>
              <w:t>LLCT</w:t>
            </w:r>
            <w:r w:rsidRPr="002E7983">
              <w:rPr>
                <w:rFonts w:ascii="Times New Roman" w:hAnsi="Times New Roman"/>
                <w:b w:val="0"/>
                <w:bCs/>
                <w:sz w:val="24"/>
                <w:szCs w:val="24"/>
              </w:rPr>
              <w:t xml:space="preserve"> đợt 1/2022</w:t>
            </w:r>
            <w:r>
              <w:rPr>
                <w:rFonts w:ascii="Times New Roman" w:hAnsi="Times New Roman"/>
                <w:b w:val="0"/>
                <w:bCs/>
                <w:sz w:val="24"/>
                <w:szCs w:val="24"/>
              </w:rPr>
              <w:t xml:space="preserve"> </w:t>
            </w:r>
            <w:r w:rsidRPr="0048794E">
              <w:rPr>
                <w:rFonts w:ascii="Times New Roman" w:hAnsi="Times New Roman"/>
                <w:b w:val="0"/>
                <w:bCs/>
                <w:i/>
                <w:iCs/>
                <w:sz w:val="24"/>
                <w:szCs w:val="24"/>
              </w:rPr>
              <w:t xml:space="preserve">(Đ/c Đăng Khoa, </w:t>
            </w:r>
            <w:r>
              <w:rPr>
                <w:rFonts w:ascii="Times New Roman" w:hAnsi="Times New Roman"/>
                <w:b w:val="0"/>
                <w:bCs/>
                <w:i/>
                <w:iCs/>
                <w:sz w:val="24"/>
                <w:szCs w:val="24"/>
              </w:rPr>
              <w:t xml:space="preserve">Anh Tiến, </w:t>
            </w:r>
            <w:r w:rsidRPr="0048794E">
              <w:rPr>
                <w:rFonts w:ascii="Times New Roman" w:hAnsi="Times New Roman"/>
                <w:b w:val="0"/>
                <w:bCs/>
                <w:i/>
                <w:iCs/>
                <w:sz w:val="24"/>
                <w:szCs w:val="24"/>
              </w:rPr>
              <w:t>Thanh Bình)</w:t>
            </w:r>
          </w:p>
        </w:tc>
        <w:tc>
          <w:tcPr>
            <w:tcW w:w="1618" w:type="dxa"/>
            <w:shd w:val="clear" w:color="auto" w:fill="FFFFFF"/>
            <w:vAlign w:val="center"/>
          </w:tcPr>
          <w:p w14:paraId="7DC7F636" w14:textId="3E4C7F7F" w:rsidR="00831F02" w:rsidRDefault="00831F02" w:rsidP="00831F02">
            <w:pPr>
              <w:spacing w:after="0" w:line="240" w:lineRule="auto"/>
              <w:jc w:val="center"/>
              <w:rPr>
                <w:rFonts w:ascii="Times New Roman" w:hAnsi="Times New Roman"/>
                <w:b w:val="0"/>
                <w:bCs/>
                <w:sz w:val="24"/>
                <w:szCs w:val="24"/>
              </w:rPr>
            </w:pPr>
            <w:r>
              <w:rPr>
                <w:rFonts w:ascii="Times New Roman" w:hAnsi="Times New Roman"/>
                <w:b w:val="0"/>
                <w:bCs/>
                <w:sz w:val="24"/>
                <w:szCs w:val="24"/>
              </w:rPr>
              <w:t>VPĐK</w:t>
            </w:r>
          </w:p>
        </w:tc>
      </w:tr>
      <w:tr w:rsidR="00831F02" w:rsidRPr="00F216F0" w14:paraId="4632B8A9" w14:textId="77777777" w:rsidTr="00AA6FA4">
        <w:trPr>
          <w:trHeight w:val="20"/>
          <w:tblHeader/>
          <w:jc w:val="center"/>
        </w:trPr>
        <w:tc>
          <w:tcPr>
            <w:tcW w:w="1617" w:type="dxa"/>
            <w:vMerge/>
            <w:shd w:val="clear" w:color="auto" w:fill="auto"/>
            <w:vAlign w:val="center"/>
          </w:tcPr>
          <w:p w14:paraId="0A336BD9" w14:textId="77777777" w:rsidR="00831F02" w:rsidRPr="00F216F0" w:rsidRDefault="00831F02" w:rsidP="00831F02">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71BD235E" w14:textId="5C3EBD45" w:rsidR="00831F02" w:rsidRDefault="00831F02" w:rsidP="00831F02">
            <w:pPr>
              <w:spacing w:after="0" w:line="240" w:lineRule="auto"/>
              <w:jc w:val="center"/>
              <w:rPr>
                <w:rFonts w:ascii="Times New Roman" w:hAnsi="Times New Roman"/>
                <w:sz w:val="24"/>
                <w:szCs w:val="24"/>
              </w:rPr>
            </w:pPr>
            <w:r>
              <w:rPr>
                <w:rFonts w:ascii="Times New Roman" w:hAnsi="Times New Roman"/>
                <w:sz w:val="24"/>
                <w:szCs w:val="24"/>
              </w:rPr>
              <w:t>14g00</w:t>
            </w:r>
          </w:p>
        </w:tc>
        <w:tc>
          <w:tcPr>
            <w:tcW w:w="5670" w:type="dxa"/>
            <w:shd w:val="clear" w:color="auto" w:fill="FFFFFF"/>
            <w:vAlign w:val="center"/>
          </w:tcPr>
          <w:p w14:paraId="0002CE8E" w14:textId="6E331CB3" w:rsidR="00831F02" w:rsidRDefault="00831F02" w:rsidP="00831F02">
            <w:pPr>
              <w:spacing w:after="0" w:line="240" w:lineRule="auto"/>
              <w:jc w:val="both"/>
              <w:rPr>
                <w:rFonts w:ascii="Times New Roman" w:hAnsi="Times New Roman"/>
                <w:b w:val="0"/>
                <w:bCs/>
                <w:sz w:val="24"/>
                <w:szCs w:val="24"/>
              </w:rPr>
            </w:pPr>
            <w:r>
              <w:rPr>
                <w:rFonts w:ascii="Times New Roman" w:hAnsi="Times New Roman"/>
                <w:b w:val="0"/>
                <w:bCs/>
                <w:sz w:val="24"/>
                <w:szCs w:val="24"/>
              </w:rPr>
              <w:t>H</w:t>
            </w:r>
            <w:r w:rsidRPr="00303437">
              <w:rPr>
                <w:rFonts w:ascii="Times New Roman" w:hAnsi="Times New Roman"/>
                <w:b w:val="0"/>
                <w:bCs/>
                <w:sz w:val="24"/>
                <w:szCs w:val="24"/>
              </w:rPr>
              <w:t>ọp Tổ thẩm định đánh giá, xếp loại lượng tổ chức cơ sở đảng và đảng viên năm 2021</w:t>
            </w:r>
            <w:r>
              <w:rPr>
                <w:rFonts w:ascii="Times New Roman" w:hAnsi="Times New Roman"/>
                <w:b w:val="0"/>
                <w:bCs/>
                <w:sz w:val="24"/>
                <w:szCs w:val="24"/>
              </w:rPr>
              <w:t xml:space="preserve"> </w:t>
            </w:r>
            <w:r w:rsidRPr="002C7981">
              <w:rPr>
                <w:rFonts w:ascii="Times New Roman" w:hAnsi="Times New Roman"/>
                <w:b w:val="0"/>
                <w:bCs/>
                <w:i/>
                <w:iCs/>
                <w:sz w:val="24"/>
                <w:szCs w:val="24"/>
              </w:rPr>
              <w:t>(Đ/c Đăng Khoa)</w:t>
            </w:r>
          </w:p>
        </w:tc>
        <w:tc>
          <w:tcPr>
            <w:tcW w:w="1618" w:type="dxa"/>
            <w:shd w:val="clear" w:color="auto" w:fill="FFFFFF"/>
            <w:vAlign w:val="center"/>
          </w:tcPr>
          <w:p w14:paraId="06BAC560" w14:textId="21A926BE" w:rsidR="00831F02" w:rsidRDefault="00831F02" w:rsidP="00831F02">
            <w:pPr>
              <w:spacing w:after="0" w:line="240" w:lineRule="auto"/>
              <w:jc w:val="center"/>
              <w:rPr>
                <w:rFonts w:ascii="Times New Roman" w:hAnsi="Times New Roman"/>
                <w:b w:val="0"/>
                <w:bCs/>
                <w:sz w:val="24"/>
                <w:szCs w:val="24"/>
              </w:rPr>
            </w:pPr>
            <w:r>
              <w:rPr>
                <w:rFonts w:ascii="Times New Roman" w:hAnsi="Times New Roman"/>
                <w:b w:val="0"/>
                <w:bCs/>
                <w:sz w:val="24"/>
                <w:szCs w:val="24"/>
              </w:rPr>
              <w:t>Hội trường ĐUK</w:t>
            </w:r>
          </w:p>
        </w:tc>
      </w:tr>
      <w:tr w:rsidR="00831F02" w:rsidRPr="00F216F0" w14:paraId="2CBFEE1D" w14:textId="77777777" w:rsidTr="00AA6FA4">
        <w:trPr>
          <w:trHeight w:val="20"/>
          <w:tblHeader/>
          <w:jc w:val="center"/>
        </w:trPr>
        <w:tc>
          <w:tcPr>
            <w:tcW w:w="1617" w:type="dxa"/>
            <w:vMerge/>
            <w:shd w:val="clear" w:color="auto" w:fill="auto"/>
            <w:vAlign w:val="center"/>
          </w:tcPr>
          <w:p w14:paraId="28093FA0" w14:textId="77777777" w:rsidR="00831F02" w:rsidRPr="00F216F0" w:rsidRDefault="00831F02" w:rsidP="00831F02">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05DAB3E5" w14:textId="5AEF36A5" w:rsidR="00831F02" w:rsidRPr="00F216F0" w:rsidRDefault="00831F02" w:rsidP="00831F02">
            <w:pPr>
              <w:spacing w:after="0" w:line="240" w:lineRule="auto"/>
              <w:jc w:val="center"/>
              <w:rPr>
                <w:rFonts w:ascii="Times New Roman" w:hAnsi="Times New Roman"/>
                <w:sz w:val="24"/>
                <w:szCs w:val="24"/>
              </w:rPr>
            </w:pPr>
            <w:r w:rsidRPr="00F216F0">
              <w:rPr>
                <w:rFonts w:ascii="Times New Roman" w:hAnsi="Times New Roman"/>
                <w:sz w:val="24"/>
                <w:szCs w:val="24"/>
              </w:rPr>
              <w:t>14g00</w:t>
            </w:r>
          </w:p>
        </w:tc>
        <w:tc>
          <w:tcPr>
            <w:tcW w:w="5670" w:type="dxa"/>
            <w:shd w:val="clear" w:color="auto" w:fill="FFFFFF"/>
            <w:vAlign w:val="center"/>
          </w:tcPr>
          <w:p w14:paraId="323418B5" w14:textId="6EFB9DC2" w:rsidR="00831F02" w:rsidRPr="00F216F0" w:rsidRDefault="00831F02" w:rsidP="00831F02">
            <w:pPr>
              <w:spacing w:after="0" w:line="240" w:lineRule="auto"/>
              <w:jc w:val="both"/>
              <w:rPr>
                <w:rFonts w:ascii="Times New Roman" w:hAnsi="Times New Roman"/>
                <w:b w:val="0"/>
                <w:bCs/>
                <w:sz w:val="24"/>
                <w:szCs w:val="24"/>
              </w:rPr>
            </w:pPr>
            <w:r>
              <w:rPr>
                <w:rFonts w:ascii="Times New Roman" w:hAnsi="Times New Roman"/>
                <w:b w:val="0"/>
                <w:bCs/>
                <w:sz w:val="24"/>
                <w:szCs w:val="24"/>
              </w:rPr>
              <w:t xml:space="preserve">Dự Hội nghị sơ kết Đoàn BQL Dự án đầu tư xây dựng hạ tầng đô thị Thành phố nhiệm kỳ 2020 – 2025 </w:t>
            </w:r>
            <w:r w:rsidRPr="00360816">
              <w:rPr>
                <w:rFonts w:ascii="Times New Roman" w:hAnsi="Times New Roman"/>
                <w:b w:val="0"/>
                <w:bCs/>
                <w:i/>
                <w:iCs/>
                <w:sz w:val="24"/>
                <w:szCs w:val="24"/>
              </w:rPr>
              <w:t>(Đ/c Anh Tiến)</w:t>
            </w:r>
          </w:p>
        </w:tc>
        <w:tc>
          <w:tcPr>
            <w:tcW w:w="1618" w:type="dxa"/>
            <w:shd w:val="clear" w:color="auto" w:fill="FFFFFF"/>
            <w:vAlign w:val="center"/>
          </w:tcPr>
          <w:p w14:paraId="13A49A4B" w14:textId="0E32218F" w:rsidR="00831F02" w:rsidRPr="00F216F0" w:rsidRDefault="00831F02" w:rsidP="00831F02">
            <w:pPr>
              <w:spacing w:after="0" w:line="240" w:lineRule="auto"/>
              <w:jc w:val="center"/>
              <w:rPr>
                <w:rFonts w:ascii="Times New Roman" w:hAnsi="Times New Roman"/>
                <w:b w:val="0"/>
                <w:bCs/>
                <w:sz w:val="24"/>
                <w:szCs w:val="24"/>
              </w:rPr>
            </w:pPr>
            <w:r>
              <w:rPr>
                <w:rFonts w:ascii="Times New Roman" w:hAnsi="Times New Roman"/>
                <w:b w:val="0"/>
                <w:bCs/>
                <w:sz w:val="24"/>
                <w:szCs w:val="24"/>
              </w:rPr>
              <w:t>Cơ sở</w:t>
            </w:r>
          </w:p>
        </w:tc>
      </w:tr>
      <w:tr w:rsidR="00831F02" w:rsidRPr="00F216F0" w14:paraId="582923E9" w14:textId="77777777" w:rsidTr="00AA6FA4">
        <w:trPr>
          <w:trHeight w:val="20"/>
          <w:tblHeader/>
          <w:jc w:val="center"/>
        </w:trPr>
        <w:tc>
          <w:tcPr>
            <w:tcW w:w="1617" w:type="dxa"/>
            <w:vMerge/>
            <w:shd w:val="clear" w:color="auto" w:fill="auto"/>
            <w:vAlign w:val="center"/>
          </w:tcPr>
          <w:p w14:paraId="788A371A" w14:textId="77777777" w:rsidR="00831F02" w:rsidRPr="00F216F0" w:rsidRDefault="00831F02" w:rsidP="00831F02">
            <w:pPr>
              <w:spacing w:after="0" w:line="240" w:lineRule="auto"/>
              <w:jc w:val="center"/>
              <w:rPr>
                <w:rFonts w:ascii="Times New Roman" w:eastAsia="Times New Roman" w:hAnsi="Times New Roman"/>
                <w:sz w:val="24"/>
                <w:szCs w:val="24"/>
              </w:rPr>
            </w:pPr>
          </w:p>
        </w:tc>
        <w:tc>
          <w:tcPr>
            <w:tcW w:w="851" w:type="dxa"/>
            <w:shd w:val="clear" w:color="auto" w:fill="FFFFFF"/>
            <w:vAlign w:val="center"/>
          </w:tcPr>
          <w:p w14:paraId="6970E285" w14:textId="475CF56A" w:rsidR="00831F02" w:rsidRPr="00F216F0" w:rsidRDefault="00831F02" w:rsidP="00831F02">
            <w:pPr>
              <w:spacing w:after="0" w:line="240" w:lineRule="auto"/>
              <w:jc w:val="center"/>
              <w:rPr>
                <w:rFonts w:ascii="Times New Roman" w:eastAsia="Times New Roman" w:hAnsi="Times New Roman"/>
                <w:bCs/>
                <w:sz w:val="24"/>
                <w:szCs w:val="24"/>
              </w:rPr>
            </w:pPr>
            <w:r w:rsidRPr="00F216F0">
              <w:rPr>
                <w:rFonts w:ascii="Times New Roman" w:hAnsi="Times New Roman"/>
                <w:sz w:val="24"/>
                <w:szCs w:val="24"/>
              </w:rPr>
              <w:t>14g00</w:t>
            </w:r>
          </w:p>
        </w:tc>
        <w:tc>
          <w:tcPr>
            <w:tcW w:w="5670" w:type="dxa"/>
            <w:shd w:val="clear" w:color="auto" w:fill="FFFFFF"/>
            <w:vAlign w:val="center"/>
          </w:tcPr>
          <w:p w14:paraId="2AAEEEBF" w14:textId="23A8A94F" w:rsidR="00831F02" w:rsidRPr="00F216F0" w:rsidRDefault="00831F02" w:rsidP="00831F02">
            <w:pPr>
              <w:spacing w:after="0" w:line="240" w:lineRule="auto"/>
              <w:jc w:val="both"/>
              <w:rPr>
                <w:rFonts w:ascii="Times New Roman" w:hAnsi="Times New Roman"/>
                <w:b w:val="0"/>
                <w:bCs/>
                <w:sz w:val="24"/>
                <w:szCs w:val="24"/>
              </w:rPr>
            </w:pPr>
            <w:r>
              <w:rPr>
                <w:rFonts w:ascii="Times New Roman" w:hAnsi="Times New Roman"/>
                <w:b w:val="0"/>
                <w:bCs/>
                <w:sz w:val="24"/>
                <w:szCs w:val="24"/>
              </w:rPr>
              <w:t xml:space="preserve">Dự Đại hội Chi đoàn Tạp chí Kinh tế Sài Gòn nhiệm kỳ 2022 – 2024 </w:t>
            </w:r>
            <w:r w:rsidRPr="00360816">
              <w:rPr>
                <w:rFonts w:ascii="Times New Roman" w:hAnsi="Times New Roman"/>
                <w:b w:val="0"/>
                <w:bCs/>
                <w:i/>
                <w:iCs/>
                <w:sz w:val="24"/>
                <w:szCs w:val="24"/>
              </w:rPr>
              <w:t>(Đ/c Trường Giang)</w:t>
            </w:r>
          </w:p>
        </w:tc>
        <w:tc>
          <w:tcPr>
            <w:tcW w:w="1618" w:type="dxa"/>
            <w:shd w:val="clear" w:color="auto" w:fill="FFFFFF"/>
            <w:vAlign w:val="center"/>
          </w:tcPr>
          <w:p w14:paraId="1409D47B" w14:textId="3ED28259" w:rsidR="00831F02" w:rsidRPr="00F216F0" w:rsidRDefault="00831F02" w:rsidP="00831F02">
            <w:pPr>
              <w:spacing w:after="0" w:line="240" w:lineRule="auto"/>
              <w:jc w:val="center"/>
              <w:rPr>
                <w:rFonts w:ascii="Times New Roman" w:hAnsi="Times New Roman"/>
                <w:b w:val="0"/>
                <w:bCs/>
                <w:sz w:val="24"/>
                <w:szCs w:val="24"/>
              </w:rPr>
            </w:pPr>
            <w:r>
              <w:rPr>
                <w:rFonts w:ascii="Times New Roman" w:hAnsi="Times New Roman"/>
                <w:b w:val="0"/>
                <w:bCs/>
                <w:sz w:val="24"/>
                <w:szCs w:val="24"/>
              </w:rPr>
              <w:t>Cơ sở</w:t>
            </w:r>
          </w:p>
        </w:tc>
      </w:tr>
      <w:tr w:rsidR="00831F02" w:rsidRPr="00F216F0" w14:paraId="58327BA1" w14:textId="77777777" w:rsidTr="00AA6FA4">
        <w:trPr>
          <w:trHeight w:val="20"/>
          <w:tblHeader/>
          <w:jc w:val="center"/>
        </w:trPr>
        <w:tc>
          <w:tcPr>
            <w:tcW w:w="1617" w:type="dxa"/>
            <w:vMerge w:val="restart"/>
            <w:shd w:val="clear" w:color="auto" w:fill="auto"/>
            <w:vAlign w:val="center"/>
          </w:tcPr>
          <w:p w14:paraId="1C828667" w14:textId="77777777" w:rsidR="00831F02" w:rsidRPr="00F216F0" w:rsidRDefault="00831F02" w:rsidP="00831F02">
            <w:pPr>
              <w:spacing w:after="0" w:line="240" w:lineRule="auto"/>
              <w:jc w:val="center"/>
              <w:outlineLvl w:val="4"/>
              <w:rPr>
                <w:rFonts w:ascii="Times New Roman" w:eastAsia="Times New Roman" w:hAnsi="Times New Roman"/>
                <w:bCs/>
                <w:iCs/>
                <w:sz w:val="24"/>
                <w:szCs w:val="24"/>
              </w:rPr>
            </w:pPr>
            <w:r w:rsidRPr="00F216F0">
              <w:rPr>
                <w:rFonts w:ascii="Times New Roman" w:eastAsia="Times New Roman" w:hAnsi="Times New Roman"/>
                <w:bCs/>
                <w:iCs/>
                <w:sz w:val="24"/>
                <w:szCs w:val="24"/>
              </w:rPr>
              <w:lastRenderedPageBreak/>
              <w:t>THỨ NĂM</w:t>
            </w:r>
          </w:p>
          <w:p w14:paraId="3042264B" w14:textId="566AD2FE" w:rsidR="00831F02" w:rsidRPr="00F216F0" w:rsidRDefault="00831F02" w:rsidP="00831F02">
            <w:pPr>
              <w:spacing w:after="0" w:line="240" w:lineRule="auto"/>
              <w:jc w:val="center"/>
              <w:outlineLvl w:val="4"/>
              <w:rPr>
                <w:rFonts w:ascii="Times New Roman" w:eastAsia="Times New Roman" w:hAnsi="Times New Roman"/>
                <w:bCs/>
                <w:iCs/>
                <w:sz w:val="24"/>
                <w:szCs w:val="24"/>
              </w:rPr>
            </w:pPr>
            <w:r>
              <w:rPr>
                <w:rFonts w:ascii="Times New Roman" w:eastAsia="Times New Roman" w:hAnsi="Times New Roman"/>
                <w:bCs/>
                <w:iCs/>
                <w:sz w:val="24"/>
                <w:szCs w:val="24"/>
              </w:rPr>
              <w:t>24</w:t>
            </w:r>
            <w:r w:rsidRPr="00F216F0">
              <w:rPr>
                <w:rFonts w:ascii="Times New Roman" w:eastAsia="Times New Roman" w:hAnsi="Times New Roman"/>
                <w:bCs/>
                <w:iCs/>
                <w:sz w:val="24"/>
                <w:szCs w:val="24"/>
              </w:rPr>
              <w:t>/02/2022</w:t>
            </w:r>
          </w:p>
        </w:tc>
        <w:tc>
          <w:tcPr>
            <w:tcW w:w="851" w:type="dxa"/>
            <w:shd w:val="clear" w:color="auto" w:fill="FFFFFF"/>
            <w:vAlign w:val="center"/>
          </w:tcPr>
          <w:p w14:paraId="74C3C9F5" w14:textId="0B263B8D" w:rsidR="00831F02" w:rsidRPr="00F216F0" w:rsidRDefault="00831F02" w:rsidP="00831F02">
            <w:pPr>
              <w:spacing w:after="0" w:line="240" w:lineRule="auto"/>
              <w:jc w:val="center"/>
              <w:rPr>
                <w:rFonts w:ascii="Times New Roman" w:hAnsi="Times New Roman"/>
                <w:sz w:val="24"/>
                <w:szCs w:val="24"/>
              </w:rPr>
            </w:pPr>
            <w:r w:rsidRPr="00F216F0">
              <w:rPr>
                <w:rFonts w:ascii="Times New Roman" w:hAnsi="Times New Roman"/>
                <w:sz w:val="24"/>
                <w:szCs w:val="24"/>
              </w:rPr>
              <w:t>08g00</w:t>
            </w:r>
          </w:p>
        </w:tc>
        <w:tc>
          <w:tcPr>
            <w:tcW w:w="5670" w:type="dxa"/>
            <w:shd w:val="clear" w:color="auto" w:fill="FFFFFF"/>
            <w:vAlign w:val="center"/>
          </w:tcPr>
          <w:p w14:paraId="1627BD7C" w14:textId="61E13CAB" w:rsidR="00831F02" w:rsidRDefault="00831F02" w:rsidP="00831F02">
            <w:pPr>
              <w:spacing w:after="0" w:line="240" w:lineRule="auto"/>
              <w:jc w:val="both"/>
              <w:rPr>
                <w:rFonts w:ascii="Times New Roman" w:hAnsi="Times New Roman"/>
                <w:b w:val="0"/>
                <w:bCs/>
                <w:sz w:val="24"/>
                <w:szCs w:val="24"/>
              </w:rPr>
            </w:pPr>
            <w:r>
              <w:rPr>
                <w:rFonts w:ascii="Times New Roman" w:hAnsi="Times New Roman"/>
                <w:b w:val="0"/>
                <w:bCs/>
                <w:sz w:val="24"/>
                <w:szCs w:val="24"/>
              </w:rPr>
              <w:t xml:space="preserve">Ban Thường vụ Thành Đoàn làm việc chương trình công tác Đoàn và phong trào thanh niên Khối Dân – Chính – Đảng Thành phố năm 2022 </w:t>
            </w:r>
            <w:r w:rsidRPr="00DC343B">
              <w:rPr>
                <w:rFonts w:ascii="Times New Roman" w:hAnsi="Times New Roman"/>
                <w:b w:val="0"/>
                <w:bCs/>
                <w:i/>
                <w:iCs/>
                <w:sz w:val="24"/>
                <w:szCs w:val="24"/>
              </w:rPr>
              <w:t>(Đ/c Đăng Khoa, Anh Tiến, Trường Giang, Thanh Bình, Hà Xuyên)</w:t>
            </w:r>
          </w:p>
        </w:tc>
        <w:tc>
          <w:tcPr>
            <w:tcW w:w="1618" w:type="dxa"/>
            <w:shd w:val="clear" w:color="auto" w:fill="FFFFFF"/>
            <w:vAlign w:val="center"/>
          </w:tcPr>
          <w:p w14:paraId="0D9CECBB" w14:textId="7897FC53" w:rsidR="00831F02" w:rsidRDefault="00831F02" w:rsidP="00831F02">
            <w:pPr>
              <w:spacing w:after="0" w:line="240" w:lineRule="auto"/>
              <w:jc w:val="center"/>
              <w:rPr>
                <w:rFonts w:ascii="Times New Roman" w:hAnsi="Times New Roman"/>
                <w:b w:val="0"/>
                <w:bCs/>
                <w:sz w:val="24"/>
                <w:szCs w:val="24"/>
              </w:rPr>
            </w:pPr>
            <w:r>
              <w:rPr>
                <w:rFonts w:ascii="Times New Roman" w:hAnsi="Times New Roman"/>
                <w:b w:val="0"/>
                <w:bCs/>
                <w:sz w:val="24"/>
                <w:szCs w:val="24"/>
              </w:rPr>
              <w:t>Phòng họp ĐUK</w:t>
            </w:r>
          </w:p>
        </w:tc>
      </w:tr>
      <w:tr w:rsidR="00831F02" w:rsidRPr="00F216F0" w14:paraId="3B7FBC3C" w14:textId="77777777" w:rsidTr="00AA6FA4">
        <w:trPr>
          <w:trHeight w:val="20"/>
          <w:tblHeader/>
          <w:jc w:val="center"/>
        </w:trPr>
        <w:tc>
          <w:tcPr>
            <w:tcW w:w="1617" w:type="dxa"/>
            <w:vMerge/>
            <w:shd w:val="clear" w:color="auto" w:fill="auto"/>
            <w:vAlign w:val="center"/>
          </w:tcPr>
          <w:p w14:paraId="48892F0D" w14:textId="77777777" w:rsidR="00831F02" w:rsidRPr="00F216F0" w:rsidRDefault="00831F02" w:rsidP="00831F02">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51DEDAB1" w14:textId="2783A2C2" w:rsidR="00831F02" w:rsidRPr="00F216F0" w:rsidRDefault="00831F02" w:rsidP="00831F02">
            <w:pPr>
              <w:spacing w:after="0" w:line="240" w:lineRule="auto"/>
              <w:jc w:val="center"/>
              <w:rPr>
                <w:rFonts w:ascii="Times New Roman" w:hAnsi="Times New Roman"/>
                <w:sz w:val="24"/>
                <w:szCs w:val="24"/>
              </w:rPr>
            </w:pPr>
            <w:r>
              <w:rPr>
                <w:rFonts w:ascii="Times New Roman" w:hAnsi="Times New Roman"/>
                <w:sz w:val="24"/>
                <w:szCs w:val="24"/>
              </w:rPr>
              <w:t>08g00</w:t>
            </w:r>
          </w:p>
        </w:tc>
        <w:tc>
          <w:tcPr>
            <w:tcW w:w="5670" w:type="dxa"/>
            <w:shd w:val="clear" w:color="auto" w:fill="FFFFFF"/>
            <w:vAlign w:val="center"/>
          </w:tcPr>
          <w:p w14:paraId="6D789163" w14:textId="06E0BD62" w:rsidR="00831F02" w:rsidRPr="00AA6FA4" w:rsidRDefault="00831F02" w:rsidP="00831F02">
            <w:pPr>
              <w:spacing w:after="0" w:line="240" w:lineRule="auto"/>
              <w:jc w:val="both"/>
              <w:rPr>
                <w:rFonts w:ascii="Times New Roman" w:hAnsi="Times New Roman"/>
                <w:b w:val="0"/>
                <w:bCs/>
                <w:spacing w:val="-2"/>
                <w:sz w:val="24"/>
                <w:szCs w:val="24"/>
              </w:rPr>
            </w:pPr>
            <w:r w:rsidRPr="00AA6FA4">
              <w:rPr>
                <w:rFonts w:ascii="Times New Roman" w:hAnsi="Times New Roman"/>
                <w:b w:val="0"/>
                <w:bCs/>
                <w:spacing w:val="-2"/>
                <w:sz w:val="24"/>
                <w:szCs w:val="24"/>
              </w:rPr>
              <w:t>H</w:t>
            </w:r>
            <w:r w:rsidRPr="00AA6FA4">
              <w:rPr>
                <w:rFonts w:ascii="Times New Roman" w:hAnsi="Times New Roman"/>
                <w:b w:val="0"/>
                <w:bCs/>
                <w:spacing w:val="-2"/>
                <w:sz w:val="24"/>
                <w:szCs w:val="24"/>
              </w:rPr>
              <w:t>ọp Tổ thẩm định đánh giá, xếp loại lượng tổ chức cơ sở đảng</w:t>
            </w:r>
            <w:r w:rsidRPr="00AA6FA4">
              <w:rPr>
                <w:rFonts w:ascii="Times New Roman" w:hAnsi="Times New Roman"/>
                <w:b w:val="0"/>
                <w:bCs/>
                <w:spacing w:val="-2"/>
                <w:sz w:val="24"/>
                <w:szCs w:val="24"/>
              </w:rPr>
              <w:t xml:space="preserve"> </w:t>
            </w:r>
            <w:r w:rsidRPr="00AA6FA4">
              <w:rPr>
                <w:rFonts w:ascii="Times New Roman" w:hAnsi="Times New Roman"/>
                <w:b w:val="0"/>
                <w:bCs/>
                <w:spacing w:val="-2"/>
                <w:sz w:val="24"/>
                <w:szCs w:val="24"/>
              </w:rPr>
              <w:t>và đảng viên năm 2021</w:t>
            </w:r>
            <w:r w:rsidRPr="00AA6FA4">
              <w:rPr>
                <w:rFonts w:ascii="Times New Roman" w:hAnsi="Times New Roman"/>
                <w:b w:val="0"/>
                <w:bCs/>
                <w:spacing w:val="-2"/>
                <w:sz w:val="24"/>
                <w:szCs w:val="24"/>
              </w:rPr>
              <w:t xml:space="preserve"> </w:t>
            </w:r>
            <w:r w:rsidRPr="00AA6FA4">
              <w:rPr>
                <w:rFonts w:ascii="Times New Roman" w:hAnsi="Times New Roman"/>
                <w:b w:val="0"/>
                <w:bCs/>
                <w:i/>
                <w:iCs/>
                <w:spacing w:val="-2"/>
                <w:sz w:val="24"/>
                <w:szCs w:val="24"/>
              </w:rPr>
              <w:t>(Đ/c Đăng Khoa xin họp trễ)</w:t>
            </w:r>
          </w:p>
        </w:tc>
        <w:tc>
          <w:tcPr>
            <w:tcW w:w="1618" w:type="dxa"/>
            <w:shd w:val="clear" w:color="auto" w:fill="FFFFFF"/>
            <w:vAlign w:val="center"/>
          </w:tcPr>
          <w:p w14:paraId="456E820B" w14:textId="18C361EF" w:rsidR="00831F02" w:rsidRDefault="00831F02" w:rsidP="00831F02">
            <w:pPr>
              <w:spacing w:after="0" w:line="240" w:lineRule="auto"/>
              <w:jc w:val="center"/>
              <w:rPr>
                <w:rFonts w:ascii="Times New Roman" w:hAnsi="Times New Roman"/>
                <w:b w:val="0"/>
                <w:bCs/>
                <w:sz w:val="24"/>
                <w:szCs w:val="24"/>
              </w:rPr>
            </w:pPr>
            <w:r>
              <w:rPr>
                <w:rFonts w:ascii="Times New Roman" w:hAnsi="Times New Roman"/>
                <w:b w:val="0"/>
                <w:bCs/>
                <w:sz w:val="24"/>
                <w:szCs w:val="24"/>
              </w:rPr>
              <w:t>Hội trường ĐUK</w:t>
            </w:r>
          </w:p>
        </w:tc>
      </w:tr>
      <w:tr w:rsidR="00831F02" w:rsidRPr="00F216F0" w14:paraId="3EC31403" w14:textId="77777777" w:rsidTr="00AA6FA4">
        <w:trPr>
          <w:trHeight w:val="20"/>
          <w:tblHeader/>
          <w:jc w:val="center"/>
        </w:trPr>
        <w:tc>
          <w:tcPr>
            <w:tcW w:w="1617" w:type="dxa"/>
            <w:vMerge/>
            <w:shd w:val="clear" w:color="auto" w:fill="auto"/>
            <w:vAlign w:val="center"/>
          </w:tcPr>
          <w:p w14:paraId="0978E502" w14:textId="77777777" w:rsidR="00831F02" w:rsidRPr="00F216F0" w:rsidRDefault="00831F02" w:rsidP="00831F02">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7DF62642" w14:textId="3EE91245" w:rsidR="00831F02" w:rsidRDefault="00831F02" w:rsidP="00831F02">
            <w:pPr>
              <w:spacing w:after="0" w:line="240" w:lineRule="auto"/>
              <w:jc w:val="center"/>
              <w:rPr>
                <w:rFonts w:ascii="Times New Roman" w:hAnsi="Times New Roman"/>
                <w:sz w:val="24"/>
                <w:szCs w:val="24"/>
              </w:rPr>
            </w:pPr>
            <w:r>
              <w:rPr>
                <w:rFonts w:ascii="Times New Roman" w:hAnsi="Times New Roman"/>
                <w:sz w:val="24"/>
                <w:szCs w:val="24"/>
              </w:rPr>
              <w:t>11g00</w:t>
            </w:r>
          </w:p>
        </w:tc>
        <w:tc>
          <w:tcPr>
            <w:tcW w:w="5670" w:type="dxa"/>
            <w:shd w:val="clear" w:color="auto" w:fill="FFFFFF"/>
            <w:vAlign w:val="center"/>
          </w:tcPr>
          <w:p w14:paraId="6726BC71" w14:textId="2D690D89" w:rsidR="00831F02" w:rsidRPr="00C06CC1" w:rsidRDefault="00831F02" w:rsidP="00831F02">
            <w:pPr>
              <w:spacing w:after="0" w:line="240" w:lineRule="auto"/>
              <w:jc w:val="both"/>
              <w:rPr>
                <w:rFonts w:ascii="Times New Roman" w:hAnsi="Times New Roman"/>
                <w:b w:val="0"/>
                <w:bCs/>
                <w:spacing w:val="-2"/>
                <w:sz w:val="24"/>
                <w:szCs w:val="24"/>
              </w:rPr>
            </w:pPr>
            <w:r>
              <w:rPr>
                <w:rFonts w:ascii="Times New Roman" w:hAnsi="Times New Roman"/>
                <w:b w:val="0"/>
                <w:bCs/>
                <w:spacing w:val="-2"/>
                <w:sz w:val="24"/>
                <w:szCs w:val="24"/>
              </w:rPr>
              <w:t xml:space="preserve">Kiểm tra công tác chuẩn bị </w:t>
            </w:r>
            <w:r w:rsidRPr="00C06CC1">
              <w:rPr>
                <w:rFonts w:ascii="Times New Roman" w:hAnsi="Times New Roman"/>
                <w:b w:val="0"/>
                <w:bCs/>
                <w:spacing w:val="-2"/>
                <w:sz w:val="24"/>
                <w:szCs w:val="24"/>
              </w:rPr>
              <w:t>Lớp hướng dẫn quy trình vay vốn ưu đãi, tạo lập nhà ở cho đối tượng có thu nhập thấp</w:t>
            </w:r>
            <w:r>
              <w:rPr>
                <w:rFonts w:ascii="Times New Roman" w:hAnsi="Times New Roman"/>
                <w:b w:val="0"/>
                <w:bCs/>
                <w:spacing w:val="-2"/>
                <w:sz w:val="24"/>
                <w:szCs w:val="24"/>
              </w:rPr>
              <w:t xml:space="preserve"> </w:t>
            </w:r>
            <w:r w:rsidRPr="00C06CC1">
              <w:rPr>
                <w:rFonts w:ascii="Times New Roman" w:hAnsi="Times New Roman"/>
                <w:b w:val="0"/>
                <w:bCs/>
                <w:i/>
                <w:iCs/>
                <w:spacing w:val="-2"/>
                <w:sz w:val="24"/>
                <w:szCs w:val="24"/>
              </w:rPr>
              <w:t>(Đ/c Đăng Khoa</w:t>
            </w:r>
            <w:r>
              <w:rPr>
                <w:rFonts w:ascii="Times New Roman" w:hAnsi="Times New Roman"/>
                <w:b w:val="0"/>
                <w:bCs/>
                <w:i/>
                <w:iCs/>
                <w:spacing w:val="-2"/>
                <w:sz w:val="24"/>
                <w:szCs w:val="24"/>
              </w:rPr>
              <w:t>, Trường Giang</w:t>
            </w:r>
            <w:r w:rsidRPr="00C06CC1">
              <w:rPr>
                <w:rFonts w:ascii="Times New Roman" w:hAnsi="Times New Roman"/>
                <w:b w:val="0"/>
                <w:bCs/>
                <w:i/>
                <w:iCs/>
                <w:spacing w:val="-2"/>
                <w:sz w:val="24"/>
                <w:szCs w:val="24"/>
              </w:rPr>
              <w:t>)</w:t>
            </w:r>
          </w:p>
        </w:tc>
        <w:tc>
          <w:tcPr>
            <w:tcW w:w="1618" w:type="dxa"/>
            <w:shd w:val="clear" w:color="auto" w:fill="FFFFFF"/>
            <w:vAlign w:val="center"/>
          </w:tcPr>
          <w:p w14:paraId="54182EAA" w14:textId="4F920ABB" w:rsidR="00831F02" w:rsidRDefault="00831F02" w:rsidP="00831F02">
            <w:pPr>
              <w:spacing w:after="0" w:line="240" w:lineRule="auto"/>
              <w:jc w:val="center"/>
              <w:rPr>
                <w:rFonts w:ascii="Times New Roman" w:hAnsi="Times New Roman"/>
                <w:b w:val="0"/>
                <w:bCs/>
                <w:sz w:val="24"/>
                <w:szCs w:val="24"/>
              </w:rPr>
            </w:pPr>
            <w:r>
              <w:rPr>
                <w:rFonts w:ascii="Times New Roman" w:hAnsi="Times New Roman"/>
                <w:b w:val="0"/>
                <w:bCs/>
                <w:sz w:val="24"/>
                <w:szCs w:val="24"/>
              </w:rPr>
              <w:t>VPĐK</w:t>
            </w:r>
          </w:p>
        </w:tc>
      </w:tr>
      <w:tr w:rsidR="00831F02" w:rsidRPr="00F216F0" w14:paraId="065ABCA1" w14:textId="77777777" w:rsidTr="00AA6FA4">
        <w:trPr>
          <w:trHeight w:val="20"/>
          <w:tblHeader/>
          <w:jc w:val="center"/>
        </w:trPr>
        <w:tc>
          <w:tcPr>
            <w:tcW w:w="1617" w:type="dxa"/>
            <w:vMerge/>
            <w:shd w:val="clear" w:color="auto" w:fill="auto"/>
            <w:vAlign w:val="center"/>
          </w:tcPr>
          <w:p w14:paraId="42F3B2FC" w14:textId="77777777" w:rsidR="00831F02" w:rsidRPr="00F216F0" w:rsidRDefault="00831F02" w:rsidP="00831F02">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1A2654BA" w14:textId="4EF3ED91" w:rsidR="00831F02" w:rsidRDefault="00831F02" w:rsidP="00831F02">
            <w:pPr>
              <w:spacing w:after="0" w:line="240" w:lineRule="auto"/>
              <w:jc w:val="center"/>
              <w:rPr>
                <w:rFonts w:ascii="Times New Roman" w:hAnsi="Times New Roman"/>
                <w:sz w:val="24"/>
                <w:szCs w:val="24"/>
              </w:rPr>
            </w:pPr>
            <w:r w:rsidRPr="00F216F0">
              <w:rPr>
                <w:rFonts w:ascii="Times New Roman" w:hAnsi="Times New Roman"/>
                <w:sz w:val="24"/>
                <w:szCs w:val="24"/>
              </w:rPr>
              <w:t>14g00</w:t>
            </w:r>
          </w:p>
        </w:tc>
        <w:tc>
          <w:tcPr>
            <w:tcW w:w="5670" w:type="dxa"/>
            <w:shd w:val="clear" w:color="auto" w:fill="FFFFFF"/>
            <w:vAlign w:val="center"/>
          </w:tcPr>
          <w:p w14:paraId="4B8D1B9E" w14:textId="7EEDA51F" w:rsidR="00831F02" w:rsidRDefault="00831F02" w:rsidP="00831F02">
            <w:pPr>
              <w:spacing w:after="0" w:line="240" w:lineRule="auto"/>
              <w:jc w:val="both"/>
              <w:rPr>
                <w:rFonts w:ascii="Times New Roman" w:hAnsi="Times New Roman"/>
                <w:b w:val="0"/>
                <w:bCs/>
                <w:sz w:val="24"/>
                <w:szCs w:val="24"/>
              </w:rPr>
            </w:pPr>
            <w:r>
              <w:rPr>
                <w:rFonts w:ascii="Times New Roman" w:hAnsi="Times New Roman"/>
                <w:b w:val="0"/>
                <w:bCs/>
                <w:sz w:val="24"/>
                <w:szCs w:val="24"/>
              </w:rPr>
              <w:t xml:space="preserve">Dự Đại hội Chi đoàn trường Trung cấp Thông tin và Truyền thông nhiệm kỳ 2022 – 2024 </w:t>
            </w:r>
            <w:r w:rsidRPr="00622094">
              <w:rPr>
                <w:rFonts w:ascii="Times New Roman" w:hAnsi="Times New Roman"/>
                <w:b w:val="0"/>
                <w:bCs/>
                <w:i/>
                <w:iCs/>
                <w:sz w:val="24"/>
                <w:szCs w:val="24"/>
              </w:rPr>
              <w:t xml:space="preserve">(Đ/c </w:t>
            </w:r>
            <w:r>
              <w:rPr>
                <w:rFonts w:ascii="Times New Roman" w:hAnsi="Times New Roman"/>
                <w:b w:val="0"/>
                <w:bCs/>
                <w:i/>
                <w:iCs/>
                <w:sz w:val="24"/>
                <w:szCs w:val="24"/>
              </w:rPr>
              <w:t>Anh Tiến</w:t>
            </w:r>
            <w:r w:rsidRPr="00622094">
              <w:rPr>
                <w:rFonts w:ascii="Times New Roman" w:hAnsi="Times New Roman"/>
                <w:b w:val="0"/>
                <w:bCs/>
                <w:i/>
                <w:iCs/>
                <w:sz w:val="24"/>
                <w:szCs w:val="24"/>
              </w:rPr>
              <w:t>)</w:t>
            </w:r>
          </w:p>
        </w:tc>
        <w:tc>
          <w:tcPr>
            <w:tcW w:w="1618" w:type="dxa"/>
            <w:shd w:val="clear" w:color="auto" w:fill="FFFFFF"/>
            <w:vAlign w:val="center"/>
          </w:tcPr>
          <w:p w14:paraId="7F695124" w14:textId="7DE4811B" w:rsidR="00831F02" w:rsidRDefault="00831F02" w:rsidP="00831F02">
            <w:pPr>
              <w:spacing w:after="0" w:line="240" w:lineRule="auto"/>
              <w:jc w:val="center"/>
              <w:rPr>
                <w:rFonts w:ascii="Times New Roman" w:hAnsi="Times New Roman"/>
                <w:b w:val="0"/>
                <w:bCs/>
                <w:sz w:val="24"/>
                <w:szCs w:val="24"/>
              </w:rPr>
            </w:pPr>
            <w:r>
              <w:rPr>
                <w:rFonts w:ascii="Times New Roman" w:hAnsi="Times New Roman"/>
                <w:b w:val="0"/>
                <w:bCs/>
                <w:spacing w:val="-10"/>
                <w:sz w:val="24"/>
                <w:szCs w:val="24"/>
              </w:rPr>
              <w:t>Cơ sở</w:t>
            </w:r>
          </w:p>
        </w:tc>
      </w:tr>
      <w:tr w:rsidR="00831F02" w:rsidRPr="00F216F0" w14:paraId="4FB5F673" w14:textId="77777777" w:rsidTr="00AA6FA4">
        <w:trPr>
          <w:trHeight w:val="20"/>
          <w:tblHeader/>
          <w:jc w:val="center"/>
        </w:trPr>
        <w:tc>
          <w:tcPr>
            <w:tcW w:w="1617" w:type="dxa"/>
            <w:vMerge/>
            <w:shd w:val="clear" w:color="auto" w:fill="auto"/>
            <w:vAlign w:val="center"/>
          </w:tcPr>
          <w:p w14:paraId="2CFFEEC9" w14:textId="77777777" w:rsidR="00831F02" w:rsidRPr="00F216F0" w:rsidRDefault="00831F02" w:rsidP="00831F02">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71785D53" w14:textId="30BB7E4D" w:rsidR="00831F02" w:rsidRPr="00F216F0" w:rsidRDefault="00831F02" w:rsidP="00831F02">
            <w:pPr>
              <w:spacing w:after="0" w:line="240" w:lineRule="auto"/>
              <w:jc w:val="center"/>
              <w:rPr>
                <w:rFonts w:ascii="Times New Roman" w:hAnsi="Times New Roman"/>
                <w:sz w:val="24"/>
                <w:szCs w:val="24"/>
              </w:rPr>
            </w:pPr>
            <w:r w:rsidRPr="00A0552C">
              <w:rPr>
                <w:rFonts w:ascii="Times New Roman" w:hAnsi="Times New Roman"/>
                <w:sz w:val="24"/>
                <w:szCs w:val="24"/>
              </w:rPr>
              <w:t>14g30</w:t>
            </w:r>
          </w:p>
        </w:tc>
        <w:tc>
          <w:tcPr>
            <w:tcW w:w="5670" w:type="dxa"/>
            <w:shd w:val="clear" w:color="auto" w:fill="FFFFFF"/>
            <w:vAlign w:val="center"/>
          </w:tcPr>
          <w:p w14:paraId="31A11DDB" w14:textId="0BF72A9C" w:rsidR="00831F02" w:rsidRDefault="00831F02" w:rsidP="00831F02">
            <w:pPr>
              <w:spacing w:after="0" w:line="240" w:lineRule="auto"/>
              <w:jc w:val="both"/>
              <w:rPr>
                <w:rFonts w:ascii="Times New Roman" w:hAnsi="Times New Roman"/>
                <w:b w:val="0"/>
                <w:bCs/>
                <w:sz w:val="24"/>
                <w:szCs w:val="24"/>
              </w:rPr>
            </w:pPr>
            <w:r w:rsidRPr="00AA6FA4">
              <w:rPr>
                <w:rFonts w:ascii="Times New Roman" w:hAnsi="Times New Roman"/>
                <w:b w:val="0"/>
                <w:bCs/>
                <w:sz w:val="24"/>
                <w:szCs w:val="24"/>
              </w:rPr>
              <w:t>Làm việc về chương trình công tác năm 2022 Khối Báo chí</w:t>
            </w:r>
            <w:r w:rsidRPr="00AA6FA4">
              <w:rPr>
                <w:rFonts w:ascii="Times New Roman" w:hAnsi="Times New Roman"/>
                <w:b w:val="0"/>
                <w:bCs/>
                <w:sz w:val="24"/>
                <w:szCs w:val="24"/>
              </w:rPr>
              <w:t xml:space="preserve"> của Thành Đoàn</w:t>
            </w:r>
            <w:r w:rsidRPr="00AA6FA4">
              <w:rPr>
                <w:rFonts w:ascii="Times New Roman" w:hAnsi="Times New Roman"/>
                <w:b w:val="0"/>
                <w:bCs/>
                <w:sz w:val="24"/>
                <w:szCs w:val="24"/>
              </w:rPr>
              <w:t xml:space="preserve"> </w:t>
            </w:r>
            <w:r w:rsidRPr="00AA6FA4">
              <w:rPr>
                <w:rFonts w:ascii="Times New Roman" w:hAnsi="Times New Roman"/>
                <w:b w:val="0"/>
                <w:bCs/>
                <w:i/>
                <w:iCs/>
                <w:sz w:val="24"/>
                <w:szCs w:val="24"/>
              </w:rPr>
              <w:t>(</w:t>
            </w:r>
            <w:r w:rsidRPr="00AA6FA4">
              <w:rPr>
                <w:rFonts w:ascii="Times New Roman" w:hAnsi="Times New Roman"/>
                <w:b w:val="0"/>
                <w:bCs/>
                <w:i/>
                <w:iCs/>
                <w:sz w:val="24"/>
                <w:szCs w:val="24"/>
              </w:rPr>
              <w:t>Đ/c Đăng Khoa</w:t>
            </w:r>
            <w:r w:rsidRPr="00AA6FA4">
              <w:rPr>
                <w:rFonts w:ascii="Times New Roman" w:hAnsi="Times New Roman"/>
                <w:b w:val="0"/>
                <w:bCs/>
                <w:i/>
                <w:iCs/>
                <w:sz w:val="24"/>
                <w:szCs w:val="24"/>
              </w:rPr>
              <w:t>)</w:t>
            </w:r>
          </w:p>
        </w:tc>
        <w:tc>
          <w:tcPr>
            <w:tcW w:w="1618" w:type="dxa"/>
            <w:shd w:val="clear" w:color="auto" w:fill="FFFFFF"/>
            <w:vAlign w:val="center"/>
          </w:tcPr>
          <w:p w14:paraId="0D033932" w14:textId="3F8649CF" w:rsidR="00831F02" w:rsidRDefault="00831F02" w:rsidP="00831F02">
            <w:pPr>
              <w:spacing w:after="0" w:line="240" w:lineRule="auto"/>
              <w:jc w:val="center"/>
              <w:rPr>
                <w:rFonts w:ascii="Times New Roman" w:hAnsi="Times New Roman"/>
                <w:b w:val="0"/>
                <w:bCs/>
                <w:spacing w:val="-10"/>
                <w:sz w:val="24"/>
                <w:szCs w:val="24"/>
              </w:rPr>
            </w:pPr>
            <w:r w:rsidRPr="00AA6FA4">
              <w:rPr>
                <w:rFonts w:ascii="Times New Roman" w:hAnsi="Times New Roman"/>
                <w:b w:val="0"/>
                <w:bCs/>
                <w:spacing w:val="-10"/>
                <w:sz w:val="24"/>
                <w:szCs w:val="24"/>
              </w:rPr>
              <w:t>Báo Tuổi Trẻ</w:t>
            </w:r>
          </w:p>
        </w:tc>
      </w:tr>
      <w:tr w:rsidR="00831F02" w:rsidRPr="00F216F0" w14:paraId="402278F5" w14:textId="77777777" w:rsidTr="00AA6FA4">
        <w:trPr>
          <w:trHeight w:val="20"/>
          <w:tblHeader/>
          <w:jc w:val="center"/>
        </w:trPr>
        <w:tc>
          <w:tcPr>
            <w:tcW w:w="1617" w:type="dxa"/>
            <w:vMerge w:val="restart"/>
            <w:shd w:val="clear" w:color="auto" w:fill="auto"/>
            <w:vAlign w:val="center"/>
          </w:tcPr>
          <w:p w14:paraId="740F62BA" w14:textId="77777777" w:rsidR="00831F02" w:rsidRPr="00F216F0" w:rsidRDefault="00831F02" w:rsidP="00831F02">
            <w:pPr>
              <w:spacing w:after="0" w:line="240" w:lineRule="auto"/>
              <w:jc w:val="center"/>
              <w:outlineLvl w:val="4"/>
              <w:rPr>
                <w:rFonts w:ascii="Times New Roman" w:eastAsia="Times New Roman" w:hAnsi="Times New Roman"/>
                <w:bCs/>
                <w:iCs/>
                <w:sz w:val="24"/>
                <w:szCs w:val="24"/>
              </w:rPr>
            </w:pPr>
            <w:r w:rsidRPr="00F216F0">
              <w:rPr>
                <w:rFonts w:ascii="Times New Roman" w:eastAsia="Times New Roman" w:hAnsi="Times New Roman"/>
                <w:bCs/>
                <w:iCs/>
                <w:sz w:val="24"/>
                <w:szCs w:val="24"/>
              </w:rPr>
              <w:t>THỨ SÁU</w:t>
            </w:r>
          </w:p>
          <w:p w14:paraId="0B555AFE" w14:textId="0D4B6552" w:rsidR="00831F02" w:rsidRPr="00F216F0" w:rsidRDefault="00831F02" w:rsidP="00831F02">
            <w:pPr>
              <w:spacing w:after="0" w:line="240" w:lineRule="auto"/>
              <w:jc w:val="center"/>
              <w:rPr>
                <w:rFonts w:ascii="Times New Roman" w:eastAsia="Times New Roman" w:hAnsi="Times New Roman"/>
                <w:sz w:val="24"/>
                <w:szCs w:val="24"/>
              </w:rPr>
            </w:pPr>
            <w:r>
              <w:rPr>
                <w:rFonts w:ascii="Times New Roman" w:eastAsia="Times New Roman" w:hAnsi="Times New Roman"/>
                <w:bCs/>
                <w:iCs/>
                <w:sz w:val="24"/>
                <w:szCs w:val="24"/>
              </w:rPr>
              <w:t>25</w:t>
            </w:r>
            <w:r w:rsidRPr="00F216F0">
              <w:rPr>
                <w:rFonts w:ascii="Times New Roman" w:eastAsia="Times New Roman" w:hAnsi="Times New Roman"/>
                <w:bCs/>
                <w:iCs/>
                <w:sz w:val="24"/>
                <w:szCs w:val="24"/>
              </w:rPr>
              <w:t>/02/2022</w:t>
            </w:r>
          </w:p>
        </w:tc>
        <w:tc>
          <w:tcPr>
            <w:tcW w:w="851" w:type="dxa"/>
            <w:shd w:val="clear" w:color="auto" w:fill="FFFFFF"/>
            <w:vAlign w:val="center"/>
          </w:tcPr>
          <w:p w14:paraId="649075F9" w14:textId="091583A5" w:rsidR="00831F02" w:rsidRPr="00F216F0" w:rsidRDefault="00831F02" w:rsidP="00831F02">
            <w:pPr>
              <w:spacing w:after="0" w:line="240" w:lineRule="auto"/>
              <w:jc w:val="center"/>
              <w:rPr>
                <w:rFonts w:ascii="Times New Roman" w:hAnsi="Times New Roman"/>
                <w:sz w:val="24"/>
                <w:szCs w:val="24"/>
              </w:rPr>
            </w:pPr>
            <w:r w:rsidRPr="00F216F0">
              <w:rPr>
                <w:rFonts w:ascii="Times New Roman" w:hAnsi="Times New Roman"/>
                <w:sz w:val="24"/>
                <w:szCs w:val="24"/>
              </w:rPr>
              <w:t>08g00</w:t>
            </w:r>
          </w:p>
        </w:tc>
        <w:tc>
          <w:tcPr>
            <w:tcW w:w="5670" w:type="dxa"/>
            <w:shd w:val="clear" w:color="auto" w:fill="FFFFFF"/>
            <w:vAlign w:val="center"/>
          </w:tcPr>
          <w:p w14:paraId="150AB809" w14:textId="11048A05" w:rsidR="00831F02" w:rsidRPr="00F216F0" w:rsidRDefault="00831F02" w:rsidP="00831F02">
            <w:pPr>
              <w:spacing w:after="0" w:line="240" w:lineRule="auto"/>
              <w:jc w:val="both"/>
              <w:rPr>
                <w:rFonts w:ascii="Times New Roman" w:hAnsi="Times New Roman"/>
                <w:b w:val="0"/>
                <w:bCs/>
                <w:sz w:val="24"/>
                <w:szCs w:val="24"/>
              </w:rPr>
            </w:pPr>
            <w:r>
              <w:rPr>
                <w:rFonts w:ascii="Times New Roman" w:hAnsi="Times New Roman"/>
                <w:b w:val="0"/>
                <w:bCs/>
                <w:sz w:val="24"/>
                <w:szCs w:val="24"/>
              </w:rPr>
              <w:t xml:space="preserve">Dự Đại hội Đoàn Viện Kiểm sát nhân dân Thành phố nhiệm kỳ 2022 – 2027 </w:t>
            </w:r>
            <w:r w:rsidRPr="0077691D">
              <w:rPr>
                <w:rFonts w:ascii="Times New Roman" w:hAnsi="Times New Roman"/>
                <w:b w:val="0"/>
                <w:bCs/>
                <w:i/>
                <w:iCs/>
                <w:sz w:val="24"/>
                <w:szCs w:val="24"/>
              </w:rPr>
              <w:t>(Đ/c Đăng Khoa</w:t>
            </w:r>
            <w:r>
              <w:rPr>
                <w:rFonts w:ascii="Times New Roman" w:hAnsi="Times New Roman"/>
                <w:b w:val="0"/>
                <w:bCs/>
                <w:i/>
                <w:iCs/>
                <w:sz w:val="24"/>
                <w:szCs w:val="24"/>
              </w:rPr>
              <w:t>, Thanh Bình</w:t>
            </w:r>
            <w:r w:rsidRPr="0077691D">
              <w:rPr>
                <w:rFonts w:ascii="Times New Roman" w:hAnsi="Times New Roman"/>
                <w:b w:val="0"/>
                <w:bCs/>
                <w:i/>
                <w:iCs/>
                <w:sz w:val="24"/>
                <w:szCs w:val="24"/>
              </w:rPr>
              <w:t>)</w:t>
            </w:r>
          </w:p>
        </w:tc>
        <w:tc>
          <w:tcPr>
            <w:tcW w:w="1618" w:type="dxa"/>
            <w:shd w:val="clear" w:color="auto" w:fill="FFFFFF"/>
            <w:vAlign w:val="center"/>
          </w:tcPr>
          <w:p w14:paraId="5742FE4B" w14:textId="2FA6F553" w:rsidR="00831F02" w:rsidRPr="00F216F0" w:rsidRDefault="00831F02" w:rsidP="00831F02">
            <w:pPr>
              <w:spacing w:after="0" w:line="240" w:lineRule="auto"/>
              <w:jc w:val="center"/>
              <w:rPr>
                <w:rFonts w:ascii="Times New Roman" w:hAnsi="Times New Roman"/>
                <w:b w:val="0"/>
                <w:bCs/>
                <w:sz w:val="24"/>
                <w:szCs w:val="24"/>
              </w:rPr>
            </w:pPr>
            <w:r>
              <w:rPr>
                <w:rFonts w:ascii="Times New Roman" w:hAnsi="Times New Roman"/>
                <w:b w:val="0"/>
                <w:bCs/>
                <w:sz w:val="24"/>
                <w:szCs w:val="24"/>
              </w:rPr>
              <w:t>Cơ sở</w:t>
            </w:r>
          </w:p>
        </w:tc>
      </w:tr>
      <w:tr w:rsidR="00831F02" w:rsidRPr="00F216F0" w14:paraId="155BA2CF" w14:textId="77777777" w:rsidTr="00AA6FA4">
        <w:trPr>
          <w:trHeight w:val="20"/>
          <w:tblHeader/>
          <w:jc w:val="center"/>
        </w:trPr>
        <w:tc>
          <w:tcPr>
            <w:tcW w:w="1617" w:type="dxa"/>
            <w:vMerge/>
            <w:shd w:val="clear" w:color="auto" w:fill="auto"/>
            <w:vAlign w:val="center"/>
          </w:tcPr>
          <w:p w14:paraId="121C0E08" w14:textId="77777777" w:rsidR="00831F02" w:rsidRPr="00F216F0" w:rsidRDefault="00831F02" w:rsidP="00831F02">
            <w:pPr>
              <w:spacing w:after="0" w:line="240" w:lineRule="auto"/>
              <w:jc w:val="center"/>
              <w:rPr>
                <w:rFonts w:ascii="Times New Roman" w:eastAsia="Times New Roman" w:hAnsi="Times New Roman"/>
                <w:sz w:val="24"/>
                <w:szCs w:val="24"/>
              </w:rPr>
            </w:pPr>
          </w:p>
        </w:tc>
        <w:tc>
          <w:tcPr>
            <w:tcW w:w="851" w:type="dxa"/>
            <w:shd w:val="clear" w:color="auto" w:fill="FFFFFF"/>
            <w:vAlign w:val="center"/>
          </w:tcPr>
          <w:p w14:paraId="5952F3FD" w14:textId="7D95426E" w:rsidR="00831F02" w:rsidRPr="00F216F0" w:rsidRDefault="00831F02" w:rsidP="00831F02">
            <w:pPr>
              <w:spacing w:after="0" w:line="240" w:lineRule="auto"/>
              <w:jc w:val="center"/>
              <w:rPr>
                <w:rFonts w:ascii="Times New Roman" w:hAnsi="Times New Roman"/>
                <w:sz w:val="24"/>
                <w:szCs w:val="24"/>
              </w:rPr>
            </w:pPr>
            <w:r w:rsidRPr="00F216F0">
              <w:rPr>
                <w:rFonts w:ascii="Times New Roman" w:eastAsia="Times New Roman" w:hAnsi="Times New Roman"/>
                <w:bCs/>
                <w:sz w:val="24"/>
                <w:szCs w:val="24"/>
              </w:rPr>
              <w:t>08g00</w:t>
            </w:r>
          </w:p>
        </w:tc>
        <w:tc>
          <w:tcPr>
            <w:tcW w:w="5670" w:type="dxa"/>
            <w:shd w:val="clear" w:color="auto" w:fill="FFFFFF"/>
            <w:vAlign w:val="center"/>
          </w:tcPr>
          <w:p w14:paraId="5E671BC2" w14:textId="76451062" w:rsidR="00831F02" w:rsidRPr="0077691D" w:rsidRDefault="00831F02" w:rsidP="00831F02">
            <w:pPr>
              <w:spacing w:after="0" w:line="240" w:lineRule="auto"/>
              <w:jc w:val="both"/>
              <w:rPr>
                <w:rFonts w:ascii="Times New Roman" w:hAnsi="Times New Roman"/>
                <w:b w:val="0"/>
                <w:bCs/>
                <w:spacing w:val="-6"/>
                <w:sz w:val="24"/>
                <w:szCs w:val="24"/>
              </w:rPr>
            </w:pPr>
            <w:r w:rsidRPr="0077691D">
              <w:rPr>
                <w:rFonts w:ascii="Times New Roman" w:hAnsi="Times New Roman"/>
                <w:b w:val="0"/>
                <w:bCs/>
                <w:spacing w:val="-6"/>
                <w:sz w:val="24"/>
                <w:szCs w:val="24"/>
              </w:rPr>
              <w:t xml:space="preserve">Dự Đại hội Đoàn BQL Khu Nông nghiệp Công nghệ cao Thành phố nhiệm kỳ 2022 – 2027 </w:t>
            </w:r>
            <w:r w:rsidRPr="0077691D">
              <w:rPr>
                <w:rFonts w:ascii="Times New Roman" w:hAnsi="Times New Roman"/>
                <w:b w:val="0"/>
                <w:bCs/>
                <w:i/>
                <w:iCs/>
                <w:spacing w:val="-6"/>
                <w:sz w:val="24"/>
                <w:szCs w:val="24"/>
              </w:rPr>
              <w:t>(Đ/c Anh Tiến, Hà Xuyên)</w:t>
            </w:r>
          </w:p>
        </w:tc>
        <w:tc>
          <w:tcPr>
            <w:tcW w:w="1618" w:type="dxa"/>
            <w:shd w:val="clear" w:color="auto" w:fill="FFFFFF"/>
            <w:vAlign w:val="center"/>
          </w:tcPr>
          <w:p w14:paraId="34A0BC11" w14:textId="251DF772" w:rsidR="00831F02" w:rsidRPr="00F216F0" w:rsidRDefault="00831F02" w:rsidP="00831F02">
            <w:pPr>
              <w:spacing w:after="0" w:line="240" w:lineRule="auto"/>
              <w:jc w:val="center"/>
              <w:rPr>
                <w:rFonts w:ascii="Times New Roman" w:hAnsi="Times New Roman"/>
                <w:b w:val="0"/>
                <w:bCs/>
                <w:sz w:val="24"/>
                <w:szCs w:val="24"/>
              </w:rPr>
            </w:pPr>
            <w:r>
              <w:rPr>
                <w:rFonts w:ascii="Times New Roman" w:hAnsi="Times New Roman"/>
                <w:b w:val="0"/>
                <w:bCs/>
                <w:sz w:val="24"/>
                <w:szCs w:val="24"/>
              </w:rPr>
              <w:t>Cơ sở</w:t>
            </w:r>
          </w:p>
        </w:tc>
      </w:tr>
      <w:tr w:rsidR="00831F02" w:rsidRPr="00F216F0" w14:paraId="2218E70A" w14:textId="77777777" w:rsidTr="00AA6FA4">
        <w:trPr>
          <w:trHeight w:val="20"/>
          <w:tblHeader/>
          <w:jc w:val="center"/>
        </w:trPr>
        <w:tc>
          <w:tcPr>
            <w:tcW w:w="1617" w:type="dxa"/>
            <w:vMerge/>
            <w:shd w:val="clear" w:color="auto" w:fill="auto"/>
            <w:vAlign w:val="center"/>
          </w:tcPr>
          <w:p w14:paraId="3FF70FD9" w14:textId="77777777" w:rsidR="00831F02" w:rsidRPr="00F216F0" w:rsidRDefault="00831F02" w:rsidP="00831F02">
            <w:pPr>
              <w:spacing w:after="0" w:line="240" w:lineRule="auto"/>
              <w:jc w:val="center"/>
              <w:rPr>
                <w:rFonts w:ascii="Times New Roman" w:eastAsia="Times New Roman" w:hAnsi="Times New Roman"/>
                <w:sz w:val="24"/>
                <w:szCs w:val="24"/>
              </w:rPr>
            </w:pPr>
          </w:p>
        </w:tc>
        <w:tc>
          <w:tcPr>
            <w:tcW w:w="851" w:type="dxa"/>
            <w:shd w:val="clear" w:color="auto" w:fill="FFFFFF"/>
            <w:vAlign w:val="center"/>
          </w:tcPr>
          <w:p w14:paraId="0427DEA3" w14:textId="24FB03E8" w:rsidR="00831F02" w:rsidRPr="00F216F0" w:rsidRDefault="00831F02" w:rsidP="00831F02">
            <w:pPr>
              <w:spacing w:after="0" w:line="240" w:lineRule="auto"/>
              <w:jc w:val="center"/>
              <w:rPr>
                <w:rFonts w:ascii="Times New Roman" w:hAnsi="Times New Roman"/>
                <w:sz w:val="24"/>
                <w:szCs w:val="24"/>
              </w:rPr>
            </w:pPr>
            <w:r>
              <w:rPr>
                <w:rFonts w:ascii="Times New Roman" w:hAnsi="Times New Roman"/>
                <w:sz w:val="24"/>
                <w:szCs w:val="24"/>
              </w:rPr>
              <w:t>08g00</w:t>
            </w:r>
          </w:p>
        </w:tc>
        <w:tc>
          <w:tcPr>
            <w:tcW w:w="5670" w:type="dxa"/>
            <w:shd w:val="clear" w:color="auto" w:fill="FFFFFF"/>
            <w:vAlign w:val="center"/>
          </w:tcPr>
          <w:p w14:paraId="0894CEC9" w14:textId="1D1A5B1D" w:rsidR="00831F02" w:rsidRDefault="00831F02" w:rsidP="00831F02">
            <w:pPr>
              <w:spacing w:after="0" w:line="240" w:lineRule="auto"/>
              <w:jc w:val="both"/>
              <w:rPr>
                <w:rFonts w:ascii="Times New Roman" w:hAnsi="Times New Roman"/>
                <w:b w:val="0"/>
                <w:bCs/>
                <w:sz w:val="24"/>
                <w:szCs w:val="24"/>
              </w:rPr>
            </w:pPr>
            <w:r>
              <w:rPr>
                <w:rFonts w:ascii="Times New Roman" w:hAnsi="Times New Roman"/>
                <w:b w:val="0"/>
                <w:bCs/>
                <w:sz w:val="24"/>
                <w:szCs w:val="24"/>
              </w:rPr>
              <w:t xml:space="preserve">Dự Đại hội Chi đoàn Liên minh Hợp tác xã Thành phố nhiệm kỳ 2022 – 2024 </w:t>
            </w:r>
            <w:r w:rsidRPr="00CC1D24">
              <w:rPr>
                <w:rFonts w:ascii="Times New Roman" w:hAnsi="Times New Roman"/>
                <w:b w:val="0"/>
                <w:bCs/>
                <w:i/>
                <w:iCs/>
                <w:sz w:val="24"/>
                <w:szCs w:val="24"/>
              </w:rPr>
              <w:t>(Đ/c Trường Giang)</w:t>
            </w:r>
          </w:p>
        </w:tc>
        <w:tc>
          <w:tcPr>
            <w:tcW w:w="1618" w:type="dxa"/>
            <w:shd w:val="clear" w:color="auto" w:fill="FFFFFF"/>
            <w:vAlign w:val="center"/>
          </w:tcPr>
          <w:p w14:paraId="4FCDB801" w14:textId="08D726E3" w:rsidR="00831F02" w:rsidRPr="00F216F0" w:rsidRDefault="00831F02" w:rsidP="00831F02">
            <w:pPr>
              <w:spacing w:after="0" w:line="240" w:lineRule="auto"/>
              <w:jc w:val="center"/>
              <w:rPr>
                <w:rFonts w:ascii="Times New Roman" w:hAnsi="Times New Roman"/>
                <w:b w:val="0"/>
                <w:bCs/>
                <w:sz w:val="24"/>
                <w:szCs w:val="24"/>
              </w:rPr>
            </w:pPr>
            <w:r>
              <w:rPr>
                <w:rFonts w:ascii="Times New Roman" w:hAnsi="Times New Roman"/>
                <w:b w:val="0"/>
                <w:bCs/>
                <w:sz w:val="24"/>
                <w:szCs w:val="24"/>
              </w:rPr>
              <w:t>Cơ sở</w:t>
            </w:r>
          </w:p>
        </w:tc>
      </w:tr>
      <w:tr w:rsidR="00831F02" w:rsidRPr="00F216F0" w14:paraId="603B7FD6" w14:textId="77777777" w:rsidTr="00AA6FA4">
        <w:trPr>
          <w:trHeight w:val="20"/>
          <w:tblHeader/>
          <w:jc w:val="center"/>
        </w:trPr>
        <w:tc>
          <w:tcPr>
            <w:tcW w:w="1617" w:type="dxa"/>
            <w:vMerge/>
            <w:shd w:val="clear" w:color="auto" w:fill="auto"/>
            <w:vAlign w:val="center"/>
          </w:tcPr>
          <w:p w14:paraId="227B758C" w14:textId="77777777" w:rsidR="00831F02" w:rsidRPr="00F216F0" w:rsidRDefault="00831F02" w:rsidP="00831F02">
            <w:pPr>
              <w:spacing w:after="0" w:line="240" w:lineRule="auto"/>
              <w:jc w:val="center"/>
              <w:rPr>
                <w:rFonts w:ascii="Times New Roman" w:eastAsia="Times New Roman" w:hAnsi="Times New Roman"/>
                <w:sz w:val="24"/>
                <w:szCs w:val="24"/>
              </w:rPr>
            </w:pPr>
          </w:p>
        </w:tc>
        <w:tc>
          <w:tcPr>
            <w:tcW w:w="851" w:type="dxa"/>
            <w:shd w:val="clear" w:color="auto" w:fill="FFFFFF"/>
            <w:vAlign w:val="center"/>
          </w:tcPr>
          <w:p w14:paraId="75593E05" w14:textId="7BB65C2C" w:rsidR="00831F02" w:rsidRPr="00F216F0" w:rsidRDefault="00831F02" w:rsidP="00831F02">
            <w:pPr>
              <w:spacing w:after="0" w:line="240" w:lineRule="auto"/>
              <w:jc w:val="center"/>
              <w:rPr>
                <w:rFonts w:ascii="Times New Roman" w:hAnsi="Times New Roman"/>
                <w:sz w:val="24"/>
                <w:szCs w:val="24"/>
              </w:rPr>
            </w:pPr>
            <w:r w:rsidRPr="00F216F0">
              <w:rPr>
                <w:rFonts w:ascii="Times New Roman" w:hAnsi="Times New Roman"/>
                <w:sz w:val="24"/>
                <w:szCs w:val="24"/>
              </w:rPr>
              <w:t>13g30</w:t>
            </w:r>
          </w:p>
        </w:tc>
        <w:tc>
          <w:tcPr>
            <w:tcW w:w="5670" w:type="dxa"/>
            <w:shd w:val="clear" w:color="auto" w:fill="FFFFFF"/>
            <w:vAlign w:val="center"/>
          </w:tcPr>
          <w:p w14:paraId="7BAD2E90" w14:textId="1B81D674" w:rsidR="00831F02" w:rsidRPr="00F216F0" w:rsidRDefault="00831F02" w:rsidP="00831F02">
            <w:pPr>
              <w:spacing w:after="0" w:line="240" w:lineRule="auto"/>
              <w:jc w:val="both"/>
              <w:rPr>
                <w:rFonts w:ascii="Times New Roman" w:hAnsi="Times New Roman"/>
                <w:b w:val="0"/>
                <w:bCs/>
                <w:sz w:val="24"/>
                <w:szCs w:val="24"/>
              </w:rPr>
            </w:pPr>
            <w:r>
              <w:rPr>
                <w:rFonts w:ascii="Times New Roman" w:hAnsi="Times New Roman"/>
                <w:b w:val="0"/>
                <w:bCs/>
                <w:sz w:val="24"/>
                <w:szCs w:val="24"/>
              </w:rPr>
              <w:t xml:space="preserve">Dự Đại hội Đoàn BQL Đường sắt đô thị Thành phố nhiệm kỳ 2022 – 2027 </w:t>
            </w:r>
            <w:r w:rsidRPr="0024286C">
              <w:rPr>
                <w:rFonts w:ascii="Times New Roman" w:hAnsi="Times New Roman"/>
                <w:b w:val="0"/>
                <w:bCs/>
                <w:i/>
                <w:iCs/>
                <w:sz w:val="24"/>
                <w:szCs w:val="24"/>
              </w:rPr>
              <w:t>(Đ/c Đăng Khoa)</w:t>
            </w:r>
          </w:p>
        </w:tc>
        <w:tc>
          <w:tcPr>
            <w:tcW w:w="1618" w:type="dxa"/>
            <w:shd w:val="clear" w:color="auto" w:fill="FFFFFF"/>
            <w:vAlign w:val="center"/>
          </w:tcPr>
          <w:p w14:paraId="3DE0481E" w14:textId="719FB70A" w:rsidR="00831F02" w:rsidRPr="00F216F0" w:rsidRDefault="00831F02" w:rsidP="00831F02">
            <w:pPr>
              <w:spacing w:after="0" w:line="240" w:lineRule="auto"/>
              <w:jc w:val="center"/>
              <w:rPr>
                <w:rFonts w:ascii="Times New Roman" w:hAnsi="Times New Roman"/>
                <w:b w:val="0"/>
                <w:bCs/>
                <w:sz w:val="24"/>
                <w:szCs w:val="24"/>
              </w:rPr>
            </w:pPr>
            <w:r>
              <w:rPr>
                <w:rFonts w:ascii="Times New Roman" w:hAnsi="Times New Roman"/>
                <w:b w:val="0"/>
                <w:bCs/>
                <w:sz w:val="24"/>
                <w:szCs w:val="24"/>
              </w:rPr>
              <w:t>Cơ sở</w:t>
            </w:r>
          </w:p>
        </w:tc>
      </w:tr>
      <w:tr w:rsidR="00831F02" w:rsidRPr="00F216F0" w14:paraId="577C5238" w14:textId="77777777" w:rsidTr="00AA6FA4">
        <w:trPr>
          <w:trHeight w:val="20"/>
          <w:tblHeader/>
          <w:jc w:val="center"/>
        </w:trPr>
        <w:tc>
          <w:tcPr>
            <w:tcW w:w="1617" w:type="dxa"/>
            <w:vMerge/>
            <w:shd w:val="clear" w:color="auto" w:fill="auto"/>
            <w:vAlign w:val="center"/>
          </w:tcPr>
          <w:p w14:paraId="2C5B66BB" w14:textId="77777777" w:rsidR="00831F02" w:rsidRPr="00F216F0" w:rsidRDefault="00831F02" w:rsidP="00831F02">
            <w:pPr>
              <w:spacing w:after="0" w:line="240" w:lineRule="auto"/>
              <w:jc w:val="center"/>
              <w:rPr>
                <w:rFonts w:ascii="Times New Roman" w:eastAsia="Times New Roman" w:hAnsi="Times New Roman"/>
                <w:sz w:val="24"/>
                <w:szCs w:val="24"/>
              </w:rPr>
            </w:pPr>
          </w:p>
        </w:tc>
        <w:tc>
          <w:tcPr>
            <w:tcW w:w="851" w:type="dxa"/>
            <w:shd w:val="clear" w:color="auto" w:fill="FFFFFF"/>
            <w:vAlign w:val="center"/>
          </w:tcPr>
          <w:p w14:paraId="4980E874" w14:textId="34209339" w:rsidR="00831F02" w:rsidRPr="00F216F0" w:rsidRDefault="00831F02" w:rsidP="00831F02">
            <w:pPr>
              <w:spacing w:after="0" w:line="240" w:lineRule="auto"/>
              <w:jc w:val="center"/>
              <w:rPr>
                <w:rFonts w:ascii="Times New Roman" w:hAnsi="Times New Roman"/>
                <w:sz w:val="24"/>
                <w:szCs w:val="24"/>
              </w:rPr>
            </w:pPr>
            <w:r w:rsidRPr="00F216F0">
              <w:rPr>
                <w:rFonts w:ascii="Times New Roman" w:hAnsi="Times New Roman"/>
                <w:sz w:val="24"/>
                <w:szCs w:val="24"/>
              </w:rPr>
              <w:t>14g00</w:t>
            </w:r>
          </w:p>
        </w:tc>
        <w:tc>
          <w:tcPr>
            <w:tcW w:w="5670" w:type="dxa"/>
            <w:shd w:val="clear" w:color="auto" w:fill="FFFFFF"/>
            <w:vAlign w:val="center"/>
          </w:tcPr>
          <w:p w14:paraId="71627FC8" w14:textId="0E47F91A" w:rsidR="00831F02" w:rsidRPr="00F216F0" w:rsidRDefault="00831F02" w:rsidP="00831F02">
            <w:pPr>
              <w:spacing w:after="0" w:line="240" w:lineRule="auto"/>
              <w:jc w:val="both"/>
              <w:rPr>
                <w:rFonts w:ascii="Times New Roman" w:hAnsi="Times New Roman"/>
                <w:b w:val="0"/>
                <w:sz w:val="24"/>
                <w:szCs w:val="24"/>
              </w:rPr>
            </w:pPr>
            <w:r>
              <w:rPr>
                <w:rFonts w:ascii="Times New Roman" w:hAnsi="Times New Roman"/>
                <w:b w:val="0"/>
                <w:bCs/>
                <w:sz w:val="24"/>
                <w:szCs w:val="24"/>
              </w:rPr>
              <w:t xml:space="preserve">Dự Đại hội Đoàn Văn phòng Ủy ban nhân dân Thành phố nhiệm kỳ 2022 – 2027 </w:t>
            </w:r>
            <w:r w:rsidRPr="0024286C">
              <w:rPr>
                <w:rFonts w:ascii="Times New Roman" w:hAnsi="Times New Roman"/>
                <w:b w:val="0"/>
                <w:bCs/>
                <w:i/>
                <w:iCs/>
                <w:sz w:val="24"/>
                <w:szCs w:val="24"/>
              </w:rPr>
              <w:t>(Đ/c Anh Tiến)</w:t>
            </w:r>
          </w:p>
        </w:tc>
        <w:tc>
          <w:tcPr>
            <w:tcW w:w="1618" w:type="dxa"/>
            <w:shd w:val="clear" w:color="auto" w:fill="FFFFFF"/>
            <w:vAlign w:val="center"/>
          </w:tcPr>
          <w:p w14:paraId="6ACD0D18" w14:textId="7702A749" w:rsidR="00831F02" w:rsidRPr="00F216F0" w:rsidRDefault="00831F02" w:rsidP="00831F02">
            <w:pPr>
              <w:spacing w:after="0" w:line="240" w:lineRule="auto"/>
              <w:jc w:val="center"/>
              <w:rPr>
                <w:rFonts w:ascii="Times New Roman" w:hAnsi="Times New Roman"/>
                <w:b w:val="0"/>
                <w:bCs/>
                <w:sz w:val="24"/>
                <w:szCs w:val="24"/>
              </w:rPr>
            </w:pPr>
            <w:r>
              <w:rPr>
                <w:rFonts w:ascii="Times New Roman" w:hAnsi="Times New Roman"/>
                <w:b w:val="0"/>
                <w:bCs/>
                <w:spacing w:val="-10"/>
                <w:sz w:val="24"/>
                <w:szCs w:val="24"/>
              </w:rPr>
              <w:t>Cơ sở</w:t>
            </w:r>
          </w:p>
        </w:tc>
      </w:tr>
      <w:tr w:rsidR="00831F02" w:rsidRPr="00F216F0" w14:paraId="7031EC9C" w14:textId="77777777" w:rsidTr="00AA6FA4">
        <w:trPr>
          <w:trHeight w:val="20"/>
          <w:tblHeader/>
          <w:jc w:val="center"/>
        </w:trPr>
        <w:tc>
          <w:tcPr>
            <w:tcW w:w="1617" w:type="dxa"/>
            <w:vMerge/>
            <w:shd w:val="clear" w:color="auto" w:fill="auto"/>
            <w:vAlign w:val="center"/>
          </w:tcPr>
          <w:p w14:paraId="4A2E15A3" w14:textId="77777777" w:rsidR="00831F02" w:rsidRPr="00F216F0" w:rsidRDefault="00831F02" w:rsidP="00831F02">
            <w:pPr>
              <w:spacing w:after="0" w:line="240" w:lineRule="auto"/>
              <w:jc w:val="center"/>
              <w:rPr>
                <w:rFonts w:ascii="Times New Roman" w:eastAsia="Times New Roman" w:hAnsi="Times New Roman"/>
                <w:sz w:val="24"/>
                <w:szCs w:val="24"/>
              </w:rPr>
            </w:pPr>
          </w:p>
        </w:tc>
        <w:tc>
          <w:tcPr>
            <w:tcW w:w="851" w:type="dxa"/>
            <w:shd w:val="clear" w:color="auto" w:fill="FFFFFF"/>
            <w:vAlign w:val="center"/>
          </w:tcPr>
          <w:p w14:paraId="6500D984" w14:textId="7DC3067C" w:rsidR="00831F02" w:rsidRDefault="00831F02" w:rsidP="00831F02">
            <w:pPr>
              <w:spacing w:after="0" w:line="240" w:lineRule="auto"/>
              <w:jc w:val="center"/>
              <w:rPr>
                <w:rFonts w:ascii="Times New Roman" w:hAnsi="Times New Roman"/>
                <w:sz w:val="24"/>
                <w:szCs w:val="24"/>
              </w:rPr>
            </w:pPr>
            <w:r w:rsidRPr="00F216F0">
              <w:rPr>
                <w:rFonts w:ascii="Times New Roman" w:hAnsi="Times New Roman"/>
                <w:sz w:val="24"/>
                <w:szCs w:val="24"/>
              </w:rPr>
              <w:t>14g00</w:t>
            </w:r>
          </w:p>
        </w:tc>
        <w:tc>
          <w:tcPr>
            <w:tcW w:w="5670" w:type="dxa"/>
            <w:shd w:val="clear" w:color="auto" w:fill="FFFFFF"/>
            <w:vAlign w:val="center"/>
          </w:tcPr>
          <w:p w14:paraId="6CA58BD8" w14:textId="020147D5" w:rsidR="00831F02" w:rsidRDefault="00831F02" w:rsidP="00831F02">
            <w:pPr>
              <w:spacing w:after="0" w:line="240" w:lineRule="auto"/>
              <w:jc w:val="both"/>
              <w:rPr>
                <w:rFonts w:ascii="Times New Roman" w:hAnsi="Times New Roman"/>
                <w:b w:val="0"/>
                <w:bCs/>
                <w:sz w:val="24"/>
                <w:szCs w:val="24"/>
              </w:rPr>
            </w:pPr>
            <w:r>
              <w:rPr>
                <w:rFonts w:ascii="Times New Roman" w:hAnsi="Times New Roman"/>
                <w:b w:val="0"/>
                <w:bCs/>
                <w:sz w:val="24"/>
                <w:szCs w:val="24"/>
              </w:rPr>
              <w:t xml:space="preserve">Dự Đại hội Đoàn Sở Thông tin và Truyền thông Thành phố nhiệm kỳ 2022 – 2027 </w:t>
            </w:r>
            <w:r w:rsidRPr="00CD30C2">
              <w:rPr>
                <w:rFonts w:ascii="Times New Roman" w:hAnsi="Times New Roman"/>
                <w:b w:val="0"/>
                <w:bCs/>
                <w:i/>
                <w:iCs/>
                <w:sz w:val="24"/>
                <w:szCs w:val="24"/>
              </w:rPr>
              <w:t>(Đ/c Trường Giang, Thanh Bình)</w:t>
            </w:r>
          </w:p>
        </w:tc>
        <w:tc>
          <w:tcPr>
            <w:tcW w:w="1618" w:type="dxa"/>
            <w:shd w:val="clear" w:color="auto" w:fill="FFFFFF"/>
            <w:vAlign w:val="center"/>
          </w:tcPr>
          <w:p w14:paraId="25F2D714" w14:textId="56A8FDB0" w:rsidR="00831F02" w:rsidRDefault="00831F02" w:rsidP="00831F02">
            <w:pPr>
              <w:spacing w:after="0" w:line="240" w:lineRule="auto"/>
              <w:jc w:val="center"/>
              <w:rPr>
                <w:rFonts w:ascii="Times New Roman" w:hAnsi="Times New Roman"/>
                <w:b w:val="0"/>
                <w:bCs/>
                <w:spacing w:val="-10"/>
                <w:sz w:val="24"/>
                <w:szCs w:val="24"/>
              </w:rPr>
            </w:pPr>
            <w:r>
              <w:rPr>
                <w:rFonts w:ascii="Times New Roman" w:hAnsi="Times New Roman"/>
                <w:b w:val="0"/>
                <w:bCs/>
                <w:spacing w:val="-10"/>
                <w:sz w:val="24"/>
                <w:szCs w:val="24"/>
              </w:rPr>
              <w:t>Cơ sở</w:t>
            </w:r>
          </w:p>
        </w:tc>
      </w:tr>
      <w:tr w:rsidR="00831F02" w:rsidRPr="00F216F0" w14:paraId="3ACC1BBB" w14:textId="77777777" w:rsidTr="00AA6FA4">
        <w:trPr>
          <w:trHeight w:val="20"/>
          <w:tblHeader/>
          <w:jc w:val="center"/>
        </w:trPr>
        <w:tc>
          <w:tcPr>
            <w:tcW w:w="1617" w:type="dxa"/>
            <w:vMerge/>
            <w:shd w:val="clear" w:color="auto" w:fill="auto"/>
            <w:vAlign w:val="center"/>
          </w:tcPr>
          <w:p w14:paraId="67309861" w14:textId="77777777" w:rsidR="00831F02" w:rsidRPr="00F216F0" w:rsidRDefault="00831F02" w:rsidP="00831F02">
            <w:pPr>
              <w:spacing w:after="0" w:line="240" w:lineRule="auto"/>
              <w:jc w:val="center"/>
              <w:rPr>
                <w:rFonts w:ascii="Times New Roman" w:eastAsia="Times New Roman" w:hAnsi="Times New Roman"/>
                <w:sz w:val="24"/>
                <w:szCs w:val="24"/>
              </w:rPr>
            </w:pPr>
          </w:p>
        </w:tc>
        <w:tc>
          <w:tcPr>
            <w:tcW w:w="851" w:type="dxa"/>
            <w:shd w:val="clear" w:color="auto" w:fill="FFFFFF"/>
            <w:vAlign w:val="center"/>
          </w:tcPr>
          <w:p w14:paraId="4E52A438" w14:textId="43509932" w:rsidR="00831F02" w:rsidRPr="00F216F0" w:rsidRDefault="00831F02" w:rsidP="00831F02">
            <w:pPr>
              <w:spacing w:after="0" w:line="240" w:lineRule="auto"/>
              <w:jc w:val="center"/>
              <w:rPr>
                <w:rFonts w:ascii="Times New Roman" w:hAnsi="Times New Roman"/>
                <w:sz w:val="24"/>
                <w:szCs w:val="24"/>
              </w:rPr>
            </w:pPr>
            <w:r>
              <w:rPr>
                <w:rFonts w:ascii="Times New Roman" w:hAnsi="Times New Roman"/>
                <w:sz w:val="24"/>
                <w:szCs w:val="24"/>
              </w:rPr>
              <w:t>18g30</w:t>
            </w:r>
          </w:p>
        </w:tc>
        <w:tc>
          <w:tcPr>
            <w:tcW w:w="5670" w:type="dxa"/>
            <w:shd w:val="clear" w:color="auto" w:fill="FFFFFF"/>
            <w:vAlign w:val="center"/>
          </w:tcPr>
          <w:p w14:paraId="5372D029" w14:textId="4A6D9777" w:rsidR="00831F02" w:rsidRDefault="00831F02" w:rsidP="00831F02">
            <w:pPr>
              <w:spacing w:after="0" w:line="240" w:lineRule="auto"/>
              <w:jc w:val="both"/>
              <w:rPr>
                <w:rFonts w:ascii="Times New Roman" w:hAnsi="Times New Roman"/>
                <w:b w:val="0"/>
                <w:bCs/>
                <w:sz w:val="24"/>
                <w:szCs w:val="24"/>
              </w:rPr>
            </w:pPr>
            <w:r>
              <w:rPr>
                <w:rFonts w:ascii="Times New Roman" w:hAnsi="Times New Roman"/>
                <w:b w:val="0"/>
                <w:bCs/>
                <w:sz w:val="24"/>
                <w:szCs w:val="24"/>
              </w:rPr>
              <w:t xml:space="preserve">Dự Đại hội Đoàn trường TCN Kỹ thuật Nghiệp vụ Tôn Đức Thắng nhiệm kỳ 2022 – 2024 </w:t>
            </w:r>
            <w:r w:rsidRPr="00CD30C2">
              <w:rPr>
                <w:rFonts w:ascii="Times New Roman" w:hAnsi="Times New Roman"/>
                <w:b w:val="0"/>
                <w:bCs/>
                <w:i/>
                <w:iCs/>
                <w:sz w:val="24"/>
                <w:szCs w:val="24"/>
              </w:rPr>
              <w:t>(Đ/c Anh Tiến)</w:t>
            </w:r>
          </w:p>
        </w:tc>
        <w:tc>
          <w:tcPr>
            <w:tcW w:w="1618" w:type="dxa"/>
            <w:shd w:val="clear" w:color="auto" w:fill="FFFFFF"/>
            <w:vAlign w:val="center"/>
          </w:tcPr>
          <w:p w14:paraId="76A88A3C" w14:textId="1E39A116" w:rsidR="00831F02" w:rsidRDefault="00831F02" w:rsidP="00831F02">
            <w:pPr>
              <w:spacing w:after="0" w:line="240" w:lineRule="auto"/>
              <w:jc w:val="center"/>
              <w:rPr>
                <w:rFonts w:ascii="Times New Roman" w:hAnsi="Times New Roman"/>
                <w:b w:val="0"/>
                <w:bCs/>
                <w:spacing w:val="-10"/>
                <w:sz w:val="24"/>
                <w:szCs w:val="24"/>
              </w:rPr>
            </w:pPr>
            <w:r>
              <w:rPr>
                <w:rFonts w:ascii="Times New Roman" w:hAnsi="Times New Roman"/>
                <w:b w:val="0"/>
                <w:bCs/>
                <w:spacing w:val="-10"/>
                <w:sz w:val="24"/>
                <w:szCs w:val="24"/>
              </w:rPr>
              <w:t>Cơ sở</w:t>
            </w:r>
          </w:p>
        </w:tc>
      </w:tr>
      <w:tr w:rsidR="00831F02" w:rsidRPr="00F216F0" w14:paraId="4E174264" w14:textId="77777777" w:rsidTr="00AA6FA4">
        <w:trPr>
          <w:trHeight w:val="20"/>
          <w:tblHeader/>
          <w:jc w:val="center"/>
        </w:trPr>
        <w:tc>
          <w:tcPr>
            <w:tcW w:w="1617" w:type="dxa"/>
            <w:vMerge/>
            <w:shd w:val="clear" w:color="auto" w:fill="auto"/>
            <w:vAlign w:val="center"/>
          </w:tcPr>
          <w:p w14:paraId="3E74A854" w14:textId="77777777" w:rsidR="00831F02" w:rsidRPr="00F216F0" w:rsidRDefault="00831F02" w:rsidP="00831F02">
            <w:pPr>
              <w:spacing w:after="0" w:line="240" w:lineRule="auto"/>
              <w:jc w:val="center"/>
              <w:rPr>
                <w:rFonts w:ascii="Times New Roman" w:eastAsia="Times New Roman" w:hAnsi="Times New Roman"/>
                <w:sz w:val="24"/>
                <w:szCs w:val="24"/>
              </w:rPr>
            </w:pPr>
          </w:p>
        </w:tc>
        <w:tc>
          <w:tcPr>
            <w:tcW w:w="851" w:type="dxa"/>
            <w:shd w:val="clear" w:color="auto" w:fill="FFFFFF"/>
            <w:vAlign w:val="center"/>
          </w:tcPr>
          <w:p w14:paraId="1C6A6879" w14:textId="3924496E" w:rsidR="00831F02" w:rsidRPr="00421A91" w:rsidRDefault="00831F02" w:rsidP="00831F02">
            <w:pPr>
              <w:spacing w:after="0" w:line="240" w:lineRule="auto"/>
              <w:jc w:val="center"/>
              <w:rPr>
                <w:rFonts w:ascii="Times New Roman" w:hAnsi="Times New Roman"/>
                <w:color w:val="FF0000"/>
                <w:sz w:val="24"/>
                <w:szCs w:val="24"/>
              </w:rPr>
            </w:pPr>
            <w:r w:rsidRPr="00421A91">
              <w:rPr>
                <w:rFonts w:ascii="Times New Roman" w:hAnsi="Times New Roman"/>
                <w:color w:val="FF0000"/>
                <w:sz w:val="24"/>
                <w:szCs w:val="24"/>
              </w:rPr>
              <w:t>24g00</w:t>
            </w:r>
          </w:p>
        </w:tc>
        <w:tc>
          <w:tcPr>
            <w:tcW w:w="5670" w:type="dxa"/>
            <w:shd w:val="clear" w:color="auto" w:fill="FFFFFF"/>
            <w:vAlign w:val="center"/>
          </w:tcPr>
          <w:p w14:paraId="3936A826" w14:textId="284B9975" w:rsidR="00831F02" w:rsidRPr="00421A91" w:rsidRDefault="00831F02" w:rsidP="00831F02">
            <w:pPr>
              <w:spacing w:after="0" w:line="240" w:lineRule="auto"/>
              <w:jc w:val="both"/>
              <w:rPr>
                <w:rFonts w:ascii="Times New Roman" w:hAnsi="Times New Roman"/>
                <w:b w:val="0"/>
                <w:bCs/>
                <w:color w:val="FF0000"/>
                <w:sz w:val="24"/>
                <w:szCs w:val="24"/>
              </w:rPr>
            </w:pPr>
            <w:r w:rsidRPr="00421A91">
              <w:rPr>
                <w:rFonts w:ascii="Times New Roman" w:hAnsi="Times New Roman"/>
                <w:b w:val="0"/>
                <w:bCs/>
                <w:color w:val="FF0000"/>
                <w:sz w:val="24"/>
                <w:szCs w:val="24"/>
              </w:rPr>
              <w:t xml:space="preserve">Hạn chót các đơn vị gửi hồ sơ đề xuất tuyên dương Giải thưởng </w:t>
            </w:r>
            <w:r w:rsidR="006E57EA">
              <w:rPr>
                <w:rFonts w:ascii="Times New Roman" w:hAnsi="Times New Roman"/>
                <w:b w:val="0"/>
                <w:bCs/>
                <w:color w:val="FF0000"/>
                <w:sz w:val="24"/>
                <w:szCs w:val="24"/>
              </w:rPr>
              <w:t>“</w:t>
            </w:r>
            <w:r w:rsidRPr="00421A91">
              <w:rPr>
                <w:rFonts w:ascii="Times New Roman" w:hAnsi="Times New Roman"/>
                <w:b w:val="0"/>
                <w:bCs/>
                <w:color w:val="FF0000"/>
                <w:sz w:val="24"/>
                <w:szCs w:val="24"/>
              </w:rPr>
              <w:t>Sao Tháng Ba</w:t>
            </w:r>
            <w:r w:rsidR="006E57EA">
              <w:rPr>
                <w:rFonts w:ascii="Times New Roman" w:hAnsi="Times New Roman"/>
                <w:b w:val="0"/>
                <w:bCs/>
                <w:color w:val="FF0000"/>
                <w:sz w:val="24"/>
                <w:szCs w:val="24"/>
              </w:rPr>
              <w:t>”</w:t>
            </w:r>
            <w:r w:rsidRPr="00421A91">
              <w:rPr>
                <w:rFonts w:ascii="Times New Roman" w:hAnsi="Times New Roman"/>
                <w:b w:val="0"/>
                <w:bCs/>
                <w:color w:val="FF0000"/>
                <w:sz w:val="24"/>
                <w:szCs w:val="24"/>
              </w:rPr>
              <w:t xml:space="preserve"> </w:t>
            </w:r>
            <w:r w:rsidRPr="00421A91">
              <w:rPr>
                <w:rFonts w:ascii="Times New Roman" w:hAnsi="Times New Roman"/>
                <w:b w:val="0"/>
                <w:bCs/>
                <w:i/>
                <w:iCs/>
                <w:color w:val="FF0000"/>
                <w:sz w:val="24"/>
                <w:szCs w:val="24"/>
              </w:rPr>
              <w:t>(Các cơ sở Đoàn theo Hướng dẫn số 48-HD/ĐTN ngày 17/01/2022)</w:t>
            </w:r>
          </w:p>
        </w:tc>
        <w:tc>
          <w:tcPr>
            <w:tcW w:w="1618" w:type="dxa"/>
            <w:shd w:val="clear" w:color="auto" w:fill="FFFFFF"/>
            <w:vAlign w:val="center"/>
          </w:tcPr>
          <w:p w14:paraId="42C2E41C" w14:textId="4D218C04" w:rsidR="00831F02" w:rsidRPr="00421A91" w:rsidRDefault="00831F02" w:rsidP="00831F02">
            <w:pPr>
              <w:spacing w:after="0" w:line="240" w:lineRule="auto"/>
              <w:jc w:val="center"/>
              <w:rPr>
                <w:rFonts w:ascii="Times New Roman" w:hAnsi="Times New Roman"/>
                <w:b w:val="0"/>
                <w:bCs/>
                <w:color w:val="FF0000"/>
                <w:sz w:val="24"/>
                <w:szCs w:val="24"/>
              </w:rPr>
            </w:pPr>
            <w:r w:rsidRPr="00421A91">
              <w:rPr>
                <w:rFonts w:ascii="Times New Roman" w:hAnsi="Times New Roman"/>
                <w:b w:val="0"/>
                <w:bCs/>
                <w:color w:val="FF0000"/>
                <w:sz w:val="24"/>
                <w:szCs w:val="24"/>
              </w:rPr>
              <w:t>VPĐK</w:t>
            </w:r>
          </w:p>
          <w:p w14:paraId="00DD8A82" w14:textId="702B28A3" w:rsidR="00831F02" w:rsidRPr="00421A91" w:rsidRDefault="00831F02" w:rsidP="00831F02">
            <w:pPr>
              <w:spacing w:after="0" w:line="240" w:lineRule="auto"/>
              <w:jc w:val="center"/>
              <w:rPr>
                <w:rFonts w:ascii="Times New Roman" w:hAnsi="Times New Roman"/>
                <w:b w:val="0"/>
                <w:bCs/>
                <w:color w:val="FF0000"/>
                <w:spacing w:val="-10"/>
                <w:sz w:val="24"/>
                <w:szCs w:val="24"/>
              </w:rPr>
            </w:pPr>
            <w:r w:rsidRPr="00421A91">
              <w:rPr>
                <w:rFonts w:ascii="Times New Roman" w:hAnsi="Times New Roman"/>
                <w:b w:val="0"/>
                <w:bCs/>
                <w:color w:val="FF0000"/>
                <w:sz w:val="24"/>
                <w:szCs w:val="24"/>
              </w:rPr>
              <w:t xml:space="preserve">E-mail </w:t>
            </w:r>
          </w:p>
        </w:tc>
      </w:tr>
      <w:tr w:rsidR="00831F02" w:rsidRPr="00F216F0" w14:paraId="1CE127A8" w14:textId="77777777" w:rsidTr="00AA6FA4">
        <w:trPr>
          <w:trHeight w:val="20"/>
          <w:tblHeader/>
          <w:jc w:val="center"/>
        </w:trPr>
        <w:tc>
          <w:tcPr>
            <w:tcW w:w="1617" w:type="dxa"/>
            <w:vMerge/>
            <w:shd w:val="clear" w:color="auto" w:fill="auto"/>
            <w:vAlign w:val="center"/>
          </w:tcPr>
          <w:p w14:paraId="773AD54C" w14:textId="77777777" w:rsidR="00831F02" w:rsidRPr="00F216F0" w:rsidRDefault="00831F02" w:rsidP="00831F02">
            <w:pPr>
              <w:spacing w:after="0" w:line="240" w:lineRule="auto"/>
              <w:jc w:val="center"/>
              <w:rPr>
                <w:rFonts w:ascii="Times New Roman" w:eastAsia="Times New Roman" w:hAnsi="Times New Roman"/>
                <w:sz w:val="24"/>
                <w:szCs w:val="24"/>
              </w:rPr>
            </w:pPr>
          </w:p>
        </w:tc>
        <w:tc>
          <w:tcPr>
            <w:tcW w:w="851" w:type="dxa"/>
            <w:shd w:val="clear" w:color="auto" w:fill="FFFFFF"/>
            <w:vAlign w:val="center"/>
          </w:tcPr>
          <w:p w14:paraId="2715BCB9" w14:textId="3782F35D" w:rsidR="00831F02" w:rsidRPr="00421A91" w:rsidRDefault="00831F02" w:rsidP="00831F02">
            <w:pPr>
              <w:spacing w:after="0" w:line="240" w:lineRule="auto"/>
              <w:jc w:val="center"/>
              <w:rPr>
                <w:rFonts w:ascii="Times New Roman" w:hAnsi="Times New Roman"/>
                <w:color w:val="FF0000"/>
                <w:sz w:val="24"/>
                <w:szCs w:val="24"/>
              </w:rPr>
            </w:pPr>
            <w:r w:rsidRPr="00421A91">
              <w:rPr>
                <w:rFonts w:ascii="Times New Roman" w:hAnsi="Times New Roman"/>
                <w:color w:val="FF0000"/>
                <w:sz w:val="24"/>
                <w:szCs w:val="24"/>
              </w:rPr>
              <w:t>24g00</w:t>
            </w:r>
          </w:p>
        </w:tc>
        <w:tc>
          <w:tcPr>
            <w:tcW w:w="5670" w:type="dxa"/>
            <w:shd w:val="clear" w:color="auto" w:fill="FFFFFF"/>
            <w:vAlign w:val="center"/>
          </w:tcPr>
          <w:p w14:paraId="07F5BF48" w14:textId="1E9C97F5" w:rsidR="00831F02" w:rsidRPr="00421A91" w:rsidRDefault="00831F02" w:rsidP="00831F02">
            <w:pPr>
              <w:spacing w:after="0" w:line="240" w:lineRule="auto"/>
              <w:jc w:val="both"/>
              <w:rPr>
                <w:rFonts w:ascii="Times New Roman" w:hAnsi="Times New Roman"/>
                <w:b w:val="0"/>
                <w:bCs/>
                <w:color w:val="FF0000"/>
                <w:sz w:val="24"/>
                <w:szCs w:val="24"/>
              </w:rPr>
            </w:pPr>
            <w:r w:rsidRPr="00421A91">
              <w:rPr>
                <w:rFonts w:ascii="Times New Roman" w:hAnsi="Times New Roman"/>
                <w:b w:val="0"/>
                <w:bCs/>
                <w:color w:val="FF0000"/>
                <w:sz w:val="24"/>
                <w:szCs w:val="24"/>
              </w:rPr>
              <w:t xml:space="preserve">Hạn chót các đơn vị gửi hồ sơ </w:t>
            </w:r>
            <w:r>
              <w:rPr>
                <w:rFonts w:ascii="Times New Roman" w:hAnsi="Times New Roman"/>
                <w:b w:val="0"/>
                <w:bCs/>
                <w:color w:val="FF0000"/>
                <w:sz w:val="24"/>
                <w:szCs w:val="24"/>
              </w:rPr>
              <w:t>đăng ký công trình thanh niên năm 2022</w:t>
            </w:r>
            <w:r w:rsidRPr="00421A91">
              <w:rPr>
                <w:rFonts w:ascii="Times New Roman" w:hAnsi="Times New Roman"/>
                <w:b w:val="0"/>
                <w:bCs/>
                <w:color w:val="FF0000"/>
                <w:sz w:val="24"/>
                <w:szCs w:val="24"/>
              </w:rPr>
              <w:t xml:space="preserve"> </w:t>
            </w:r>
            <w:r w:rsidRPr="00421A91">
              <w:rPr>
                <w:rFonts w:ascii="Times New Roman" w:hAnsi="Times New Roman"/>
                <w:b w:val="0"/>
                <w:bCs/>
                <w:i/>
                <w:iCs/>
                <w:color w:val="FF0000"/>
                <w:sz w:val="24"/>
                <w:szCs w:val="24"/>
              </w:rPr>
              <w:t xml:space="preserve">(Các cơ sở Đoàn theo </w:t>
            </w:r>
            <w:r>
              <w:rPr>
                <w:rFonts w:ascii="Times New Roman" w:hAnsi="Times New Roman"/>
                <w:b w:val="0"/>
                <w:bCs/>
                <w:i/>
                <w:iCs/>
                <w:color w:val="FF0000"/>
                <w:sz w:val="24"/>
                <w:szCs w:val="24"/>
              </w:rPr>
              <w:t>Kế hoạch</w:t>
            </w:r>
            <w:r w:rsidRPr="00421A91">
              <w:rPr>
                <w:rFonts w:ascii="Times New Roman" w:hAnsi="Times New Roman"/>
                <w:b w:val="0"/>
                <w:bCs/>
                <w:i/>
                <w:iCs/>
                <w:color w:val="FF0000"/>
                <w:sz w:val="24"/>
                <w:szCs w:val="24"/>
              </w:rPr>
              <w:t xml:space="preserve"> số </w:t>
            </w:r>
            <w:r>
              <w:rPr>
                <w:rFonts w:ascii="Times New Roman" w:hAnsi="Times New Roman"/>
                <w:b w:val="0"/>
                <w:bCs/>
                <w:i/>
                <w:iCs/>
                <w:color w:val="FF0000"/>
                <w:sz w:val="24"/>
                <w:szCs w:val="24"/>
              </w:rPr>
              <w:t>191</w:t>
            </w:r>
            <w:r w:rsidRPr="00421A91">
              <w:rPr>
                <w:rFonts w:ascii="Times New Roman" w:hAnsi="Times New Roman"/>
                <w:b w:val="0"/>
                <w:bCs/>
                <w:i/>
                <w:iCs/>
                <w:color w:val="FF0000"/>
                <w:sz w:val="24"/>
                <w:szCs w:val="24"/>
              </w:rPr>
              <w:t>-</w:t>
            </w:r>
            <w:r>
              <w:rPr>
                <w:rFonts w:ascii="Times New Roman" w:hAnsi="Times New Roman"/>
                <w:b w:val="0"/>
                <w:bCs/>
                <w:i/>
                <w:iCs/>
                <w:color w:val="FF0000"/>
                <w:sz w:val="24"/>
                <w:szCs w:val="24"/>
              </w:rPr>
              <w:t>KH</w:t>
            </w:r>
            <w:r w:rsidRPr="00421A91">
              <w:rPr>
                <w:rFonts w:ascii="Times New Roman" w:hAnsi="Times New Roman"/>
                <w:b w:val="0"/>
                <w:bCs/>
                <w:i/>
                <w:iCs/>
                <w:color w:val="FF0000"/>
                <w:sz w:val="24"/>
                <w:szCs w:val="24"/>
              </w:rPr>
              <w:t>/ĐTN ngày 17/01/2022)</w:t>
            </w:r>
          </w:p>
        </w:tc>
        <w:tc>
          <w:tcPr>
            <w:tcW w:w="1618" w:type="dxa"/>
            <w:shd w:val="clear" w:color="auto" w:fill="FFFFFF"/>
            <w:vAlign w:val="center"/>
          </w:tcPr>
          <w:p w14:paraId="7C6F4CFE" w14:textId="77777777" w:rsidR="00831F02" w:rsidRPr="00421A91" w:rsidRDefault="00831F02" w:rsidP="00831F02">
            <w:pPr>
              <w:spacing w:after="0" w:line="240" w:lineRule="auto"/>
              <w:jc w:val="center"/>
              <w:rPr>
                <w:rFonts w:ascii="Times New Roman" w:hAnsi="Times New Roman"/>
                <w:b w:val="0"/>
                <w:bCs/>
                <w:color w:val="FF0000"/>
                <w:sz w:val="24"/>
                <w:szCs w:val="24"/>
              </w:rPr>
            </w:pPr>
            <w:r w:rsidRPr="00421A91">
              <w:rPr>
                <w:rFonts w:ascii="Times New Roman" w:hAnsi="Times New Roman"/>
                <w:b w:val="0"/>
                <w:bCs/>
                <w:color w:val="FF0000"/>
                <w:sz w:val="24"/>
                <w:szCs w:val="24"/>
              </w:rPr>
              <w:t>VPĐK</w:t>
            </w:r>
          </w:p>
          <w:p w14:paraId="79B7D7DD" w14:textId="54E9B70A" w:rsidR="00831F02" w:rsidRPr="00421A91" w:rsidRDefault="00831F02" w:rsidP="00831F02">
            <w:pPr>
              <w:spacing w:after="0" w:line="240" w:lineRule="auto"/>
              <w:jc w:val="center"/>
              <w:rPr>
                <w:rFonts w:ascii="Times New Roman" w:hAnsi="Times New Roman"/>
                <w:b w:val="0"/>
                <w:bCs/>
                <w:color w:val="FF0000"/>
                <w:sz w:val="24"/>
                <w:szCs w:val="24"/>
              </w:rPr>
            </w:pPr>
            <w:r w:rsidRPr="00421A91">
              <w:rPr>
                <w:rFonts w:ascii="Times New Roman" w:hAnsi="Times New Roman"/>
                <w:b w:val="0"/>
                <w:bCs/>
                <w:color w:val="FF0000"/>
                <w:sz w:val="24"/>
                <w:szCs w:val="24"/>
              </w:rPr>
              <w:t xml:space="preserve">E-mail </w:t>
            </w:r>
          </w:p>
        </w:tc>
      </w:tr>
      <w:tr w:rsidR="00831F02" w:rsidRPr="00F216F0" w14:paraId="05D23C7A" w14:textId="77777777" w:rsidTr="00AA6FA4">
        <w:trPr>
          <w:trHeight w:val="20"/>
          <w:tblHeader/>
          <w:jc w:val="center"/>
        </w:trPr>
        <w:tc>
          <w:tcPr>
            <w:tcW w:w="1617" w:type="dxa"/>
            <w:vMerge w:val="restart"/>
            <w:shd w:val="clear" w:color="auto" w:fill="auto"/>
            <w:vAlign w:val="center"/>
          </w:tcPr>
          <w:p w14:paraId="1925DE73" w14:textId="3691096F" w:rsidR="00831F02" w:rsidRPr="00F216F0" w:rsidRDefault="00831F02" w:rsidP="00831F02">
            <w:pPr>
              <w:spacing w:after="0" w:line="240" w:lineRule="auto"/>
              <w:jc w:val="center"/>
              <w:outlineLvl w:val="4"/>
              <w:rPr>
                <w:rFonts w:ascii="Times New Roman" w:eastAsia="Times New Roman" w:hAnsi="Times New Roman"/>
                <w:bCs/>
                <w:iCs/>
                <w:sz w:val="24"/>
                <w:szCs w:val="24"/>
              </w:rPr>
            </w:pPr>
            <w:r w:rsidRPr="00F216F0">
              <w:rPr>
                <w:rFonts w:ascii="Times New Roman" w:eastAsia="Times New Roman" w:hAnsi="Times New Roman"/>
                <w:bCs/>
                <w:iCs/>
                <w:sz w:val="24"/>
                <w:szCs w:val="24"/>
              </w:rPr>
              <w:t>THỨ BẢY</w:t>
            </w:r>
          </w:p>
          <w:p w14:paraId="7632EF58" w14:textId="71482A3B" w:rsidR="00831F02" w:rsidRPr="00F216F0" w:rsidRDefault="00831F02" w:rsidP="00831F02">
            <w:pPr>
              <w:spacing w:after="0" w:line="240" w:lineRule="auto"/>
              <w:jc w:val="center"/>
              <w:rPr>
                <w:rFonts w:ascii="Times New Roman" w:eastAsia="Times New Roman" w:hAnsi="Times New Roman"/>
                <w:sz w:val="24"/>
                <w:szCs w:val="24"/>
              </w:rPr>
            </w:pPr>
            <w:r>
              <w:rPr>
                <w:rFonts w:ascii="Times New Roman" w:eastAsia="Times New Roman" w:hAnsi="Times New Roman"/>
                <w:bCs/>
                <w:iCs/>
                <w:sz w:val="24"/>
                <w:szCs w:val="24"/>
              </w:rPr>
              <w:t>26</w:t>
            </w:r>
            <w:r w:rsidRPr="00F216F0">
              <w:rPr>
                <w:rFonts w:ascii="Times New Roman" w:eastAsia="Times New Roman" w:hAnsi="Times New Roman"/>
                <w:bCs/>
                <w:iCs/>
                <w:sz w:val="24"/>
                <w:szCs w:val="24"/>
              </w:rPr>
              <w:t>/02/2022</w:t>
            </w:r>
          </w:p>
        </w:tc>
        <w:tc>
          <w:tcPr>
            <w:tcW w:w="851" w:type="dxa"/>
            <w:shd w:val="clear" w:color="auto" w:fill="FFFFFF"/>
            <w:vAlign w:val="center"/>
          </w:tcPr>
          <w:p w14:paraId="1B15038C" w14:textId="5B74A15D" w:rsidR="00831F02" w:rsidRPr="00F216F0" w:rsidRDefault="00831F02" w:rsidP="00831F02">
            <w:pPr>
              <w:spacing w:after="0" w:line="240" w:lineRule="auto"/>
              <w:jc w:val="center"/>
              <w:rPr>
                <w:rFonts w:ascii="Times New Roman" w:hAnsi="Times New Roman"/>
                <w:sz w:val="24"/>
                <w:szCs w:val="24"/>
              </w:rPr>
            </w:pPr>
            <w:r w:rsidRPr="00F216F0">
              <w:rPr>
                <w:rFonts w:ascii="Times New Roman" w:hAnsi="Times New Roman"/>
                <w:sz w:val="24"/>
                <w:szCs w:val="24"/>
              </w:rPr>
              <w:t>0</w:t>
            </w:r>
            <w:r>
              <w:rPr>
                <w:rFonts w:ascii="Times New Roman" w:hAnsi="Times New Roman"/>
                <w:sz w:val="24"/>
                <w:szCs w:val="24"/>
              </w:rPr>
              <w:t>7g45</w:t>
            </w:r>
            <w:r w:rsidRPr="00F216F0">
              <w:rPr>
                <w:rFonts w:ascii="Times New Roman" w:hAnsi="Times New Roman"/>
                <w:sz w:val="24"/>
                <w:szCs w:val="24"/>
              </w:rPr>
              <w:t xml:space="preserve"> </w:t>
            </w:r>
          </w:p>
        </w:tc>
        <w:tc>
          <w:tcPr>
            <w:tcW w:w="5670" w:type="dxa"/>
            <w:shd w:val="clear" w:color="auto" w:fill="FFFFFF"/>
            <w:vAlign w:val="center"/>
          </w:tcPr>
          <w:p w14:paraId="1035E003" w14:textId="74DBD066" w:rsidR="00831F02" w:rsidRPr="00F216F0" w:rsidRDefault="00831F02" w:rsidP="00831F02">
            <w:pPr>
              <w:spacing w:after="0" w:line="240" w:lineRule="auto"/>
              <w:jc w:val="both"/>
              <w:rPr>
                <w:rFonts w:ascii="Times New Roman" w:hAnsi="Times New Roman"/>
                <w:b w:val="0"/>
                <w:sz w:val="24"/>
                <w:szCs w:val="24"/>
              </w:rPr>
            </w:pPr>
            <w:r>
              <w:rPr>
                <w:rFonts w:ascii="Times New Roman" w:hAnsi="Times New Roman"/>
                <w:b w:val="0"/>
                <w:bCs/>
                <w:sz w:val="24"/>
                <w:szCs w:val="24"/>
              </w:rPr>
              <w:t xml:space="preserve">Dự Đại hội Đoàn Đoàn Luật sư Thành phố nhiệm kỳ 2022 – 2027 </w:t>
            </w:r>
            <w:r w:rsidRPr="00CD30C2">
              <w:rPr>
                <w:rFonts w:ascii="Times New Roman" w:hAnsi="Times New Roman"/>
                <w:b w:val="0"/>
                <w:bCs/>
                <w:i/>
                <w:iCs/>
                <w:sz w:val="24"/>
                <w:szCs w:val="24"/>
              </w:rPr>
              <w:t>(Đ/c Đăng Khoa, Thanh Bình)</w:t>
            </w:r>
          </w:p>
        </w:tc>
        <w:tc>
          <w:tcPr>
            <w:tcW w:w="1618" w:type="dxa"/>
            <w:shd w:val="clear" w:color="auto" w:fill="FFFFFF"/>
            <w:vAlign w:val="center"/>
          </w:tcPr>
          <w:p w14:paraId="7DDF97DF" w14:textId="25ADE90D" w:rsidR="00831F02" w:rsidRPr="00F216F0" w:rsidRDefault="00831F02" w:rsidP="00831F02">
            <w:pPr>
              <w:spacing w:after="0" w:line="240" w:lineRule="auto"/>
              <w:jc w:val="center"/>
              <w:rPr>
                <w:rFonts w:ascii="Times New Roman" w:hAnsi="Times New Roman"/>
                <w:b w:val="0"/>
                <w:bCs/>
                <w:spacing w:val="-10"/>
                <w:sz w:val="24"/>
                <w:szCs w:val="24"/>
              </w:rPr>
            </w:pPr>
            <w:r>
              <w:rPr>
                <w:rFonts w:ascii="Times New Roman" w:hAnsi="Times New Roman"/>
                <w:b w:val="0"/>
                <w:bCs/>
                <w:spacing w:val="-10"/>
                <w:sz w:val="24"/>
                <w:szCs w:val="24"/>
              </w:rPr>
              <w:t>Cơ sở</w:t>
            </w:r>
          </w:p>
        </w:tc>
      </w:tr>
      <w:tr w:rsidR="00831F02" w:rsidRPr="00F216F0" w14:paraId="3DFD2241" w14:textId="77777777" w:rsidTr="00AA6FA4">
        <w:trPr>
          <w:trHeight w:val="20"/>
          <w:tblHeader/>
          <w:jc w:val="center"/>
        </w:trPr>
        <w:tc>
          <w:tcPr>
            <w:tcW w:w="1617" w:type="dxa"/>
            <w:vMerge/>
            <w:shd w:val="clear" w:color="auto" w:fill="auto"/>
            <w:vAlign w:val="center"/>
          </w:tcPr>
          <w:p w14:paraId="0F1DA9DF" w14:textId="77777777" w:rsidR="00831F02" w:rsidRPr="00F216F0" w:rsidRDefault="00831F02" w:rsidP="00831F02">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000A7D6C" w14:textId="19911FBD" w:rsidR="00831F02" w:rsidRPr="00F216F0" w:rsidRDefault="00831F02" w:rsidP="00831F02">
            <w:pPr>
              <w:spacing w:after="0" w:line="240" w:lineRule="auto"/>
              <w:jc w:val="center"/>
              <w:rPr>
                <w:rFonts w:ascii="Times New Roman" w:hAnsi="Times New Roman"/>
                <w:sz w:val="24"/>
                <w:szCs w:val="24"/>
              </w:rPr>
            </w:pPr>
            <w:r w:rsidRPr="00F216F0">
              <w:rPr>
                <w:rFonts w:ascii="Times New Roman" w:hAnsi="Times New Roman"/>
                <w:sz w:val="24"/>
                <w:szCs w:val="24"/>
              </w:rPr>
              <w:t xml:space="preserve">08g00 </w:t>
            </w:r>
          </w:p>
        </w:tc>
        <w:tc>
          <w:tcPr>
            <w:tcW w:w="5670" w:type="dxa"/>
            <w:shd w:val="clear" w:color="auto" w:fill="FFFFFF"/>
            <w:vAlign w:val="center"/>
          </w:tcPr>
          <w:p w14:paraId="2D7A4E8F" w14:textId="3648D16A" w:rsidR="00831F02" w:rsidRPr="00F216F0" w:rsidRDefault="00831F02" w:rsidP="00831F02">
            <w:pPr>
              <w:spacing w:after="0" w:line="240" w:lineRule="auto"/>
              <w:jc w:val="both"/>
              <w:rPr>
                <w:rFonts w:ascii="Times New Roman" w:hAnsi="Times New Roman"/>
                <w:b w:val="0"/>
                <w:bCs/>
                <w:sz w:val="24"/>
                <w:szCs w:val="24"/>
              </w:rPr>
            </w:pPr>
            <w:r>
              <w:rPr>
                <w:rFonts w:ascii="Times New Roman" w:hAnsi="Times New Roman"/>
                <w:b w:val="0"/>
                <w:bCs/>
                <w:sz w:val="24"/>
                <w:szCs w:val="24"/>
              </w:rPr>
              <w:t xml:space="preserve">Dự Đại hội Đoàn Sở Kế hoạch và Đầu tư Thành phố nhiệm kỳ 2022 – 2027 </w:t>
            </w:r>
            <w:r w:rsidRPr="00F71C64">
              <w:rPr>
                <w:rFonts w:ascii="Times New Roman" w:hAnsi="Times New Roman"/>
                <w:b w:val="0"/>
                <w:bCs/>
                <w:i/>
                <w:iCs/>
                <w:sz w:val="24"/>
                <w:szCs w:val="24"/>
              </w:rPr>
              <w:t>(Đ/c Trường Giang)</w:t>
            </w:r>
          </w:p>
        </w:tc>
        <w:tc>
          <w:tcPr>
            <w:tcW w:w="1618" w:type="dxa"/>
            <w:shd w:val="clear" w:color="auto" w:fill="FFFFFF"/>
            <w:vAlign w:val="center"/>
          </w:tcPr>
          <w:p w14:paraId="482491E0" w14:textId="50A204E5" w:rsidR="00831F02" w:rsidRPr="00F216F0" w:rsidRDefault="00831F02" w:rsidP="00831F02">
            <w:pPr>
              <w:spacing w:after="0" w:line="240" w:lineRule="auto"/>
              <w:jc w:val="center"/>
              <w:rPr>
                <w:rFonts w:ascii="Times New Roman" w:hAnsi="Times New Roman"/>
                <w:b w:val="0"/>
                <w:bCs/>
                <w:sz w:val="24"/>
                <w:szCs w:val="24"/>
              </w:rPr>
            </w:pPr>
            <w:r>
              <w:rPr>
                <w:rFonts w:ascii="Times New Roman" w:hAnsi="Times New Roman"/>
                <w:b w:val="0"/>
                <w:bCs/>
                <w:spacing w:val="-10"/>
                <w:sz w:val="24"/>
                <w:szCs w:val="24"/>
              </w:rPr>
              <w:t>Cơ sở</w:t>
            </w:r>
          </w:p>
        </w:tc>
      </w:tr>
      <w:tr w:rsidR="00831F02" w:rsidRPr="00F216F0" w14:paraId="7435C8DD" w14:textId="77777777" w:rsidTr="00AA6FA4">
        <w:trPr>
          <w:trHeight w:val="20"/>
          <w:tblHeader/>
          <w:jc w:val="center"/>
        </w:trPr>
        <w:tc>
          <w:tcPr>
            <w:tcW w:w="1617" w:type="dxa"/>
            <w:vMerge w:val="restart"/>
            <w:shd w:val="clear" w:color="auto" w:fill="auto"/>
            <w:vAlign w:val="center"/>
          </w:tcPr>
          <w:p w14:paraId="2DE5ABDB" w14:textId="77777777" w:rsidR="00831F02" w:rsidRPr="00F216F0" w:rsidRDefault="00831F02" w:rsidP="00831F02">
            <w:pPr>
              <w:spacing w:after="0" w:line="240" w:lineRule="auto"/>
              <w:jc w:val="center"/>
              <w:outlineLvl w:val="4"/>
              <w:rPr>
                <w:rFonts w:ascii="Times New Roman" w:eastAsia="Times New Roman" w:hAnsi="Times New Roman"/>
                <w:bCs/>
                <w:iCs/>
                <w:sz w:val="24"/>
                <w:szCs w:val="24"/>
              </w:rPr>
            </w:pPr>
            <w:r>
              <w:rPr>
                <w:rFonts w:ascii="Times New Roman" w:eastAsia="Times New Roman" w:hAnsi="Times New Roman"/>
                <w:bCs/>
                <w:iCs/>
                <w:sz w:val="24"/>
                <w:szCs w:val="24"/>
              </w:rPr>
              <w:t>CHỦ NHẬT</w:t>
            </w:r>
          </w:p>
          <w:p w14:paraId="089ED391" w14:textId="5EFECC32" w:rsidR="00831F02" w:rsidRDefault="00831F02" w:rsidP="00831F02">
            <w:pPr>
              <w:spacing w:after="0" w:line="240" w:lineRule="auto"/>
              <w:jc w:val="center"/>
              <w:outlineLvl w:val="4"/>
              <w:rPr>
                <w:rFonts w:ascii="Times New Roman" w:eastAsia="Times New Roman" w:hAnsi="Times New Roman"/>
                <w:bCs/>
                <w:iCs/>
                <w:sz w:val="24"/>
                <w:szCs w:val="24"/>
              </w:rPr>
            </w:pPr>
            <w:r>
              <w:rPr>
                <w:rFonts w:ascii="Times New Roman" w:eastAsia="Times New Roman" w:hAnsi="Times New Roman"/>
                <w:bCs/>
                <w:iCs/>
                <w:sz w:val="24"/>
                <w:szCs w:val="24"/>
              </w:rPr>
              <w:t>27</w:t>
            </w:r>
            <w:r w:rsidRPr="00F216F0">
              <w:rPr>
                <w:rFonts w:ascii="Times New Roman" w:eastAsia="Times New Roman" w:hAnsi="Times New Roman"/>
                <w:bCs/>
                <w:iCs/>
                <w:sz w:val="24"/>
                <w:szCs w:val="24"/>
              </w:rPr>
              <w:t>/02/2022</w:t>
            </w:r>
          </w:p>
        </w:tc>
        <w:tc>
          <w:tcPr>
            <w:tcW w:w="851" w:type="dxa"/>
            <w:shd w:val="clear" w:color="auto" w:fill="FFFFFF"/>
            <w:vAlign w:val="center"/>
          </w:tcPr>
          <w:p w14:paraId="502726FC" w14:textId="0E168176" w:rsidR="00831F02" w:rsidRPr="00F216F0" w:rsidRDefault="00831F02" w:rsidP="00831F02">
            <w:pPr>
              <w:spacing w:after="0" w:line="240" w:lineRule="auto"/>
              <w:jc w:val="center"/>
              <w:rPr>
                <w:rFonts w:ascii="Times New Roman" w:hAnsi="Times New Roman"/>
                <w:sz w:val="24"/>
                <w:szCs w:val="24"/>
              </w:rPr>
            </w:pPr>
            <w:r>
              <w:rPr>
                <w:rFonts w:ascii="Times New Roman" w:hAnsi="Times New Roman"/>
                <w:sz w:val="24"/>
                <w:szCs w:val="24"/>
              </w:rPr>
              <w:t>07g00</w:t>
            </w:r>
          </w:p>
        </w:tc>
        <w:tc>
          <w:tcPr>
            <w:tcW w:w="5670" w:type="dxa"/>
            <w:shd w:val="clear" w:color="auto" w:fill="FFFFFF"/>
            <w:vAlign w:val="center"/>
          </w:tcPr>
          <w:p w14:paraId="090F830F" w14:textId="79C616B5" w:rsidR="00831F02" w:rsidRDefault="00831F02" w:rsidP="00831F02">
            <w:pPr>
              <w:spacing w:after="0" w:line="240" w:lineRule="auto"/>
              <w:jc w:val="both"/>
              <w:rPr>
                <w:rFonts w:ascii="Times New Roman" w:hAnsi="Times New Roman"/>
                <w:b w:val="0"/>
                <w:bCs/>
                <w:sz w:val="24"/>
                <w:szCs w:val="24"/>
              </w:rPr>
            </w:pPr>
            <w:r w:rsidRPr="00FC5FBE">
              <w:rPr>
                <w:rFonts w:ascii="Times New Roman" w:hAnsi="Times New Roman"/>
                <w:b w:val="0"/>
                <w:bCs/>
                <w:sz w:val="24"/>
                <w:szCs w:val="24"/>
              </w:rPr>
              <w:t>Lễ khởi động Tháng Thanh niên năm 2022 và phát động</w:t>
            </w:r>
            <w:r w:rsidRPr="00FC5FBE">
              <w:rPr>
                <w:rFonts w:ascii="Times New Roman" w:hAnsi="Times New Roman"/>
                <w:b w:val="0"/>
                <w:bCs/>
                <w:sz w:val="24"/>
                <w:szCs w:val="24"/>
              </w:rPr>
              <w:t xml:space="preserve"> </w:t>
            </w:r>
            <w:r w:rsidRPr="00791695">
              <w:rPr>
                <w:rFonts w:ascii="Times New Roman" w:hAnsi="Times New Roman"/>
                <w:b w:val="0"/>
                <w:bCs/>
                <w:sz w:val="24"/>
                <w:szCs w:val="24"/>
              </w:rPr>
              <w:t>“Mỗi đoàn viên, thanh niên trồng và chăm sóc 01 cây xanh”</w:t>
            </w:r>
            <w:r w:rsidRPr="00FC5FBE">
              <w:rPr>
                <w:rFonts w:ascii="Times New Roman" w:hAnsi="Times New Roman"/>
                <w:b w:val="0"/>
                <w:bCs/>
                <w:sz w:val="24"/>
                <w:szCs w:val="24"/>
              </w:rPr>
              <w:t xml:space="preserve"> </w:t>
            </w:r>
            <w:r w:rsidRPr="00107363">
              <w:rPr>
                <w:rFonts w:ascii="Times New Roman" w:hAnsi="Times New Roman"/>
                <w:b w:val="0"/>
                <w:bCs/>
                <w:i/>
                <w:iCs/>
                <w:sz w:val="24"/>
                <w:szCs w:val="24"/>
              </w:rPr>
              <w:t>(Đ/c Trường Giang</w:t>
            </w:r>
            <w:r>
              <w:rPr>
                <w:rFonts w:ascii="Times New Roman" w:hAnsi="Times New Roman"/>
                <w:b w:val="0"/>
                <w:bCs/>
                <w:i/>
                <w:iCs/>
                <w:sz w:val="24"/>
                <w:szCs w:val="24"/>
              </w:rPr>
              <w:t>, Chi đoàn BQL Công viên Lịch sử Văn hóa Dân tộc</w:t>
            </w:r>
            <w:r w:rsidRPr="00107363">
              <w:rPr>
                <w:rFonts w:ascii="Times New Roman" w:hAnsi="Times New Roman"/>
                <w:b w:val="0"/>
                <w:bCs/>
                <w:i/>
                <w:iCs/>
                <w:sz w:val="24"/>
                <w:szCs w:val="24"/>
              </w:rPr>
              <w:t>)</w:t>
            </w:r>
          </w:p>
        </w:tc>
        <w:tc>
          <w:tcPr>
            <w:tcW w:w="1618" w:type="dxa"/>
            <w:shd w:val="clear" w:color="auto" w:fill="FFFFFF"/>
            <w:vAlign w:val="center"/>
          </w:tcPr>
          <w:p w14:paraId="332381C2" w14:textId="6CAE97C4" w:rsidR="00831F02" w:rsidRPr="00F71C64" w:rsidRDefault="00831F02" w:rsidP="00831F02">
            <w:pPr>
              <w:spacing w:after="0" w:line="240" w:lineRule="auto"/>
              <w:jc w:val="center"/>
              <w:rPr>
                <w:rFonts w:ascii="Times New Roman" w:hAnsi="Times New Roman"/>
                <w:b w:val="0"/>
                <w:bCs/>
                <w:spacing w:val="-10"/>
                <w:sz w:val="24"/>
                <w:szCs w:val="24"/>
              </w:rPr>
            </w:pPr>
            <w:r w:rsidRPr="00F71C64">
              <w:rPr>
                <w:rFonts w:ascii="Times New Roman" w:hAnsi="Times New Roman"/>
                <w:b w:val="0"/>
                <w:bCs/>
                <w:spacing w:val="-10"/>
                <w:sz w:val="24"/>
                <w:szCs w:val="24"/>
              </w:rPr>
              <w:t xml:space="preserve">Công viên Lịch sử Văn hoá </w:t>
            </w:r>
            <w:r>
              <w:rPr>
                <w:rFonts w:ascii="Times New Roman" w:hAnsi="Times New Roman"/>
                <w:b w:val="0"/>
                <w:bCs/>
                <w:spacing w:val="-10"/>
                <w:sz w:val="24"/>
                <w:szCs w:val="24"/>
              </w:rPr>
              <w:br/>
            </w:r>
            <w:r w:rsidRPr="00F71C64">
              <w:rPr>
                <w:rFonts w:ascii="Times New Roman" w:hAnsi="Times New Roman"/>
                <w:b w:val="0"/>
                <w:bCs/>
                <w:spacing w:val="-10"/>
                <w:sz w:val="24"/>
                <w:szCs w:val="24"/>
              </w:rPr>
              <w:t xml:space="preserve">Dân tộc </w:t>
            </w:r>
          </w:p>
        </w:tc>
      </w:tr>
      <w:tr w:rsidR="00831F02" w:rsidRPr="00F216F0" w14:paraId="21483EE8" w14:textId="77777777" w:rsidTr="00AA6FA4">
        <w:trPr>
          <w:trHeight w:val="20"/>
          <w:tblHeader/>
          <w:jc w:val="center"/>
        </w:trPr>
        <w:tc>
          <w:tcPr>
            <w:tcW w:w="1617" w:type="dxa"/>
            <w:vMerge/>
            <w:shd w:val="clear" w:color="auto" w:fill="auto"/>
            <w:vAlign w:val="center"/>
          </w:tcPr>
          <w:p w14:paraId="4FD140CD" w14:textId="5D1C9DFC" w:rsidR="00831F02" w:rsidRPr="00F216F0" w:rsidRDefault="00831F02" w:rsidP="00831F02">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29AFE100" w14:textId="634E6022" w:rsidR="00831F02" w:rsidRPr="00F216F0" w:rsidRDefault="00831F02" w:rsidP="00831F02">
            <w:pPr>
              <w:spacing w:after="0" w:line="240" w:lineRule="auto"/>
              <w:jc w:val="center"/>
              <w:rPr>
                <w:rFonts w:ascii="Times New Roman" w:hAnsi="Times New Roman"/>
                <w:sz w:val="24"/>
                <w:szCs w:val="24"/>
              </w:rPr>
            </w:pPr>
            <w:r>
              <w:rPr>
                <w:rFonts w:ascii="Times New Roman" w:hAnsi="Times New Roman"/>
                <w:sz w:val="24"/>
                <w:szCs w:val="24"/>
              </w:rPr>
              <w:t>07g00</w:t>
            </w:r>
          </w:p>
        </w:tc>
        <w:tc>
          <w:tcPr>
            <w:tcW w:w="5670" w:type="dxa"/>
            <w:shd w:val="clear" w:color="auto" w:fill="FFFFFF"/>
            <w:vAlign w:val="center"/>
          </w:tcPr>
          <w:p w14:paraId="5B577F63" w14:textId="4E38CB9C" w:rsidR="00831F02" w:rsidRPr="00B756D7" w:rsidRDefault="00831F02" w:rsidP="00831F02">
            <w:pPr>
              <w:spacing w:after="0" w:line="240" w:lineRule="auto"/>
              <w:jc w:val="both"/>
              <w:rPr>
                <w:rFonts w:ascii="Times New Roman" w:hAnsi="Times New Roman"/>
                <w:b w:val="0"/>
                <w:bCs/>
                <w:spacing w:val="-2"/>
                <w:sz w:val="24"/>
                <w:szCs w:val="24"/>
              </w:rPr>
            </w:pPr>
            <w:r w:rsidRPr="00B756D7">
              <w:rPr>
                <w:rFonts w:ascii="Times New Roman" w:hAnsi="Times New Roman"/>
                <w:b w:val="0"/>
                <w:bCs/>
                <w:spacing w:val="-2"/>
                <w:sz w:val="24"/>
                <w:szCs w:val="24"/>
              </w:rPr>
              <w:t xml:space="preserve">Dự lễ phát động Tháng Thanh niên năm 2022 của Thành Đoàn </w:t>
            </w:r>
            <w:r w:rsidRPr="00B756D7">
              <w:rPr>
                <w:rFonts w:ascii="Times New Roman" w:hAnsi="Times New Roman"/>
                <w:b w:val="0"/>
                <w:bCs/>
                <w:i/>
                <w:iCs/>
                <w:spacing w:val="-2"/>
                <w:sz w:val="24"/>
                <w:szCs w:val="24"/>
              </w:rPr>
              <w:t xml:space="preserve">(Đ/c Thanh Bình, Đoàn Sở </w:t>
            </w:r>
            <w:r>
              <w:rPr>
                <w:rFonts w:ascii="Times New Roman" w:hAnsi="Times New Roman"/>
                <w:b w:val="0"/>
                <w:bCs/>
                <w:i/>
                <w:iCs/>
                <w:spacing w:val="-2"/>
                <w:sz w:val="24"/>
                <w:szCs w:val="24"/>
              </w:rPr>
              <w:t>TNMT</w:t>
            </w:r>
            <w:r w:rsidRPr="00B756D7">
              <w:rPr>
                <w:rFonts w:ascii="Times New Roman" w:hAnsi="Times New Roman"/>
                <w:b w:val="0"/>
                <w:bCs/>
                <w:i/>
                <w:iCs/>
                <w:spacing w:val="-2"/>
                <w:sz w:val="24"/>
                <w:szCs w:val="24"/>
              </w:rPr>
              <w:t xml:space="preserve">, Đoàn </w:t>
            </w:r>
            <w:r w:rsidRPr="00B756D7">
              <w:rPr>
                <w:rFonts w:ascii="Times New Roman" w:eastAsia="SimSun" w:hAnsi="Times New Roman"/>
                <w:b w:val="0"/>
                <w:bCs/>
                <w:i/>
                <w:iCs/>
                <w:spacing w:val="-2"/>
                <w:sz w:val="24"/>
                <w:szCs w:val="24"/>
                <w:lang w:eastAsia="zh-CN"/>
              </w:rPr>
              <w:t>BQL Dự án đầu tư xây dựng hạ tầng đô thị)</w:t>
            </w:r>
          </w:p>
        </w:tc>
        <w:tc>
          <w:tcPr>
            <w:tcW w:w="1618" w:type="dxa"/>
            <w:shd w:val="clear" w:color="auto" w:fill="FFFFFF"/>
            <w:vAlign w:val="center"/>
          </w:tcPr>
          <w:p w14:paraId="46BED042" w14:textId="3EFF61C0" w:rsidR="00831F02" w:rsidRPr="00F216F0" w:rsidRDefault="00831F02" w:rsidP="00831F02">
            <w:pPr>
              <w:spacing w:after="0" w:line="240" w:lineRule="auto"/>
              <w:jc w:val="center"/>
              <w:rPr>
                <w:rFonts w:ascii="Times New Roman" w:hAnsi="Times New Roman"/>
                <w:b w:val="0"/>
                <w:bCs/>
                <w:sz w:val="24"/>
                <w:szCs w:val="24"/>
              </w:rPr>
            </w:pPr>
            <w:r>
              <w:rPr>
                <w:rFonts w:ascii="Times New Roman" w:hAnsi="Times New Roman"/>
                <w:b w:val="0"/>
                <w:bCs/>
                <w:sz w:val="24"/>
                <w:szCs w:val="24"/>
              </w:rPr>
              <w:t>Kênh Tân Trụ</w:t>
            </w:r>
            <w:r>
              <w:rPr>
                <w:rFonts w:ascii="Times New Roman" w:hAnsi="Times New Roman"/>
                <w:b w:val="0"/>
                <w:bCs/>
                <w:sz w:val="24"/>
                <w:szCs w:val="24"/>
              </w:rPr>
              <w:br/>
            </w:r>
            <w:r w:rsidRPr="00E87020">
              <w:rPr>
                <w:rFonts w:ascii="Times New Roman" w:hAnsi="Times New Roman"/>
                <w:b w:val="0"/>
                <w:bCs/>
                <w:spacing w:val="-8"/>
                <w:sz w:val="24"/>
                <w:szCs w:val="24"/>
              </w:rPr>
              <w:t>Quận Tân Bình</w:t>
            </w:r>
          </w:p>
        </w:tc>
      </w:tr>
      <w:tr w:rsidR="00831F02" w:rsidRPr="00F216F0" w14:paraId="420F9FCF" w14:textId="77777777" w:rsidTr="00AA6FA4">
        <w:trPr>
          <w:trHeight w:val="20"/>
          <w:tblHeader/>
          <w:jc w:val="center"/>
        </w:trPr>
        <w:tc>
          <w:tcPr>
            <w:tcW w:w="1617" w:type="dxa"/>
            <w:vMerge/>
            <w:shd w:val="clear" w:color="auto" w:fill="auto"/>
            <w:vAlign w:val="center"/>
          </w:tcPr>
          <w:p w14:paraId="1FD478B6" w14:textId="77777777" w:rsidR="00831F02" w:rsidRPr="00F216F0" w:rsidRDefault="00831F02" w:rsidP="00831F02">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3527ADC4" w14:textId="1CEC8F24" w:rsidR="00831F02" w:rsidRDefault="00831F02" w:rsidP="00831F02">
            <w:pPr>
              <w:spacing w:after="0" w:line="240" w:lineRule="auto"/>
              <w:jc w:val="center"/>
              <w:rPr>
                <w:rFonts w:ascii="Times New Roman" w:hAnsi="Times New Roman"/>
                <w:sz w:val="24"/>
                <w:szCs w:val="24"/>
              </w:rPr>
            </w:pPr>
            <w:r w:rsidRPr="00F216F0">
              <w:rPr>
                <w:rFonts w:ascii="Times New Roman" w:hAnsi="Times New Roman"/>
                <w:sz w:val="24"/>
                <w:szCs w:val="24"/>
              </w:rPr>
              <w:t xml:space="preserve">08g00 </w:t>
            </w:r>
          </w:p>
        </w:tc>
        <w:tc>
          <w:tcPr>
            <w:tcW w:w="5670" w:type="dxa"/>
            <w:shd w:val="clear" w:color="auto" w:fill="FFFFFF"/>
            <w:vAlign w:val="center"/>
          </w:tcPr>
          <w:p w14:paraId="4E421543" w14:textId="68BE57DE" w:rsidR="00831F02" w:rsidRPr="00B756D7" w:rsidRDefault="00831F02" w:rsidP="00831F02">
            <w:pPr>
              <w:spacing w:after="0" w:line="240" w:lineRule="auto"/>
              <w:jc w:val="both"/>
              <w:rPr>
                <w:rFonts w:ascii="Times New Roman" w:hAnsi="Times New Roman"/>
                <w:b w:val="0"/>
                <w:bCs/>
                <w:spacing w:val="-2"/>
                <w:sz w:val="24"/>
                <w:szCs w:val="24"/>
              </w:rPr>
            </w:pPr>
            <w:r>
              <w:rPr>
                <w:rFonts w:ascii="Times New Roman" w:hAnsi="Times New Roman"/>
                <w:b w:val="0"/>
                <w:bCs/>
                <w:sz w:val="24"/>
                <w:szCs w:val="24"/>
              </w:rPr>
              <w:t>Dự Đại hội Đoàn Báo Sài Gòn Giải Phóng nhiệm kỳ 2022 – 2027</w:t>
            </w:r>
            <w:r>
              <w:rPr>
                <w:rFonts w:ascii="Times New Roman" w:hAnsi="Times New Roman"/>
                <w:b w:val="0"/>
                <w:bCs/>
                <w:sz w:val="24"/>
                <w:szCs w:val="24"/>
              </w:rPr>
              <w:t xml:space="preserve"> </w:t>
            </w:r>
            <w:r w:rsidRPr="00DC3368">
              <w:rPr>
                <w:rFonts w:ascii="Times New Roman" w:hAnsi="Times New Roman"/>
                <w:b w:val="0"/>
                <w:bCs/>
                <w:i/>
                <w:iCs/>
                <w:sz w:val="24"/>
                <w:szCs w:val="24"/>
              </w:rPr>
              <w:t>(Đ/c Đăng Khoa)</w:t>
            </w:r>
          </w:p>
        </w:tc>
        <w:tc>
          <w:tcPr>
            <w:tcW w:w="1618" w:type="dxa"/>
            <w:shd w:val="clear" w:color="auto" w:fill="FFFFFF"/>
            <w:vAlign w:val="center"/>
          </w:tcPr>
          <w:p w14:paraId="58369C1B" w14:textId="2C54DB1B" w:rsidR="00831F02" w:rsidRDefault="00831F02" w:rsidP="00831F02">
            <w:pPr>
              <w:spacing w:after="0" w:line="240" w:lineRule="auto"/>
              <w:jc w:val="center"/>
              <w:rPr>
                <w:rFonts w:ascii="Times New Roman" w:hAnsi="Times New Roman"/>
                <w:b w:val="0"/>
                <w:bCs/>
                <w:sz w:val="24"/>
                <w:szCs w:val="24"/>
              </w:rPr>
            </w:pPr>
            <w:r>
              <w:rPr>
                <w:rFonts w:ascii="Times New Roman" w:hAnsi="Times New Roman"/>
                <w:b w:val="0"/>
                <w:bCs/>
                <w:sz w:val="24"/>
                <w:szCs w:val="24"/>
              </w:rPr>
              <w:t>Cơ sở</w:t>
            </w:r>
          </w:p>
        </w:tc>
      </w:tr>
      <w:tr w:rsidR="00831F02" w:rsidRPr="00F216F0" w14:paraId="3DF75B08" w14:textId="77777777" w:rsidTr="00AA6FA4">
        <w:trPr>
          <w:trHeight w:val="20"/>
          <w:tblHeader/>
          <w:jc w:val="center"/>
        </w:trPr>
        <w:tc>
          <w:tcPr>
            <w:tcW w:w="1617" w:type="dxa"/>
            <w:vMerge/>
            <w:shd w:val="clear" w:color="auto" w:fill="auto"/>
            <w:vAlign w:val="center"/>
          </w:tcPr>
          <w:p w14:paraId="511C6835" w14:textId="77777777" w:rsidR="00831F02" w:rsidRPr="00F216F0" w:rsidRDefault="00831F02" w:rsidP="00831F02">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49D68741" w14:textId="4E665BC5" w:rsidR="00831F02" w:rsidRDefault="00831F02" w:rsidP="00831F02">
            <w:pPr>
              <w:spacing w:after="0" w:line="240" w:lineRule="auto"/>
              <w:jc w:val="center"/>
              <w:rPr>
                <w:rFonts w:ascii="Times New Roman" w:hAnsi="Times New Roman"/>
                <w:sz w:val="24"/>
                <w:szCs w:val="24"/>
              </w:rPr>
            </w:pPr>
            <w:r w:rsidRPr="00F216F0">
              <w:rPr>
                <w:rFonts w:ascii="Times New Roman" w:hAnsi="Times New Roman"/>
                <w:sz w:val="24"/>
                <w:szCs w:val="24"/>
              </w:rPr>
              <w:t xml:space="preserve">08g00 </w:t>
            </w:r>
          </w:p>
        </w:tc>
        <w:tc>
          <w:tcPr>
            <w:tcW w:w="5670" w:type="dxa"/>
            <w:shd w:val="clear" w:color="auto" w:fill="FFFFFF"/>
            <w:vAlign w:val="center"/>
          </w:tcPr>
          <w:p w14:paraId="460FA5D3" w14:textId="3D03797A" w:rsidR="00831F02" w:rsidRPr="00B756D7" w:rsidRDefault="00831F02" w:rsidP="00831F02">
            <w:pPr>
              <w:spacing w:after="0" w:line="240" w:lineRule="auto"/>
              <w:jc w:val="both"/>
              <w:rPr>
                <w:rFonts w:ascii="Times New Roman" w:hAnsi="Times New Roman"/>
                <w:b w:val="0"/>
                <w:bCs/>
                <w:spacing w:val="-2"/>
                <w:sz w:val="24"/>
                <w:szCs w:val="24"/>
              </w:rPr>
            </w:pPr>
            <w:r>
              <w:rPr>
                <w:rFonts w:ascii="Times New Roman" w:hAnsi="Times New Roman"/>
                <w:b w:val="0"/>
                <w:bCs/>
                <w:sz w:val="24"/>
                <w:szCs w:val="24"/>
              </w:rPr>
              <w:t>Dự Đại hội Đoàn Văn phòng Thành ủy nhiệm kỳ 2022 – 2027</w:t>
            </w:r>
            <w:r>
              <w:rPr>
                <w:rFonts w:ascii="Times New Roman" w:hAnsi="Times New Roman"/>
                <w:b w:val="0"/>
                <w:bCs/>
                <w:sz w:val="24"/>
                <w:szCs w:val="24"/>
              </w:rPr>
              <w:t xml:space="preserve"> </w:t>
            </w:r>
            <w:r w:rsidRPr="00DC3368">
              <w:rPr>
                <w:rFonts w:ascii="Times New Roman" w:hAnsi="Times New Roman"/>
                <w:b w:val="0"/>
                <w:bCs/>
                <w:i/>
                <w:iCs/>
                <w:sz w:val="24"/>
                <w:szCs w:val="24"/>
              </w:rPr>
              <w:t>(Đ/c Anh Tiến)</w:t>
            </w:r>
          </w:p>
        </w:tc>
        <w:tc>
          <w:tcPr>
            <w:tcW w:w="1618" w:type="dxa"/>
            <w:shd w:val="clear" w:color="auto" w:fill="FFFFFF"/>
            <w:vAlign w:val="center"/>
          </w:tcPr>
          <w:p w14:paraId="615967FE" w14:textId="4AED5D82" w:rsidR="00831F02" w:rsidRDefault="00831F02" w:rsidP="00831F02">
            <w:pPr>
              <w:spacing w:after="0" w:line="240" w:lineRule="auto"/>
              <w:jc w:val="center"/>
              <w:rPr>
                <w:rFonts w:ascii="Times New Roman" w:hAnsi="Times New Roman"/>
                <w:b w:val="0"/>
                <w:bCs/>
                <w:sz w:val="24"/>
                <w:szCs w:val="24"/>
              </w:rPr>
            </w:pPr>
            <w:r>
              <w:rPr>
                <w:rFonts w:ascii="Times New Roman" w:hAnsi="Times New Roman"/>
                <w:b w:val="0"/>
                <w:bCs/>
                <w:sz w:val="24"/>
                <w:szCs w:val="24"/>
              </w:rPr>
              <w:t>Cơ sở</w:t>
            </w:r>
          </w:p>
        </w:tc>
      </w:tr>
      <w:tr w:rsidR="00831F02" w:rsidRPr="00F216F0" w14:paraId="7810B51C" w14:textId="77777777" w:rsidTr="00AA6FA4">
        <w:trPr>
          <w:trHeight w:val="20"/>
          <w:tblHeader/>
          <w:jc w:val="center"/>
        </w:trPr>
        <w:tc>
          <w:tcPr>
            <w:tcW w:w="1617" w:type="dxa"/>
            <w:vMerge/>
            <w:shd w:val="clear" w:color="auto" w:fill="auto"/>
            <w:vAlign w:val="center"/>
          </w:tcPr>
          <w:p w14:paraId="006B2EEC" w14:textId="77777777" w:rsidR="00831F02" w:rsidRPr="00F216F0" w:rsidRDefault="00831F02" w:rsidP="00831F02">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2AF3D094" w14:textId="68B40686" w:rsidR="00831F02" w:rsidRPr="001773B0" w:rsidRDefault="00831F02" w:rsidP="00831F02">
            <w:pPr>
              <w:spacing w:after="0" w:line="240" w:lineRule="auto"/>
              <w:jc w:val="center"/>
              <w:rPr>
                <w:rFonts w:ascii="Times New Roman" w:hAnsi="Times New Roman"/>
                <w:color w:val="FF0000"/>
                <w:sz w:val="24"/>
                <w:szCs w:val="24"/>
              </w:rPr>
            </w:pPr>
            <w:r w:rsidRPr="001773B0">
              <w:rPr>
                <w:rFonts w:ascii="Times New Roman" w:hAnsi="Times New Roman"/>
                <w:color w:val="FF0000"/>
                <w:sz w:val="24"/>
                <w:szCs w:val="24"/>
              </w:rPr>
              <w:t>Cả ngày</w:t>
            </w:r>
          </w:p>
        </w:tc>
        <w:tc>
          <w:tcPr>
            <w:tcW w:w="5670" w:type="dxa"/>
            <w:shd w:val="clear" w:color="auto" w:fill="FFFFFF"/>
            <w:vAlign w:val="center"/>
          </w:tcPr>
          <w:p w14:paraId="6695841F" w14:textId="05E7CE71" w:rsidR="00831F02" w:rsidRPr="001773B0" w:rsidRDefault="00831F02" w:rsidP="00831F02">
            <w:pPr>
              <w:spacing w:after="0" w:line="240" w:lineRule="auto"/>
              <w:jc w:val="both"/>
              <w:rPr>
                <w:rFonts w:ascii="Times New Roman" w:hAnsi="Times New Roman"/>
                <w:b w:val="0"/>
                <w:bCs/>
                <w:color w:val="FF0000"/>
                <w:spacing w:val="-2"/>
                <w:sz w:val="24"/>
                <w:szCs w:val="24"/>
              </w:rPr>
            </w:pPr>
            <w:r w:rsidRPr="001773B0">
              <w:rPr>
                <w:rFonts w:ascii="Times New Roman" w:hAnsi="Times New Roman"/>
                <w:b w:val="0"/>
                <w:bCs/>
                <w:color w:val="FF0000"/>
                <w:spacing w:val="-2"/>
                <w:sz w:val="24"/>
                <w:szCs w:val="24"/>
              </w:rPr>
              <w:t xml:space="preserve">Các hoạt động khởi động Tháng Thanh niên năm 2022, chủ đề “Tuổi trẻ sáng tạo” </w:t>
            </w:r>
            <w:r w:rsidRPr="001773B0">
              <w:rPr>
                <w:rFonts w:ascii="Times New Roman" w:hAnsi="Times New Roman"/>
                <w:b w:val="0"/>
                <w:bCs/>
                <w:i/>
                <w:iCs/>
                <w:color w:val="FF0000"/>
                <w:spacing w:val="-2"/>
                <w:sz w:val="24"/>
                <w:szCs w:val="24"/>
              </w:rPr>
              <w:t>(Cơ sở Đoàn theo Kế hoạch số 201-KH/ĐTN ngày 14/02/2022)</w:t>
            </w:r>
          </w:p>
        </w:tc>
        <w:tc>
          <w:tcPr>
            <w:tcW w:w="1618" w:type="dxa"/>
            <w:shd w:val="clear" w:color="auto" w:fill="FFFFFF"/>
            <w:vAlign w:val="center"/>
          </w:tcPr>
          <w:p w14:paraId="10FA941C" w14:textId="04780A12" w:rsidR="00831F02" w:rsidRPr="001773B0" w:rsidRDefault="00831F02" w:rsidP="00831F02">
            <w:pPr>
              <w:spacing w:after="0" w:line="240" w:lineRule="auto"/>
              <w:jc w:val="center"/>
              <w:rPr>
                <w:rFonts w:ascii="Times New Roman" w:hAnsi="Times New Roman"/>
                <w:b w:val="0"/>
                <w:bCs/>
                <w:color w:val="FF0000"/>
                <w:sz w:val="24"/>
                <w:szCs w:val="24"/>
              </w:rPr>
            </w:pPr>
            <w:r w:rsidRPr="001773B0">
              <w:rPr>
                <w:rFonts w:ascii="Times New Roman" w:hAnsi="Times New Roman"/>
                <w:b w:val="0"/>
                <w:bCs/>
                <w:color w:val="FF0000"/>
                <w:sz w:val="24"/>
                <w:szCs w:val="24"/>
              </w:rPr>
              <w:t>Cơ sở</w:t>
            </w:r>
          </w:p>
        </w:tc>
      </w:tr>
    </w:tbl>
    <w:p w14:paraId="58E10957" w14:textId="77777777" w:rsidR="00F22B67" w:rsidRDefault="00F22B67" w:rsidP="00F22B67">
      <w:pPr>
        <w:tabs>
          <w:tab w:val="left" w:pos="2160"/>
        </w:tabs>
        <w:spacing w:after="0" w:line="240" w:lineRule="auto"/>
        <w:ind w:firstLine="709"/>
        <w:jc w:val="both"/>
        <w:rPr>
          <w:rFonts w:ascii="Times New Roman" w:eastAsia="Times New Roman" w:hAnsi="Times New Roman"/>
          <w:bCs/>
          <w:i/>
          <w:iCs/>
          <w:sz w:val="26"/>
          <w:szCs w:val="26"/>
        </w:rPr>
      </w:pPr>
    </w:p>
    <w:p w14:paraId="4DD16CFA" w14:textId="0FCD7A7F" w:rsidR="00F22B67" w:rsidRDefault="00F22B67" w:rsidP="00F22B67">
      <w:pPr>
        <w:tabs>
          <w:tab w:val="left" w:pos="2160"/>
        </w:tabs>
        <w:spacing w:after="0" w:line="240" w:lineRule="auto"/>
        <w:ind w:firstLine="709"/>
        <w:jc w:val="both"/>
        <w:rPr>
          <w:rFonts w:ascii="Times New Roman" w:eastAsia="Times New Roman" w:hAnsi="Times New Roman"/>
          <w:b w:val="0"/>
          <w:sz w:val="26"/>
          <w:szCs w:val="26"/>
        </w:rPr>
      </w:pPr>
      <w:r w:rsidRPr="00DB6E57">
        <w:rPr>
          <w:rFonts w:ascii="Times New Roman" w:eastAsia="Times New Roman" w:hAnsi="Times New Roman"/>
          <w:bCs/>
          <w:i/>
          <w:iCs/>
          <w:sz w:val="26"/>
          <w:szCs w:val="26"/>
        </w:rPr>
        <w:lastRenderedPageBreak/>
        <w:t>* Lưu ý:</w:t>
      </w:r>
      <w:r w:rsidRPr="00DB6E57">
        <w:rPr>
          <w:rFonts w:ascii="Times New Roman" w:eastAsia="Times New Roman" w:hAnsi="Times New Roman"/>
          <w:b w:val="0"/>
          <w:sz w:val="26"/>
          <w:szCs w:val="26"/>
        </w:rPr>
        <w:t xml:space="preserve"> </w:t>
      </w:r>
    </w:p>
    <w:p w14:paraId="764E7FEB" w14:textId="77777777" w:rsidR="00F22B67" w:rsidRPr="00DB6E57" w:rsidRDefault="00F22B67" w:rsidP="00F22B67">
      <w:pPr>
        <w:spacing w:after="0" w:line="240" w:lineRule="auto"/>
        <w:ind w:firstLine="709"/>
        <w:jc w:val="both"/>
        <w:rPr>
          <w:rFonts w:ascii="Times New Roman" w:eastAsia="Times New Roman" w:hAnsi="Times New Roman"/>
          <w:b w:val="0"/>
          <w:i/>
          <w:iCs/>
          <w:sz w:val="24"/>
          <w:szCs w:val="24"/>
          <w:lang w:val="vi-VN"/>
        </w:rPr>
      </w:pPr>
      <w:r w:rsidRPr="00DB6E57">
        <w:rPr>
          <w:rFonts w:ascii="Times New Roman" w:eastAsia="Times New Roman" w:hAnsi="Times New Roman"/>
          <w:b w:val="0"/>
          <w:i/>
          <w:iCs/>
          <w:sz w:val="24"/>
          <w:szCs w:val="24"/>
          <w:lang w:val="vi-VN"/>
        </w:rPr>
        <w:t>- Các cơ sở Đoàn khi vắng họp cần báo cáo và được sự đồng ý của đồng chí Thường trực Đoàn Khối chủ trì cuộc họp, hoạt động đó.</w:t>
      </w:r>
    </w:p>
    <w:p w14:paraId="3C8E570D" w14:textId="77777777" w:rsidR="00F22B67" w:rsidRPr="00DB6E57" w:rsidRDefault="00F22B67" w:rsidP="00F22B67">
      <w:pPr>
        <w:spacing w:after="0" w:line="240" w:lineRule="auto"/>
        <w:ind w:firstLine="709"/>
        <w:jc w:val="both"/>
        <w:rPr>
          <w:rFonts w:ascii="Times New Roman" w:eastAsia="Times New Roman" w:hAnsi="Times New Roman"/>
          <w:b w:val="0"/>
          <w:i/>
          <w:iCs/>
          <w:sz w:val="24"/>
          <w:szCs w:val="24"/>
          <w:lang w:val="vi-VN"/>
        </w:rPr>
      </w:pPr>
      <w:r w:rsidRPr="00DB6E57">
        <w:rPr>
          <w:rFonts w:ascii="Times New Roman" w:eastAsia="Times New Roman" w:hAnsi="Times New Roman"/>
          <w:b w:val="0"/>
          <w:i/>
          <w:iCs/>
          <w:sz w:val="24"/>
          <w:szCs w:val="24"/>
          <w:lang w:val="vi-VN"/>
        </w:rPr>
        <w:t>- Để đảm bảo công tác thông tin về các hoạt động chung của Đoàn Khối trong tuần và kịp thời phân công cán bộ Đoàn Khối tham dự các hoạt động của các đơn vị, Ban Thường vụ Đoàn Khối đề nghị Thường trực các cơ sở Đoàn đăng ký lịch hoạt động tuần (Gửi trước 16g00 ngày thứ 6 tuần trước), gửi mail cho Đoàn Khối để tổng hợp thành lịch làm việc chung của cả Khối, ban hành trong sáng thứ 2 hằng tuần.</w:t>
      </w:r>
    </w:p>
    <w:p w14:paraId="3BAE7127" w14:textId="77777777" w:rsidR="00F22B67" w:rsidRPr="00DB6E57" w:rsidRDefault="00F22B67" w:rsidP="00F22B67">
      <w:pPr>
        <w:tabs>
          <w:tab w:val="left" w:pos="2160"/>
        </w:tabs>
        <w:spacing w:after="0" w:line="240" w:lineRule="auto"/>
        <w:ind w:firstLine="476"/>
        <w:jc w:val="right"/>
        <w:rPr>
          <w:rFonts w:ascii="Times New Roman" w:eastAsia="Times New Roman" w:hAnsi="Times New Roman"/>
          <w:szCs w:val="24"/>
        </w:rPr>
      </w:pPr>
    </w:p>
    <w:p w14:paraId="2E37C06F" w14:textId="77777777" w:rsidR="00F22B67" w:rsidRPr="00DB6E57" w:rsidRDefault="00F22B67" w:rsidP="00F22B67">
      <w:pPr>
        <w:tabs>
          <w:tab w:val="left" w:pos="2160"/>
        </w:tabs>
        <w:spacing w:after="0" w:line="240" w:lineRule="auto"/>
        <w:ind w:firstLine="476"/>
        <w:jc w:val="right"/>
        <w:rPr>
          <w:rFonts w:ascii="Times New Roman" w:eastAsia="Times New Roman" w:hAnsi="Times New Roman"/>
          <w:szCs w:val="24"/>
        </w:rPr>
      </w:pPr>
      <w:r w:rsidRPr="00DB6E57">
        <w:rPr>
          <w:rFonts w:ascii="Times New Roman" w:eastAsia="Times New Roman" w:hAnsi="Times New Roman"/>
          <w:szCs w:val="24"/>
        </w:rPr>
        <w:t>VĂN PHÒNG ĐOÀN KHỐI</w:t>
      </w:r>
    </w:p>
    <w:p w14:paraId="167A2353" w14:textId="77777777" w:rsidR="004B6944" w:rsidRPr="00DB6E57" w:rsidRDefault="004B6944" w:rsidP="000D7859">
      <w:pPr>
        <w:tabs>
          <w:tab w:val="left" w:pos="2160"/>
        </w:tabs>
        <w:spacing w:after="0" w:line="240" w:lineRule="auto"/>
        <w:jc w:val="both"/>
        <w:rPr>
          <w:rFonts w:ascii="Times New Roman" w:eastAsia="Times New Roman" w:hAnsi="Times New Roman"/>
          <w:szCs w:val="24"/>
        </w:rPr>
      </w:pPr>
    </w:p>
    <w:sectPr w:rsidR="004B6944" w:rsidRPr="00DB6E57" w:rsidSect="001E5222">
      <w:pgSz w:w="11909" w:h="16833"/>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num" w:pos="2040"/>
        </w:tabs>
        <w:ind w:left="204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num" w:pos="1620"/>
        </w:tabs>
        <w:ind w:left="162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num" w:pos="1200"/>
        </w:tabs>
        <w:ind w:left="120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num" w:pos="780"/>
        </w:tabs>
        <w:ind w:left="78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2ACD50E5"/>
    <w:rsid w:val="00002291"/>
    <w:rsid w:val="000056A1"/>
    <w:rsid w:val="00007711"/>
    <w:rsid w:val="0001035D"/>
    <w:rsid w:val="000125C7"/>
    <w:rsid w:val="00016ED4"/>
    <w:rsid w:val="000176E4"/>
    <w:rsid w:val="00021127"/>
    <w:rsid w:val="000346AC"/>
    <w:rsid w:val="000445D6"/>
    <w:rsid w:val="00045A25"/>
    <w:rsid w:val="00050A31"/>
    <w:rsid w:val="00052B0E"/>
    <w:rsid w:val="00055FF2"/>
    <w:rsid w:val="0006293C"/>
    <w:rsid w:val="00062B43"/>
    <w:rsid w:val="00067A38"/>
    <w:rsid w:val="00071184"/>
    <w:rsid w:val="000716D2"/>
    <w:rsid w:val="00071AAB"/>
    <w:rsid w:val="00072143"/>
    <w:rsid w:val="000739FC"/>
    <w:rsid w:val="00075D9C"/>
    <w:rsid w:val="0009176A"/>
    <w:rsid w:val="000A0F75"/>
    <w:rsid w:val="000A5F5C"/>
    <w:rsid w:val="000A6EE2"/>
    <w:rsid w:val="000B47B1"/>
    <w:rsid w:val="000B76C4"/>
    <w:rsid w:val="000C04FA"/>
    <w:rsid w:val="000C06BA"/>
    <w:rsid w:val="000C5610"/>
    <w:rsid w:val="000C6613"/>
    <w:rsid w:val="000D17DB"/>
    <w:rsid w:val="000D1F16"/>
    <w:rsid w:val="000D2171"/>
    <w:rsid w:val="000D74DC"/>
    <w:rsid w:val="000D7859"/>
    <w:rsid w:val="000D7CA4"/>
    <w:rsid w:val="000E1D19"/>
    <w:rsid w:val="000E6236"/>
    <w:rsid w:val="000E6552"/>
    <w:rsid w:val="000E6678"/>
    <w:rsid w:val="000F3A4F"/>
    <w:rsid w:val="000F59AC"/>
    <w:rsid w:val="000F724F"/>
    <w:rsid w:val="00107363"/>
    <w:rsid w:val="00112BB4"/>
    <w:rsid w:val="00113B40"/>
    <w:rsid w:val="00115165"/>
    <w:rsid w:val="001153DD"/>
    <w:rsid w:val="001300D3"/>
    <w:rsid w:val="00135622"/>
    <w:rsid w:val="001364FE"/>
    <w:rsid w:val="001368DD"/>
    <w:rsid w:val="00137A5E"/>
    <w:rsid w:val="00137F1B"/>
    <w:rsid w:val="0014028D"/>
    <w:rsid w:val="00141DE6"/>
    <w:rsid w:val="001422A8"/>
    <w:rsid w:val="00143D31"/>
    <w:rsid w:val="0014410B"/>
    <w:rsid w:val="001459C9"/>
    <w:rsid w:val="00147DB3"/>
    <w:rsid w:val="00150B4A"/>
    <w:rsid w:val="001518A5"/>
    <w:rsid w:val="00157079"/>
    <w:rsid w:val="00164FC6"/>
    <w:rsid w:val="00165B41"/>
    <w:rsid w:val="00165BD9"/>
    <w:rsid w:val="00170095"/>
    <w:rsid w:val="001702FD"/>
    <w:rsid w:val="00170E4F"/>
    <w:rsid w:val="00172809"/>
    <w:rsid w:val="00173124"/>
    <w:rsid w:val="001731EB"/>
    <w:rsid w:val="001743F4"/>
    <w:rsid w:val="00175631"/>
    <w:rsid w:val="001773B0"/>
    <w:rsid w:val="00186FB5"/>
    <w:rsid w:val="00187C33"/>
    <w:rsid w:val="00193498"/>
    <w:rsid w:val="001936B7"/>
    <w:rsid w:val="00193C79"/>
    <w:rsid w:val="00195823"/>
    <w:rsid w:val="00196AB1"/>
    <w:rsid w:val="001B3E08"/>
    <w:rsid w:val="001B6B62"/>
    <w:rsid w:val="001C20FE"/>
    <w:rsid w:val="001C36CD"/>
    <w:rsid w:val="001C3E45"/>
    <w:rsid w:val="001D0805"/>
    <w:rsid w:val="001D339E"/>
    <w:rsid w:val="001E0A35"/>
    <w:rsid w:val="001E1AFD"/>
    <w:rsid w:val="001E329A"/>
    <w:rsid w:val="001E5222"/>
    <w:rsid w:val="001E5688"/>
    <w:rsid w:val="001E74CD"/>
    <w:rsid w:val="001E7FEF"/>
    <w:rsid w:val="001F1791"/>
    <w:rsid w:val="001F3F71"/>
    <w:rsid w:val="00201333"/>
    <w:rsid w:val="00210763"/>
    <w:rsid w:val="00210B75"/>
    <w:rsid w:val="00210FA7"/>
    <w:rsid w:val="002141F2"/>
    <w:rsid w:val="00216417"/>
    <w:rsid w:val="00217F2C"/>
    <w:rsid w:val="00224ADF"/>
    <w:rsid w:val="002254FF"/>
    <w:rsid w:val="00225ABB"/>
    <w:rsid w:val="00230FBA"/>
    <w:rsid w:val="00231ECE"/>
    <w:rsid w:val="00236B45"/>
    <w:rsid w:val="0024286C"/>
    <w:rsid w:val="002452A0"/>
    <w:rsid w:val="00245E01"/>
    <w:rsid w:val="002467AB"/>
    <w:rsid w:val="00253814"/>
    <w:rsid w:val="0026631D"/>
    <w:rsid w:val="00271386"/>
    <w:rsid w:val="00282CE5"/>
    <w:rsid w:val="0028498C"/>
    <w:rsid w:val="00286D75"/>
    <w:rsid w:val="002A2097"/>
    <w:rsid w:val="002A229E"/>
    <w:rsid w:val="002A25C9"/>
    <w:rsid w:val="002A572C"/>
    <w:rsid w:val="002B5D6A"/>
    <w:rsid w:val="002C1CDE"/>
    <w:rsid w:val="002C2D13"/>
    <w:rsid w:val="002C2F53"/>
    <w:rsid w:val="002C4430"/>
    <w:rsid w:val="002C591E"/>
    <w:rsid w:val="002C66F0"/>
    <w:rsid w:val="002C7981"/>
    <w:rsid w:val="002D1C8E"/>
    <w:rsid w:val="002D4FB3"/>
    <w:rsid w:val="002D7280"/>
    <w:rsid w:val="002E0A1A"/>
    <w:rsid w:val="002E45FA"/>
    <w:rsid w:val="002E6E88"/>
    <w:rsid w:val="002E77E9"/>
    <w:rsid w:val="002E7983"/>
    <w:rsid w:val="002F22B8"/>
    <w:rsid w:val="002F3924"/>
    <w:rsid w:val="002F6282"/>
    <w:rsid w:val="00300504"/>
    <w:rsid w:val="003006F9"/>
    <w:rsid w:val="00303437"/>
    <w:rsid w:val="00303A18"/>
    <w:rsid w:val="003042C0"/>
    <w:rsid w:val="003053E8"/>
    <w:rsid w:val="003061EC"/>
    <w:rsid w:val="00314EF1"/>
    <w:rsid w:val="00325675"/>
    <w:rsid w:val="00332228"/>
    <w:rsid w:val="0033518C"/>
    <w:rsid w:val="003379C0"/>
    <w:rsid w:val="003437C2"/>
    <w:rsid w:val="003453DC"/>
    <w:rsid w:val="00354E31"/>
    <w:rsid w:val="00355A17"/>
    <w:rsid w:val="00356C60"/>
    <w:rsid w:val="00360816"/>
    <w:rsid w:val="0036433D"/>
    <w:rsid w:val="00365770"/>
    <w:rsid w:val="0037044C"/>
    <w:rsid w:val="003704B2"/>
    <w:rsid w:val="00372D90"/>
    <w:rsid w:val="00376AF1"/>
    <w:rsid w:val="00377186"/>
    <w:rsid w:val="00382E50"/>
    <w:rsid w:val="00385539"/>
    <w:rsid w:val="003858B5"/>
    <w:rsid w:val="00385984"/>
    <w:rsid w:val="00387E17"/>
    <w:rsid w:val="003927CC"/>
    <w:rsid w:val="003950B1"/>
    <w:rsid w:val="00396402"/>
    <w:rsid w:val="003A1C03"/>
    <w:rsid w:val="003A3F3C"/>
    <w:rsid w:val="003B0A4D"/>
    <w:rsid w:val="003B20B2"/>
    <w:rsid w:val="003B2267"/>
    <w:rsid w:val="003B2F1C"/>
    <w:rsid w:val="003C2228"/>
    <w:rsid w:val="003C2742"/>
    <w:rsid w:val="003C31B4"/>
    <w:rsid w:val="003C3886"/>
    <w:rsid w:val="003C5858"/>
    <w:rsid w:val="003C6B40"/>
    <w:rsid w:val="003D35E9"/>
    <w:rsid w:val="003D6310"/>
    <w:rsid w:val="003D649D"/>
    <w:rsid w:val="003D6A45"/>
    <w:rsid w:val="003E00B1"/>
    <w:rsid w:val="003E0121"/>
    <w:rsid w:val="003E0B6E"/>
    <w:rsid w:val="003E4312"/>
    <w:rsid w:val="003F389A"/>
    <w:rsid w:val="003F79D6"/>
    <w:rsid w:val="00400543"/>
    <w:rsid w:val="004064A4"/>
    <w:rsid w:val="00407B81"/>
    <w:rsid w:val="00413084"/>
    <w:rsid w:val="00413E9C"/>
    <w:rsid w:val="00414627"/>
    <w:rsid w:val="00415AA5"/>
    <w:rsid w:val="00416253"/>
    <w:rsid w:val="0041785C"/>
    <w:rsid w:val="00420BA7"/>
    <w:rsid w:val="00420C46"/>
    <w:rsid w:val="00421A91"/>
    <w:rsid w:val="004247B3"/>
    <w:rsid w:val="00424862"/>
    <w:rsid w:val="00425D63"/>
    <w:rsid w:val="00441398"/>
    <w:rsid w:val="004420A8"/>
    <w:rsid w:val="004438FC"/>
    <w:rsid w:val="00444F95"/>
    <w:rsid w:val="0045196D"/>
    <w:rsid w:val="00451D0B"/>
    <w:rsid w:val="00453D8B"/>
    <w:rsid w:val="00454E69"/>
    <w:rsid w:val="004561C8"/>
    <w:rsid w:val="00461B90"/>
    <w:rsid w:val="004636FB"/>
    <w:rsid w:val="004643D8"/>
    <w:rsid w:val="00464606"/>
    <w:rsid w:val="00465003"/>
    <w:rsid w:val="00471150"/>
    <w:rsid w:val="00472C26"/>
    <w:rsid w:val="00473BE3"/>
    <w:rsid w:val="00473CAA"/>
    <w:rsid w:val="0047422E"/>
    <w:rsid w:val="00474C50"/>
    <w:rsid w:val="00476BDC"/>
    <w:rsid w:val="00480810"/>
    <w:rsid w:val="00480C98"/>
    <w:rsid w:val="0048310A"/>
    <w:rsid w:val="0048794E"/>
    <w:rsid w:val="00490A0B"/>
    <w:rsid w:val="00494B2D"/>
    <w:rsid w:val="00497C24"/>
    <w:rsid w:val="004A04D4"/>
    <w:rsid w:val="004B1BE0"/>
    <w:rsid w:val="004B2B59"/>
    <w:rsid w:val="004B3A57"/>
    <w:rsid w:val="004B6944"/>
    <w:rsid w:val="004B6D59"/>
    <w:rsid w:val="004B7113"/>
    <w:rsid w:val="004C11ED"/>
    <w:rsid w:val="004C19F2"/>
    <w:rsid w:val="004C317E"/>
    <w:rsid w:val="004C34A7"/>
    <w:rsid w:val="004C7BA5"/>
    <w:rsid w:val="004D1320"/>
    <w:rsid w:val="004D2764"/>
    <w:rsid w:val="004D72E1"/>
    <w:rsid w:val="004D7A0C"/>
    <w:rsid w:val="004E059E"/>
    <w:rsid w:val="004E2489"/>
    <w:rsid w:val="004E4161"/>
    <w:rsid w:val="004E4B3E"/>
    <w:rsid w:val="004E60A0"/>
    <w:rsid w:val="004E7628"/>
    <w:rsid w:val="004F0876"/>
    <w:rsid w:val="004F2B6F"/>
    <w:rsid w:val="004F3B13"/>
    <w:rsid w:val="004F40CA"/>
    <w:rsid w:val="004F4160"/>
    <w:rsid w:val="004F4166"/>
    <w:rsid w:val="004F48F2"/>
    <w:rsid w:val="004F4C3C"/>
    <w:rsid w:val="004F6BC5"/>
    <w:rsid w:val="00503E16"/>
    <w:rsid w:val="005046B8"/>
    <w:rsid w:val="00507450"/>
    <w:rsid w:val="00507922"/>
    <w:rsid w:val="00507AE8"/>
    <w:rsid w:val="005149B1"/>
    <w:rsid w:val="0052190F"/>
    <w:rsid w:val="00524A2C"/>
    <w:rsid w:val="0052718F"/>
    <w:rsid w:val="00527F46"/>
    <w:rsid w:val="005312B4"/>
    <w:rsid w:val="00534382"/>
    <w:rsid w:val="00537BED"/>
    <w:rsid w:val="00541AC6"/>
    <w:rsid w:val="005429AA"/>
    <w:rsid w:val="00552FDF"/>
    <w:rsid w:val="005600A4"/>
    <w:rsid w:val="00561497"/>
    <w:rsid w:val="005616A4"/>
    <w:rsid w:val="00562CDE"/>
    <w:rsid w:val="00563AE4"/>
    <w:rsid w:val="005647F2"/>
    <w:rsid w:val="005662D1"/>
    <w:rsid w:val="005712AC"/>
    <w:rsid w:val="0057318D"/>
    <w:rsid w:val="00573A09"/>
    <w:rsid w:val="00574C96"/>
    <w:rsid w:val="00576C01"/>
    <w:rsid w:val="00582E29"/>
    <w:rsid w:val="00591340"/>
    <w:rsid w:val="005930E5"/>
    <w:rsid w:val="00593524"/>
    <w:rsid w:val="005A0CA5"/>
    <w:rsid w:val="005A365F"/>
    <w:rsid w:val="005A4085"/>
    <w:rsid w:val="005A4526"/>
    <w:rsid w:val="005B1648"/>
    <w:rsid w:val="005B2626"/>
    <w:rsid w:val="005C0A47"/>
    <w:rsid w:val="005C1B16"/>
    <w:rsid w:val="005C4A19"/>
    <w:rsid w:val="005D12EF"/>
    <w:rsid w:val="005D3E63"/>
    <w:rsid w:val="005D3F2C"/>
    <w:rsid w:val="005D42D7"/>
    <w:rsid w:val="005D6390"/>
    <w:rsid w:val="005D7995"/>
    <w:rsid w:val="005E20C1"/>
    <w:rsid w:val="005E3AFB"/>
    <w:rsid w:val="005E42BE"/>
    <w:rsid w:val="005E53D0"/>
    <w:rsid w:val="005F0D8A"/>
    <w:rsid w:val="005F1B0E"/>
    <w:rsid w:val="006002EB"/>
    <w:rsid w:val="00602B25"/>
    <w:rsid w:val="006069A6"/>
    <w:rsid w:val="00607607"/>
    <w:rsid w:val="00610FB3"/>
    <w:rsid w:val="00611F02"/>
    <w:rsid w:val="006128EF"/>
    <w:rsid w:val="00612A58"/>
    <w:rsid w:val="00614001"/>
    <w:rsid w:val="00615E0B"/>
    <w:rsid w:val="00616747"/>
    <w:rsid w:val="0061696D"/>
    <w:rsid w:val="00620A19"/>
    <w:rsid w:val="00621E1C"/>
    <w:rsid w:val="00622094"/>
    <w:rsid w:val="00624A41"/>
    <w:rsid w:val="006264B4"/>
    <w:rsid w:val="0062675F"/>
    <w:rsid w:val="006326CA"/>
    <w:rsid w:val="006327C8"/>
    <w:rsid w:val="00636D97"/>
    <w:rsid w:val="00637B84"/>
    <w:rsid w:val="00640AA3"/>
    <w:rsid w:val="006416A0"/>
    <w:rsid w:val="00642AB3"/>
    <w:rsid w:val="00643033"/>
    <w:rsid w:val="00644CC3"/>
    <w:rsid w:val="0064642F"/>
    <w:rsid w:val="0065092C"/>
    <w:rsid w:val="00654626"/>
    <w:rsid w:val="00656ED9"/>
    <w:rsid w:val="006576CD"/>
    <w:rsid w:val="00661468"/>
    <w:rsid w:val="006618F5"/>
    <w:rsid w:val="00663991"/>
    <w:rsid w:val="0066399F"/>
    <w:rsid w:val="006649F0"/>
    <w:rsid w:val="00664FD3"/>
    <w:rsid w:val="00666C4E"/>
    <w:rsid w:val="006672FD"/>
    <w:rsid w:val="00667EE3"/>
    <w:rsid w:val="00671117"/>
    <w:rsid w:val="0067245D"/>
    <w:rsid w:val="006754E9"/>
    <w:rsid w:val="0068470E"/>
    <w:rsid w:val="00686700"/>
    <w:rsid w:val="00691304"/>
    <w:rsid w:val="006915F7"/>
    <w:rsid w:val="0069402A"/>
    <w:rsid w:val="00694583"/>
    <w:rsid w:val="00695DCD"/>
    <w:rsid w:val="006A05CC"/>
    <w:rsid w:val="006A0A06"/>
    <w:rsid w:val="006A35A7"/>
    <w:rsid w:val="006A5727"/>
    <w:rsid w:val="006A66AE"/>
    <w:rsid w:val="006A6BAA"/>
    <w:rsid w:val="006A75F9"/>
    <w:rsid w:val="006B0755"/>
    <w:rsid w:val="006B2C95"/>
    <w:rsid w:val="006B57A3"/>
    <w:rsid w:val="006C1537"/>
    <w:rsid w:val="006C190E"/>
    <w:rsid w:val="006C1E8D"/>
    <w:rsid w:val="006C45C2"/>
    <w:rsid w:val="006D0385"/>
    <w:rsid w:val="006E07F8"/>
    <w:rsid w:val="006E20FE"/>
    <w:rsid w:val="006E3749"/>
    <w:rsid w:val="006E57EA"/>
    <w:rsid w:val="006F04C8"/>
    <w:rsid w:val="006F69ED"/>
    <w:rsid w:val="0070075A"/>
    <w:rsid w:val="0070169F"/>
    <w:rsid w:val="00707F5C"/>
    <w:rsid w:val="00710424"/>
    <w:rsid w:val="00710B8C"/>
    <w:rsid w:val="00710BFC"/>
    <w:rsid w:val="00712595"/>
    <w:rsid w:val="007142A6"/>
    <w:rsid w:val="007152D7"/>
    <w:rsid w:val="00716463"/>
    <w:rsid w:val="0072456B"/>
    <w:rsid w:val="00725FD2"/>
    <w:rsid w:val="00726329"/>
    <w:rsid w:val="00730FEB"/>
    <w:rsid w:val="007344A0"/>
    <w:rsid w:val="00734BBC"/>
    <w:rsid w:val="007358C4"/>
    <w:rsid w:val="00745E4C"/>
    <w:rsid w:val="0074670E"/>
    <w:rsid w:val="00746C14"/>
    <w:rsid w:val="00746D8A"/>
    <w:rsid w:val="00747D05"/>
    <w:rsid w:val="00754DF4"/>
    <w:rsid w:val="00765FB5"/>
    <w:rsid w:val="0076678D"/>
    <w:rsid w:val="00766E44"/>
    <w:rsid w:val="007734A3"/>
    <w:rsid w:val="0077691D"/>
    <w:rsid w:val="00777C95"/>
    <w:rsid w:val="00781FA6"/>
    <w:rsid w:val="007822E8"/>
    <w:rsid w:val="00791695"/>
    <w:rsid w:val="007A0911"/>
    <w:rsid w:val="007A23A3"/>
    <w:rsid w:val="007A30B5"/>
    <w:rsid w:val="007A4C33"/>
    <w:rsid w:val="007A5D34"/>
    <w:rsid w:val="007B2A94"/>
    <w:rsid w:val="007B37E6"/>
    <w:rsid w:val="007B6A2A"/>
    <w:rsid w:val="007C2C59"/>
    <w:rsid w:val="007D0F51"/>
    <w:rsid w:val="007D4771"/>
    <w:rsid w:val="007D69C7"/>
    <w:rsid w:val="007D6D88"/>
    <w:rsid w:val="007E2246"/>
    <w:rsid w:val="007F2934"/>
    <w:rsid w:val="0080024F"/>
    <w:rsid w:val="00801F23"/>
    <w:rsid w:val="00801FEB"/>
    <w:rsid w:val="00803EF5"/>
    <w:rsid w:val="00803F97"/>
    <w:rsid w:val="008150ED"/>
    <w:rsid w:val="00816A84"/>
    <w:rsid w:val="00822F35"/>
    <w:rsid w:val="00825708"/>
    <w:rsid w:val="00827506"/>
    <w:rsid w:val="00831F02"/>
    <w:rsid w:val="008345ED"/>
    <w:rsid w:val="00837632"/>
    <w:rsid w:val="00841D7B"/>
    <w:rsid w:val="00842838"/>
    <w:rsid w:val="008446D0"/>
    <w:rsid w:val="00844B3B"/>
    <w:rsid w:val="0084580D"/>
    <w:rsid w:val="00851437"/>
    <w:rsid w:val="0085430B"/>
    <w:rsid w:val="00856043"/>
    <w:rsid w:val="0085640F"/>
    <w:rsid w:val="008567AA"/>
    <w:rsid w:val="0085756C"/>
    <w:rsid w:val="008629F6"/>
    <w:rsid w:val="00875F6C"/>
    <w:rsid w:val="00877842"/>
    <w:rsid w:val="0088003A"/>
    <w:rsid w:val="008802D0"/>
    <w:rsid w:val="008805B3"/>
    <w:rsid w:val="00880ED9"/>
    <w:rsid w:val="0088234D"/>
    <w:rsid w:val="00887875"/>
    <w:rsid w:val="00891B83"/>
    <w:rsid w:val="00892712"/>
    <w:rsid w:val="008945C9"/>
    <w:rsid w:val="00894E0D"/>
    <w:rsid w:val="008967D7"/>
    <w:rsid w:val="008A169A"/>
    <w:rsid w:val="008A6520"/>
    <w:rsid w:val="008A680A"/>
    <w:rsid w:val="008B0BB0"/>
    <w:rsid w:val="008B5F2C"/>
    <w:rsid w:val="008C4AFA"/>
    <w:rsid w:val="008D0DD3"/>
    <w:rsid w:val="008D3505"/>
    <w:rsid w:val="008D3AAF"/>
    <w:rsid w:val="008D3B32"/>
    <w:rsid w:val="008D4815"/>
    <w:rsid w:val="008D4AD4"/>
    <w:rsid w:val="008D4DDF"/>
    <w:rsid w:val="008E19FF"/>
    <w:rsid w:val="008E6C4B"/>
    <w:rsid w:val="008F0291"/>
    <w:rsid w:val="008F0ABA"/>
    <w:rsid w:val="008F18C0"/>
    <w:rsid w:val="008F21AB"/>
    <w:rsid w:val="008F5300"/>
    <w:rsid w:val="00900E92"/>
    <w:rsid w:val="00901F36"/>
    <w:rsid w:val="009047F3"/>
    <w:rsid w:val="00904EBE"/>
    <w:rsid w:val="009054EB"/>
    <w:rsid w:val="00907648"/>
    <w:rsid w:val="00917514"/>
    <w:rsid w:val="00921052"/>
    <w:rsid w:val="00923182"/>
    <w:rsid w:val="009248D8"/>
    <w:rsid w:val="00924CCF"/>
    <w:rsid w:val="00924D09"/>
    <w:rsid w:val="00930B17"/>
    <w:rsid w:val="00930FDE"/>
    <w:rsid w:val="009328AB"/>
    <w:rsid w:val="00933490"/>
    <w:rsid w:val="00933BAF"/>
    <w:rsid w:val="00934324"/>
    <w:rsid w:val="00935A39"/>
    <w:rsid w:val="00935C36"/>
    <w:rsid w:val="009361F7"/>
    <w:rsid w:val="009446F0"/>
    <w:rsid w:val="00947420"/>
    <w:rsid w:val="009474FA"/>
    <w:rsid w:val="009476C3"/>
    <w:rsid w:val="00950595"/>
    <w:rsid w:val="00951C4A"/>
    <w:rsid w:val="00953DDD"/>
    <w:rsid w:val="0095521C"/>
    <w:rsid w:val="00955BF2"/>
    <w:rsid w:val="00955E7A"/>
    <w:rsid w:val="00956FFA"/>
    <w:rsid w:val="00963094"/>
    <w:rsid w:val="0096421A"/>
    <w:rsid w:val="00967367"/>
    <w:rsid w:val="0096757F"/>
    <w:rsid w:val="00974670"/>
    <w:rsid w:val="00975A34"/>
    <w:rsid w:val="00980A41"/>
    <w:rsid w:val="00982A0D"/>
    <w:rsid w:val="00983291"/>
    <w:rsid w:val="00984C93"/>
    <w:rsid w:val="00985E9C"/>
    <w:rsid w:val="00987CE1"/>
    <w:rsid w:val="00987ECA"/>
    <w:rsid w:val="00990599"/>
    <w:rsid w:val="00994041"/>
    <w:rsid w:val="0099405C"/>
    <w:rsid w:val="00994BF6"/>
    <w:rsid w:val="00997D79"/>
    <w:rsid w:val="009A179E"/>
    <w:rsid w:val="009A3AC4"/>
    <w:rsid w:val="009B297E"/>
    <w:rsid w:val="009C5FD7"/>
    <w:rsid w:val="009C600F"/>
    <w:rsid w:val="009C766E"/>
    <w:rsid w:val="009C79B4"/>
    <w:rsid w:val="009D27BD"/>
    <w:rsid w:val="009D3723"/>
    <w:rsid w:val="009E04F2"/>
    <w:rsid w:val="009E0680"/>
    <w:rsid w:val="009E06B1"/>
    <w:rsid w:val="009E6E09"/>
    <w:rsid w:val="009E7C15"/>
    <w:rsid w:val="009F4E1D"/>
    <w:rsid w:val="009F64EF"/>
    <w:rsid w:val="009F7066"/>
    <w:rsid w:val="00A01A7C"/>
    <w:rsid w:val="00A03B7B"/>
    <w:rsid w:val="00A052A6"/>
    <w:rsid w:val="00A0552C"/>
    <w:rsid w:val="00A116AB"/>
    <w:rsid w:val="00A1361E"/>
    <w:rsid w:val="00A15945"/>
    <w:rsid w:val="00A200C9"/>
    <w:rsid w:val="00A20EC6"/>
    <w:rsid w:val="00A219F2"/>
    <w:rsid w:val="00A23136"/>
    <w:rsid w:val="00A239F8"/>
    <w:rsid w:val="00A250D5"/>
    <w:rsid w:val="00A278CC"/>
    <w:rsid w:val="00A31281"/>
    <w:rsid w:val="00A319CF"/>
    <w:rsid w:val="00A324C6"/>
    <w:rsid w:val="00A32F56"/>
    <w:rsid w:val="00A36028"/>
    <w:rsid w:val="00A4241B"/>
    <w:rsid w:val="00A4453D"/>
    <w:rsid w:val="00A51350"/>
    <w:rsid w:val="00A55988"/>
    <w:rsid w:val="00A55E2E"/>
    <w:rsid w:val="00A62206"/>
    <w:rsid w:val="00A625EC"/>
    <w:rsid w:val="00A62D72"/>
    <w:rsid w:val="00A63F50"/>
    <w:rsid w:val="00A65C3B"/>
    <w:rsid w:val="00A722FF"/>
    <w:rsid w:val="00A724ED"/>
    <w:rsid w:val="00A736CA"/>
    <w:rsid w:val="00A74104"/>
    <w:rsid w:val="00A82517"/>
    <w:rsid w:val="00A84178"/>
    <w:rsid w:val="00A8464C"/>
    <w:rsid w:val="00A8750A"/>
    <w:rsid w:val="00A91424"/>
    <w:rsid w:val="00A93400"/>
    <w:rsid w:val="00A951D5"/>
    <w:rsid w:val="00A97587"/>
    <w:rsid w:val="00AA1D46"/>
    <w:rsid w:val="00AA2C77"/>
    <w:rsid w:val="00AA2DD5"/>
    <w:rsid w:val="00AA621D"/>
    <w:rsid w:val="00AA63A3"/>
    <w:rsid w:val="00AA65E5"/>
    <w:rsid w:val="00AA6FA4"/>
    <w:rsid w:val="00AB0BAA"/>
    <w:rsid w:val="00AB232C"/>
    <w:rsid w:val="00AB6D0F"/>
    <w:rsid w:val="00AB7F00"/>
    <w:rsid w:val="00AC23BB"/>
    <w:rsid w:val="00AC27E7"/>
    <w:rsid w:val="00AC3FB9"/>
    <w:rsid w:val="00AC6830"/>
    <w:rsid w:val="00AC6F85"/>
    <w:rsid w:val="00AC702A"/>
    <w:rsid w:val="00AD0EFC"/>
    <w:rsid w:val="00AD226F"/>
    <w:rsid w:val="00AD742A"/>
    <w:rsid w:val="00AD7D72"/>
    <w:rsid w:val="00AE0752"/>
    <w:rsid w:val="00AE4CDD"/>
    <w:rsid w:val="00AE632F"/>
    <w:rsid w:val="00AF267A"/>
    <w:rsid w:val="00AF29FB"/>
    <w:rsid w:val="00AF2A1A"/>
    <w:rsid w:val="00AF2A75"/>
    <w:rsid w:val="00AF5EE2"/>
    <w:rsid w:val="00B06FCC"/>
    <w:rsid w:val="00B118F9"/>
    <w:rsid w:val="00B13A52"/>
    <w:rsid w:val="00B1574F"/>
    <w:rsid w:val="00B17E5C"/>
    <w:rsid w:val="00B24CF4"/>
    <w:rsid w:val="00B26286"/>
    <w:rsid w:val="00B26993"/>
    <w:rsid w:val="00B27007"/>
    <w:rsid w:val="00B30AB1"/>
    <w:rsid w:val="00B321D9"/>
    <w:rsid w:val="00B341A6"/>
    <w:rsid w:val="00B37177"/>
    <w:rsid w:val="00B37DB7"/>
    <w:rsid w:val="00B4203B"/>
    <w:rsid w:val="00B4570C"/>
    <w:rsid w:val="00B45E8A"/>
    <w:rsid w:val="00B511CC"/>
    <w:rsid w:val="00B5208C"/>
    <w:rsid w:val="00B54CA6"/>
    <w:rsid w:val="00B63CA1"/>
    <w:rsid w:val="00B733BA"/>
    <w:rsid w:val="00B73DB4"/>
    <w:rsid w:val="00B74876"/>
    <w:rsid w:val="00B75117"/>
    <w:rsid w:val="00B756D7"/>
    <w:rsid w:val="00B77CA3"/>
    <w:rsid w:val="00B77E86"/>
    <w:rsid w:val="00B804C3"/>
    <w:rsid w:val="00B804DA"/>
    <w:rsid w:val="00B81019"/>
    <w:rsid w:val="00B8183E"/>
    <w:rsid w:val="00B83949"/>
    <w:rsid w:val="00B85952"/>
    <w:rsid w:val="00B85E35"/>
    <w:rsid w:val="00B86393"/>
    <w:rsid w:val="00B871ED"/>
    <w:rsid w:val="00B87DC8"/>
    <w:rsid w:val="00B9217C"/>
    <w:rsid w:val="00B94B46"/>
    <w:rsid w:val="00B94B47"/>
    <w:rsid w:val="00BA2AA9"/>
    <w:rsid w:val="00BA4419"/>
    <w:rsid w:val="00BB100F"/>
    <w:rsid w:val="00BB13BE"/>
    <w:rsid w:val="00BB3B6C"/>
    <w:rsid w:val="00BB735C"/>
    <w:rsid w:val="00BB7C2B"/>
    <w:rsid w:val="00BC1664"/>
    <w:rsid w:val="00BC1C34"/>
    <w:rsid w:val="00BC2546"/>
    <w:rsid w:val="00BD1437"/>
    <w:rsid w:val="00BE144D"/>
    <w:rsid w:val="00BF0FF7"/>
    <w:rsid w:val="00BF328C"/>
    <w:rsid w:val="00BF4EFB"/>
    <w:rsid w:val="00BF55E2"/>
    <w:rsid w:val="00C03F5F"/>
    <w:rsid w:val="00C05085"/>
    <w:rsid w:val="00C06CC1"/>
    <w:rsid w:val="00C07318"/>
    <w:rsid w:val="00C13905"/>
    <w:rsid w:val="00C13C44"/>
    <w:rsid w:val="00C1593D"/>
    <w:rsid w:val="00C159FB"/>
    <w:rsid w:val="00C1674D"/>
    <w:rsid w:val="00C175E0"/>
    <w:rsid w:val="00C26FDC"/>
    <w:rsid w:val="00C32D70"/>
    <w:rsid w:val="00C35432"/>
    <w:rsid w:val="00C36EC8"/>
    <w:rsid w:val="00C374FD"/>
    <w:rsid w:val="00C41AB7"/>
    <w:rsid w:val="00C420DB"/>
    <w:rsid w:val="00C473A5"/>
    <w:rsid w:val="00C56B46"/>
    <w:rsid w:val="00C56C7E"/>
    <w:rsid w:val="00C65929"/>
    <w:rsid w:val="00C71751"/>
    <w:rsid w:val="00C776A4"/>
    <w:rsid w:val="00C82789"/>
    <w:rsid w:val="00C8393C"/>
    <w:rsid w:val="00C92FD4"/>
    <w:rsid w:val="00C96BD8"/>
    <w:rsid w:val="00CA0967"/>
    <w:rsid w:val="00CA12E7"/>
    <w:rsid w:val="00CA28DD"/>
    <w:rsid w:val="00CA2C6C"/>
    <w:rsid w:val="00CA5F24"/>
    <w:rsid w:val="00CA66F2"/>
    <w:rsid w:val="00CB1E32"/>
    <w:rsid w:val="00CB66E3"/>
    <w:rsid w:val="00CB6C0A"/>
    <w:rsid w:val="00CC0600"/>
    <w:rsid w:val="00CC18E2"/>
    <w:rsid w:val="00CC1D24"/>
    <w:rsid w:val="00CC1D7A"/>
    <w:rsid w:val="00CC26CA"/>
    <w:rsid w:val="00CC3A2D"/>
    <w:rsid w:val="00CC7674"/>
    <w:rsid w:val="00CC78AC"/>
    <w:rsid w:val="00CD30C2"/>
    <w:rsid w:val="00CD53D5"/>
    <w:rsid w:val="00CD5A7A"/>
    <w:rsid w:val="00CD5D70"/>
    <w:rsid w:val="00CD62C2"/>
    <w:rsid w:val="00CD7FA6"/>
    <w:rsid w:val="00CE2EC9"/>
    <w:rsid w:val="00CE3E68"/>
    <w:rsid w:val="00CE6BE4"/>
    <w:rsid w:val="00CE70AF"/>
    <w:rsid w:val="00CE7261"/>
    <w:rsid w:val="00CE7992"/>
    <w:rsid w:val="00CF04CA"/>
    <w:rsid w:val="00CF38AB"/>
    <w:rsid w:val="00CF43DE"/>
    <w:rsid w:val="00CF72F6"/>
    <w:rsid w:val="00CF7953"/>
    <w:rsid w:val="00D03D20"/>
    <w:rsid w:val="00D03E8E"/>
    <w:rsid w:val="00D04F49"/>
    <w:rsid w:val="00D07232"/>
    <w:rsid w:val="00D10245"/>
    <w:rsid w:val="00D103CA"/>
    <w:rsid w:val="00D12D88"/>
    <w:rsid w:val="00D21BDD"/>
    <w:rsid w:val="00D22910"/>
    <w:rsid w:val="00D346FD"/>
    <w:rsid w:val="00D35E9E"/>
    <w:rsid w:val="00D41E2A"/>
    <w:rsid w:val="00D44DA7"/>
    <w:rsid w:val="00D464F2"/>
    <w:rsid w:val="00D47E6F"/>
    <w:rsid w:val="00D50600"/>
    <w:rsid w:val="00D51F0B"/>
    <w:rsid w:val="00D60BBC"/>
    <w:rsid w:val="00D61AD0"/>
    <w:rsid w:val="00D620E7"/>
    <w:rsid w:val="00D643BB"/>
    <w:rsid w:val="00D65F07"/>
    <w:rsid w:val="00D8792B"/>
    <w:rsid w:val="00D902F7"/>
    <w:rsid w:val="00D90D39"/>
    <w:rsid w:val="00D92BB7"/>
    <w:rsid w:val="00D92BF4"/>
    <w:rsid w:val="00D9382D"/>
    <w:rsid w:val="00D9433B"/>
    <w:rsid w:val="00D94DF0"/>
    <w:rsid w:val="00DA3792"/>
    <w:rsid w:val="00DA430C"/>
    <w:rsid w:val="00DA6984"/>
    <w:rsid w:val="00DB0A89"/>
    <w:rsid w:val="00DB1B78"/>
    <w:rsid w:val="00DB2873"/>
    <w:rsid w:val="00DB6AB5"/>
    <w:rsid w:val="00DB6E57"/>
    <w:rsid w:val="00DC0172"/>
    <w:rsid w:val="00DC0657"/>
    <w:rsid w:val="00DC3368"/>
    <w:rsid w:val="00DC343B"/>
    <w:rsid w:val="00DC44E1"/>
    <w:rsid w:val="00DC553E"/>
    <w:rsid w:val="00DC71B6"/>
    <w:rsid w:val="00DC76D2"/>
    <w:rsid w:val="00DD30ED"/>
    <w:rsid w:val="00DE15E2"/>
    <w:rsid w:val="00DE4AF7"/>
    <w:rsid w:val="00DE540A"/>
    <w:rsid w:val="00DE65EB"/>
    <w:rsid w:val="00DE6DCD"/>
    <w:rsid w:val="00DE7A88"/>
    <w:rsid w:val="00DF0474"/>
    <w:rsid w:val="00DF2BF0"/>
    <w:rsid w:val="00DF3043"/>
    <w:rsid w:val="00DF30EF"/>
    <w:rsid w:val="00DF4CBC"/>
    <w:rsid w:val="00E00224"/>
    <w:rsid w:val="00E10098"/>
    <w:rsid w:val="00E10520"/>
    <w:rsid w:val="00E17E5B"/>
    <w:rsid w:val="00E242C3"/>
    <w:rsid w:val="00E243F9"/>
    <w:rsid w:val="00E25206"/>
    <w:rsid w:val="00E3042E"/>
    <w:rsid w:val="00E30CEE"/>
    <w:rsid w:val="00E33196"/>
    <w:rsid w:val="00E34F99"/>
    <w:rsid w:val="00E35CBC"/>
    <w:rsid w:val="00E405C3"/>
    <w:rsid w:val="00E421BE"/>
    <w:rsid w:val="00E42681"/>
    <w:rsid w:val="00E44A48"/>
    <w:rsid w:val="00E471DB"/>
    <w:rsid w:val="00E477C8"/>
    <w:rsid w:val="00E47D49"/>
    <w:rsid w:val="00E5100E"/>
    <w:rsid w:val="00E5279F"/>
    <w:rsid w:val="00E612B9"/>
    <w:rsid w:val="00E636D0"/>
    <w:rsid w:val="00E64C0C"/>
    <w:rsid w:val="00E64C21"/>
    <w:rsid w:val="00E8402C"/>
    <w:rsid w:val="00E8592B"/>
    <w:rsid w:val="00E85B6B"/>
    <w:rsid w:val="00E87020"/>
    <w:rsid w:val="00E92673"/>
    <w:rsid w:val="00E9417F"/>
    <w:rsid w:val="00E9630A"/>
    <w:rsid w:val="00E979E8"/>
    <w:rsid w:val="00EA3393"/>
    <w:rsid w:val="00EA56EF"/>
    <w:rsid w:val="00EB3EBE"/>
    <w:rsid w:val="00EB48D6"/>
    <w:rsid w:val="00EB5338"/>
    <w:rsid w:val="00EC24C6"/>
    <w:rsid w:val="00EC342C"/>
    <w:rsid w:val="00ED13AC"/>
    <w:rsid w:val="00ED14A3"/>
    <w:rsid w:val="00ED2B74"/>
    <w:rsid w:val="00ED7A42"/>
    <w:rsid w:val="00EE089F"/>
    <w:rsid w:val="00EE2B3F"/>
    <w:rsid w:val="00EE737B"/>
    <w:rsid w:val="00EE7752"/>
    <w:rsid w:val="00EF2933"/>
    <w:rsid w:val="00EF2CC5"/>
    <w:rsid w:val="00EF3AA6"/>
    <w:rsid w:val="00EF783B"/>
    <w:rsid w:val="00F03F48"/>
    <w:rsid w:val="00F05146"/>
    <w:rsid w:val="00F06935"/>
    <w:rsid w:val="00F06A31"/>
    <w:rsid w:val="00F1115D"/>
    <w:rsid w:val="00F13CB2"/>
    <w:rsid w:val="00F14CC7"/>
    <w:rsid w:val="00F16962"/>
    <w:rsid w:val="00F16AF5"/>
    <w:rsid w:val="00F1788F"/>
    <w:rsid w:val="00F201DC"/>
    <w:rsid w:val="00F216F0"/>
    <w:rsid w:val="00F22B67"/>
    <w:rsid w:val="00F267FB"/>
    <w:rsid w:val="00F325EB"/>
    <w:rsid w:val="00F341A5"/>
    <w:rsid w:val="00F3513C"/>
    <w:rsid w:val="00F37C2C"/>
    <w:rsid w:val="00F4478B"/>
    <w:rsid w:val="00F465C5"/>
    <w:rsid w:val="00F47D41"/>
    <w:rsid w:val="00F5176C"/>
    <w:rsid w:val="00F5180D"/>
    <w:rsid w:val="00F51B21"/>
    <w:rsid w:val="00F51D87"/>
    <w:rsid w:val="00F526E0"/>
    <w:rsid w:val="00F55753"/>
    <w:rsid w:val="00F55E01"/>
    <w:rsid w:val="00F675FA"/>
    <w:rsid w:val="00F71618"/>
    <w:rsid w:val="00F71C64"/>
    <w:rsid w:val="00F72B31"/>
    <w:rsid w:val="00F72CEB"/>
    <w:rsid w:val="00F7329E"/>
    <w:rsid w:val="00F74C3A"/>
    <w:rsid w:val="00F75725"/>
    <w:rsid w:val="00F774F0"/>
    <w:rsid w:val="00F819AC"/>
    <w:rsid w:val="00F82ED6"/>
    <w:rsid w:val="00F832D9"/>
    <w:rsid w:val="00F8433D"/>
    <w:rsid w:val="00F8455C"/>
    <w:rsid w:val="00F97DEA"/>
    <w:rsid w:val="00FA2551"/>
    <w:rsid w:val="00FA2882"/>
    <w:rsid w:val="00FA2979"/>
    <w:rsid w:val="00FA69AA"/>
    <w:rsid w:val="00FB73F7"/>
    <w:rsid w:val="00FB7A9E"/>
    <w:rsid w:val="00FC1F95"/>
    <w:rsid w:val="00FC4C14"/>
    <w:rsid w:val="00FC5FBE"/>
    <w:rsid w:val="00FD20FE"/>
    <w:rsid w:val="00FD32E6"/>
    <w:rsid w:val="00FD37B7"/>
    <w:rsid w:val="00FD3F93"/>
    <w:rsid w:val="00FD4BCB"/>
    <w:rsid w:val="00FD6367"/>
    <w:rsid w:val="00FD6EE0"/>
    <w:rsid w:val="00FD7971"/>
    <w:rsid w:val="00FD7A4D"/>
    <w:rsid w:val="00FE1779"/>
    <w:rsid w:val="00FE54B8"/>
    <w:rsid w:val="00FE61B2"/>
    <w:rsid w:val="00FE7BD3"/>
    <w:rsid w:val="00FF1300"/>
    <w:rsid w:val="00FF6301"/>
    <w:rsid w:val="020B7980"/>
    <w:rsid w:val="023121BB"/>
    <w:rsid w:val="034731E2"/>
    <w:rsid w:val="059E17AC"/>
    <w:rsid w:val="0A5D1498"/>
    <w:rsid w:val="0B8C6F41"/>
    <w:rsid w:val="0C762E40"/>
    <w:rsid w:val="0DA36F39"/>
    <w:rsid w:val="0E056367"/>
    <w:rsid w:val="0FBF6936"/>
    <w:rsid w:val="133D13E6"/>
    <w:rsid w:val="1360784D"/>
    <w:rsid w:val="162F76CD"/>
    <w:rsid w:val="19816957"/>
    <w:rsid w:val="1F13543E"/>
    <w:rsid w:val="1F846D9B"/>
    <w:rsid w:val="22BF7640"/>
    <w:rsid w:val="2A0B1593"/>
    <w:rsid w:val="2A862746"/>
    <w:rsid w:val="2ACD50E5"/>
    <w:rsid w:val="2B455758"/>
    <w:rsid w:val="312B5301"/>
    <w:rsid w:val="36697EE5"/>
    <w:rsid w:val="3F9E330F"/>
    <w:rsid w:val="489A3C78"/>
    <w:rsid w:val="4ED14109"/>
    <w:rsid w:val="522D12FF"/>
    <w:rsid w:val="56CD21A7"/>
    <w:rsid w:val="58415FAE"/>
    <w:rsid w:val="5C87667F"/>
    <w:rsid w:val="60910D20"/>
    <w:rsid w:val="64AB4A3F"/>
    <w:rsid w:val="6581600A"/>
    <w:rsid w:val="668C7FC4"/>
    <w:rsid w:val="66C21402"/>
    <w:rsid w:val="6B0A6548"/>
    <w:rsid w:val="6EA33BD8"/>
    <w:rsid w:val="71457F6E"/>
    <w:rsid w:val="71B53EB7"/>
    <w:rsid w:val="741F2CD8"/>
    <w:rsid w:val="78E32B19"/>
    <w:rsid w:val="7CC7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DB91B65"/>
  <w15:chartTrackingRefBased/>
  <w15:docId w15:val="{A70D9D57-4590-458F-B2F0-F4F44F46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envelope address" w:qFormat="1"/>
    <w:lsdException w:name="envelope return" w:qFormat="1"/>
    <w:lsdException w:name="footnote reference" w:qFormat="1"/>
    <w:lsdException w:name="annotation reference" w:qFormat="1"/>
    <w:lsdException w:name="line number" w:qFormat="1"/>
    <w:lsdException w:name="endnote reference" w:qFormat="1"/>
    <w:lsdException w:name="endnote text" w:qFormat="1"/>
    <w:lsdException w:name="macro" w:qFormat="1"/>
    <w:lsdException w:name="List" w:qFormat="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semiHidden="1" w:unhideWhenUsed="1"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qFormat="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qFormat="1"/>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qFormat="1"/>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qFormat="1"/>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qFormat="1"/>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Arial"/>
      <w:b/>
      <w:sz w:val="28"/>
      <w:szCs w:val="28"/>
      <w:lang w:val="en-US" w:eastAsia="en-US"/>
    </w:rPr>
  </w:style>
  <w:style w:type="paragraph" w:styleId="Heading1">
    <w:name w:val="heading 1"/>
    <w:basedOn w:val="Normal"/>
    <w:next w:val="Normal"/>
    <w:qFormat/>
    <w:pPr>
      <w:keepNext/>
      <w:keepLines/>
      <w:spacing w:before="340" w:after="330" w:line="578" w:lineRule="auto"/>
      <w:outlineLvl w:val="0"/>
    </w:pPr>
    <w:rPr>
      <w:b w:val="0"/>
      <w:bCs/>
      <w:kern w:val="44"/>
      <w:sz w:val="44"/>
      <w:szCs w:val="44"/>
    </w:rPr>
  </w:style>
  <w:style w:type="paragraph" w:styleId="Heading2">
    <w:name w:val="heading 2"/>
    <w:basedOn w:val="Normal"/>
    <w:next w:val="Normal"/>
    <w:qFormat/>
    <w:pPr>
      <w:keepNext/>
      <w:keepLines/>
      <w:spacing w:before="260" w:after="260" w:line="416" w:lineRule="auto"/>
      <w:outlineLvl w:val="1"/>
    </w:pPr>
    <w:rPr>
      <w:b w:val="0"/>
      <w:bCs/>
      <w:sz w:val="32"/>
      <w:szCs w:val="32"/>
    </w:rPr>
  </w:style>
  <w:style w:type="paragraph" w:styleId="Heading3">
    <w:name w:val="heading 3"/>
    <w:basedOn w:val="Normal"/>
    <w:next w:val="Normal"/>
    <w:qFormat/>
    <w:pPr>
      <w:keepNext/>
      <w:keepLines/>
      <w:spacing w:before="260" w:after="260" w:line="416" w:lineRule="auto"/>
      <w:outlineLvl w:val="2"/>
    </w:pPr>
    <w:rPr>
      <w:b w:val="0"/>
      <w:bCs/>
      <w:sz w:val="32"/>
      <w:szCs w:val="32"/>
    </w:rPr>
  </w:style>
  <w:style w:type="paragraph" w:styleId="Heading4">
    <w:name w:val="heading 4"/>
    <w:basedOn w:val="Normal"/>
    <w:next w:val="Normal"/>
    <w:qFormat/>
    <w:pPr>
      <w:keepNext/>
      <w:keepLines/>
      <w:spacing w:before="280" w:after="290" w:line="376" w:lineRule="auto"/>
      <w:outlineLvl w:val="3"/>
    </w:pPr>
    <w:rPr>
      <w:b w:val="0"/>
      <w:bCs/>
    </w:rPr>
  </w:style>
  <w:style w:type="paragraph" w:styleId="Heading5">
    <w:name w:val="heading 5"/>
    <w:basedOn w:val="Normal"/>
    <w:next w:val="Normal"/>
    <w:qFormat/>
    <w:pPr>
      <w:keepNext/>
      <w:keepLines/>
      <w:spacing w:before="280" w:after="290" w:line="376" w:lineRule="auto"/>
      <w:outlineLvl w:val="4"/>
    </w:pPr>
    <w:rPr>
      <w:b w:val="0"/>
      <w:bCs/>
    </w:rPr>
  </w:style>
  <w:style w:type="paragraph" w:styleId="Heading6">
    <w:name w:val="heading 6"/>
    <w:basedOn w:val="Normal"/>
    <w:next w:val="Normal"/>
    <w:qFormat/>
    <w:pPr>
      <w:keepNext/>
      <w:keepLines/>
      <w:spacing w:before="240" w:after="64" w:line="320" w:lineRule="auto"/>
      <w:outlineLvl w:val="5"/>
    </w:pPr>
    <w:rPr>
      <w:b w:val="0"/>
      <w:bCs/>
      <w:sz w:val="24"/>
      <w:szCs w:val="24"/>
    </w:rPr>
  </w:style>
  <w:style w:type="paragraph" w:styleId="Heading7">
    <w:name w:val="heading 7"/>
    <w:basedOn w:val="Normal"/>
    <w:next w:val="Normal"/>
    <w:qFormat/>
    <w:pPr>
      <w:keepNext/>
      <w:keepLines/>
      <w:spacing w:before="240" w:after="64" w:line="320" w:lineRule="auto"/>
      <w:outlineLvl w:val="6"/>
    </w:pPr>
    <w:rPr>
      <w:b w:val="0"/>
      <w:bCs/>
      <w:sz w:val="24"/>
      <w:szCs w:val="24"/>
    </w:rPr>
  </w:style>
  <w:style w:type="paragraph" w:styleId="Heading8">
    <w:name w:val="heading 8"/>
    <w:basedOn w:val="Normal"/>
    <w:next w:val="Normal"/>
    <w:qFormat/>
    <w:pPr>
      <w:keepNext/>
      <w:keepLines/>
      <w:spacing w:before="240" w:after="64" w:line="320" w:lineRule="auto"/>
      <w:outlineLvl w:val="7"/>
    </w:pPr>
    <w:rPr>
      <w:sz w:val="24"/>
      <w:szCs w:val="24"/>
    </w:rPr>
  </w:style>
  <w:style w:type="paragraph" w:styleId="Heading9">
    <w:name w:val="heading 9"/>
    <w:basedOn w:val="Normal"/>
    <w:next w:val="Normal"/>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qFormat/>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qFormat/>
    <w:pPr>
      <w:spacing w:after="120"/>
      <w:ind w:leftChars="200" w:left="420"/>
    </w:pPr>
  </w:style>
  <w:style w:type="paragraph" w:styleId="BodyTextFirstIndent2">
    <w:name w:val="Body Text First Indent 2"/>
    <w:basedOn w:val="BodyTextIndent"/>
    <w:qFormat/>
    <w:pPr>
      <w:ind w:firstLineChars="200" w:firstLine="420"/>
    </w:pPr>
  </w:style>
  <w:style w:type="paragraph" w:styleId="BodyTextIndent2">
    <w:name w:val="Body Text Indent 2"/>
    <w:basedOn w:val="Normal"/>
    <w:qFormat/>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qFormat/>
    <w:rPr>
      <w:rFonts w:ascii="Arial" w:eastAsia="SimHei" w:hAnsi="Arial" w:cs="Arial"/>
      <w:sz w:val="20"/>
    </w:rPr>
  </w:style>
  <w:style w:type="paragraph" w:styleId="Closing">
    <w:name w:val="Closing"/>
    <w:basedOn w:val="Normal"/>
    <w:qFormat/>
    <w:pPr>
      <w:ind w:leftChars="2100" w:left="100"/>
    </w:pPr>
  </w:style>
  <w:style w:type="character" w:styleId="CommentReference">
    <w:name w:val="annotation reference"/>
    <w:qFormat/>
    <w:rPr>
      <w:sz w:val="21"/>
      <w:szCs w:val="21"/>
    </w:rPr>
  </w:style>
  <w:style w:type="paragraph" w:styleId="CommentText">
    <w:name w:val="annotation text"/>
    <w:basedOn w:val="Normal"/>
    <w:qFormat/>
  </w:style>
  <w:style w:type="paragraph" w:styleId="CommentSubject">
    <w:name w:val="annotation subject"/>
    <w:basedOn w:val="CommentText"/>
    <w:next w:val="CommentText"/>
    <w:qFormat/>
    <w:rPr>
      <w:b w:val="0"/>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qFormat/>
    <w:rPr>
      <w:i/>
      <w:iCs/>
    </w:rPr>
  </w:style>
  <w:style w:type="character" w:styleId="EndnoteReference">
    <w:name w:val="endnote reference"/>
    <w:qFormat/>
    <w:rPr>
      <w:vertAlign w:val="superscript"/>
    </w:rPr>
  </w:style>
  <w:style w:type="paragraph" w:styleId="EndnoteText">
    <w:name w:val="endnote text"/>
    <w:basedOn w:val="Normal"/>
    <w:qFormat/>
    <w:pPr>
      <w:snapToGrid w:val="0"/>
    </w:pPr>
  </w:style>
  <w:style w:type="paragraph" w:styleId="EnvelopeAddress">
    <w:name w:val="envelope address"/>
    <w:basedOn w:val="Normal"/>
    <w:qFormat/>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qFormat/>
    <w:pPr>
      <w:snapToGrid w:val="0"/>
    </w:pPr>
    <w:rPr>
      <w:rFonts w:ascii="Arial" w:hAnsi="Arial" w:cs="Arial"/>
    </w:rPr>
  </w:style>
  <w:style w:type="character" w:styleId="FollowedHyperlink">
    <w:name w:val="FollowedHyperlink"/>
    <w:qFormat/>
    <w:rPr>
      <w:color w:val="800080"/>
      <w:u w:val="single"/>
    </w:rPr>
  </w:style>
  <w:style w:type="paragraph" w:styleId="Footer">
    <w:name w:val="footer"/>
    <w:basedOn w:val="Normal"/>
    <w:qFormat/>
    <w:pPr>
      <w:tabs>
        <w:tab w:val="center" w:pos="4153"/>
        <w:tab w:val="right" w:pos="8306"/>
      </w:tabs>
      <w:snapToGrid w:val="0"/>
    </w:pPr>
    <w:rPr>
      <w:sz w:val="18"/>
      <w:szCs w:val="18"/>
    </w:rPr>
  </w:style>
  <w:style w:type="character" w:styleId="FootnoteReference">
    <w:name w:val="footnote reference"/>
    <w:qFormat/>
    <w:rPr>
      <w:vertAlign w:val="superscript"/>
    </w:rPr>
  </w:style>
  <w:style w:type="paragraph" w:styleId="FootnoteText">
    <w:name w:val="footnote text"/>
    <w:basedOn w:val="Normal"/>
    <w:qFormat/>
    <w:pPr>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TMLAcronym">
    <w:name w:val="HTML Acronym"/>
    <w:qFormat/>
  </w:style>
  <w:style w:type="paragraph" w:styleId="HTMLAddress">
    <w:name w:val="HTML Address"/>
    <w:basedOn w:val="Normal"/>
    <w:qFormat/>
    <w:rPr>
      <w:i/>
      <w:iCs/>
    </w:rPr>
  </w:style>
  <w:style w:type="character" w:styleId="HTMLCite">
    <w:name w:val="HTML Cite"/>
    <w:qFormat/>
    <w:rPr>
      <w:i/>
      <w:iCs/>
    </w:rPr>
  </w:style>
  <w:style w:type="character" w:styleId="HTMLCode">
    <w:name w:val="HTML Code"/>
    <w:qFormat/>
    <w:rPr>
      <w:rFonts w:ascii="Courier New" w:hAnsi="Courier New" w:cs="Courier New"/>
      <w:sz w:val="20"/>
      <w:szCs w:val="20"/>
    </w:rPr>
  </w:style>
  <w:style w:type="character" w:styleId="HTMLDefinition">
    <w:name w:val="HTML Definition"/>
    <w:qFormat/>
    <w:rPr>
      <w:i/>
      <w:iCs/>
    </w:rPr>
  </w:style>
  <w:style w:type="character" w:styleId="HTMLKeyboard">
    <w:name w:val="HTML Keyboard"/>
    <w:qFormat/>
    <w:rPr>
      <w:rFonts w:ascii="Courier New" w:hAnsi="Courier New" w:cs="Courier New"/>
      <w:sz w:val="20"/>
      <w:szCs w:val="20"/>
    </w:rPr>
  </w:style>
  <w:style w:type="paragraph" w:styleId="HTMLPreformatted">
    <w:name w:val="HTML Preformatted"/>
    <w:basedOn w:val="Normal"/>
    <w:qFormat/>
    <w:rPr>
      <w:rFonts w:ascii="Courier New" w:hAnsi="Courier New" w:cs="Courier New"/>
      <w:sz w:val="20"/>
    </w:rPr>
  </w:style>
  <w:style w:type="character" w:styleId="HTMLSample">
    <w:name w:val="HTML Sample"/>
    <w:qFormat/>
    <w:rPr>
      <w:rFonts w:ascii="Courier New" w:hAnsi="Courier New" w:cs="Courier New"/>
    </w:rPr>
  </w:style>
  <w:style w:type="character" w:styleId="HTMLTypewriter">
    <w:name w:val="HTML Typewriter"/>
    <w:qFormat/>
    <w:rPr>
      <w:rFonts w:ascii="Courier New" w:hAnsi="Courier New" w:cs="Courier New"/>
      <w:sz w:val="20"/>
      <w:szCs w:val="20"/>
    </w:rPr>
  </w:style>
  <w:style w:type="character" w:styleId="HTMLVariable">
    <w:name w:val="HTML Variable"/>
    <w:qFormat/>
    <w:rPr>
      <w:i/>
      <w:iCs/>
    </w:rPr>
  </w:style>
  <w:style w:type="character" w:styleId="Hyperlink">
    <w:name w:val="Hyperlink"/>
    <w:uiPriority w:val="99"/>
    <w:qFormat/>
    <w:rPr>
      <w:color w:val="0000FF"/>
      <w:u w:val="single"/>
    </w:rPr>
  </w:style>
  <w:style w:type="paragraph" w:styleId="Index1">
    <w:name w:val="index 1"/>
    <w:basedOn w:val="Normal"/>
    <w:next w:val="Normal"/>
    <w:qFormat/>
  </w:style>
  <w:style w:type="paragraph" w:styleId="Index2">
    <w:name w:val="index 2"/>
    <w:basedOn w:val="Normal"/>
    <w:next w:val="Normal"/>
    <w:qFormat/>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qFormat/>
    <w:pPr>
      <w:ind w:leftChars="1000" w:left="1000"/>
    </w:pPr>
  </w:style>
  <w:style w:type="paragraph" w:styleId="Index7">
    <w:name w:val="index 7"/>
    <w:basedOn w:val="Normal"/>
    <w:next w:val="Normal"/>
    <w:qFormat/>
    <w:pPr>
      <w:ind w:leftChars="1200" w:left="1200"/>
    </w:pPr>
  </w:style>
  <w:style w:type="paragraph" w:styleId="Index8">
    <w:name w:val="index 8"/>
    <w:basedOn w:val="Normal"/>
    <w:next w:val="Normal"/>
    <w:qFormat/>
    <w:pPr>
      <w:ind w:leftChars="1400" w:left="1400"/>
    </w:pPr>
  </w:style>
  <w:style w:type="paragraph" w:styleId="Index9">
    <w:name w:val="index 9"/>
    <w:basedOn w:val="Normal"/>
    <w:next w:val="Normal"/>
    <w:qFormat/>
    <w:pPr>
      <w:ind w:leftChars="1600" w:left="1600"/>
    </w:pPr>
  </w:style>
  <w:style w:type="paragraph" w:styleId="IndexHeading">
    <w:name w:val="index heading"/>
    <w:basedOn w:val="Normal"/>
    <w:next w:val="Index1"/>
    <w:qFormat/>
    <w:rPr>
      <w:rFonts w:ascii="Arial" w:hAnsi="Arial" w:cs="Arial"/>
      <w:b w:val="0"/>
      <w:bCs/>
    </w:rPr>
  </w:style>
  <w:style w:type="character" w:styleId="LineNumber">
    <w:name w:val="line number"/>
    <w:qFormat/>
  </w:style>
  <w:style w:type="paragraph" w:styleId="List">
    <w:name w:val="List"/>
    <w:basedOn w:val="Normal"/>
    <w:qFormat/>
    <w:pPr>
      <w:ind w:left="200" w:hangingChars="200" w:hanging="200"/>
    </w:pPr>
  </w:style>
  <w:style w:type="paragraph" w:styleId="List2">
    <w:name w:val="List 2"/>
    <w:basedOn w:val="Normal"/>
    <w:qFormat/>
    <w:pPr>
      <w:ind w:leftChars="200" w:left="100" w:hangingChars="200" w:hanging="200"/>
    </w:pPr>
  </w:style>
  <w:style w:type="paragraph" w:styleId="List3">
    <w:name w:val="List 3"/>
    <w:basedOn w:val="Normal"/>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qFormat/>
    <w:pPr>
      <w:ind w:leftChars="800" w:left="100" w:hangingChars="200" w:hanging="200"/>
    </w:pPr>
  </w:style>
  <w:style w:type="paragraph" w:styleId="ListBullet">
    <w:name w:val="List Bullet"/>
    <w:basedOn w:val="Normal"/>
    <w:qFormat/>
    <w:pPr>
      <w:numPr>
        <w:numId w:val="1"/>
      </w:numPr>
      <w:tabs>
        <w:tab w:val="left" w:pos="360"/>
      </w:tabs>
    </w:pPr>
  </w:style>
  <w:style w:type="paragraph" w:styleId="ListBullet2">
    <w:name w:val="List Bullet 2"/>
    <w:basedOn w:val="Normal"/>
    <w:qFormat/>
    <w:pPr>
      <w:numPr>
        <w:numId w:val="2"/>
      </w:numPr>
      <w:tabs>
        <w:tab w:val="left" w:pos="780"/>
      </w:tabs>
    </w:pPr>
  </w:style>
  <w:style w:type="paragraph" w:styleId="ListBullet3">
    <w:name w:val="List Bullet 3"/>
    <w:basedOn w:val="Normal"/>
    <w:qFormat/>
    <w:pPr>
      <w:numPr>
        <w:numId w:val="3"/>
      </w:numPr>
      <w:tabs>
        <w:tab w:val="left" w:pos="1200"/>
      </w:tabs>
    </w:pPr>
  </w:style>
  <w:style w:type="paragraph" w:styleId="ListBullet4">
    <w:name w:val="List Bullet 4"/>
    <w:basedOn w:val="Normal"/>
    <w:qFormat/>
    <w:pPr>
      <w:numPr>
        <w:numId w:val="4"/>
      </w:numPr>
      <w:tabs>
        <w:tab w:val="left" w:pos="1620"/>
      </w:tabs>
    </w:pPr>
  </w:style>
  <w:style w:type="paragraph" w:styleId="ListBullet5">
    <w:name w:val="List Bullet 5"/>
    <w:basedOn w:val="Normal"/>
    <w:qFormat/>
    <w:pPr>
      <w:numPr>
        <w:numId w:val="5"/>
      </w:numPr>
      <w:tabs>
        <w:tab w:val="left" w:pos="2040"/>
      </w:tabs>
    </w:pPr>
  </w:style>
  <w:style w:type="paragraph" w:styleId="ListContinue">
    <w:name w:val="List Continue"/>
    <w:basedOn w:val="Normal"/>
    <w:qFormat/>
    <w:pPr>
      <w:spacing w:after="120"/>
      <w:ind w:leftChars="200" w:left="420"/>
    </w:pPr>
  </w:style>
  <w:style w:type="paragraph" w:styleId="ListContinue2">
    <w:name w:val="List Continue 2"/>
    <w:basedOn w:val="Normal"/>
    <w:qFormat/>
    <w:pPr>
      <w:spacing w:after="120"/>
      <w:ind w:leftChars="400" w:left="840"/>
    </w:pPr>
  </w:style>
  <w:style w:type="paragraph" w:styleId="ListContinue3">
    <w:name w:val="List Continue 3"/>
    <w:basedOn w:val="Normal"/>
    <w:qFormat/>
    <w:pPr>
      <w:spacing w:after="120"/>
      <w:ind w:leftChars="600" w:left="1260"/>
    </w:pPr>
  </w:style>
  <w:style w:type="paragraph" w:styleId="ListContinue4">
    <w:name w:val="List Continue 4"/>
    <w:basedOn w:val="Normal"/>
    <w:qFormat/>
    <w:pPr>
      <w:spacing w:after="120"/>
      <w:ind w:leftChars="800" w:left="1680"/>
    </w:pPr>
  </w:style>
  <w:style w:type="paragraph" w:styleId="ListContinue5">
    <w:name w:val="List Continue 5"/>
    <w:basedOn w:val="Normal"/>
    <w:qFormat/>
    <w:pPr>
      <w:spacing w:after="120"/>
      <w:ind w:leftChars="1000" w:left="2100"/>
    </w:pPr>
  </w:style>
  <w:style w:type="paragraph" w:styleId="ListNumber">
    <w:name w:val="List Number"/>
    <w:basedOn w:val="Normal"/>
    <w:qFormat/>
    <w:pPr>
      <w:numPr>
        <w:numId w:val="6"/>
      </w:numPr>
      <w:tabs>
        <w:tab w:val="left" w:pos="360"/>
      </w:tabs>
    </w:pPr>
  </w:style>
  <w:style w:type="paragraph" w:styleId="ListNumber2">
    <w:name w:val="List Number 2"/>
    <w:basedOn w:val="Normal"/>
    <w:qFormat/>
    <w:pPr>
      <w:numPr>
        <w:numId w:val="7"/>
      </w:numPr>
      <w:tabs>
        <w:tab w:val="left" w:pos="780"/>
      </w:tabs>
    </w:pPr>
  </w:style>
  <w:style w:type="paragraph" w:styleId="ListNumber3">
    <w:name w:val="List Number 3"/>
    <w:basedOn w:val="Normal"/>
    <w:qFormat/>
    <w:pPr>
      <w:numPr>
        <w:numId w:val="8"/>
      </w:numPr>
      <w:tabs>
        <w:tab w:val="left" w:pos="1200"/>
      </w:tabs>
    </w:pPr>
  </w:style>
  <w:style w:type="paragraph" w:styleId="ListNumber4">
    <w:name w:val="List Number 4"/>
    <w:basedOn w:val="Normal"/>
    <w:qFormat/>
    <w:pPr>
      <w:numPr>
        <w:numId w:val="9"/>
      </w:numPr>
      <w:tabs>
        <w:tab w:val="left" w:pos="1620"/>
      </w:tabs>
    </w:pPr>
  </w:style>
  <w:style w:type="paragraph" w:styleId="ListNumber5">
    <w:name w:val="List Number 5"/>
    <w:basedOn w:val="Normal"/>
    <w:qFormat/>
    <w:pPr>
      <w:numPr>
        <w:numId w:val="10"/>
      </w:numPr>
      <w:tabs>
        <w:tab w:val="left" w:pos="2040"/>
      </w:tabs>
    </w:pPr>
  </w:style>
  <w:style w:type="paragraph" w:styleId="MacroText">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eastAsia="zh-CN"/>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qFormat/>
    <w:rPr>
      <w:sz w:val="24"/>
      <w:szCs w:val="24"/>
    </w:rPr>
  </w:style>
  <w:style w:type="paragraph" w:styleId="NormalIndent">
    <w:name w:val="Normal Indent"/>
    <w:basedOn w:val="Normal"/>
    <w:qFormat/>
    <w:pPr>
      <w:ind w:firstLineChars="200" w:firstLine="420"/>
    </w:pPr>
  </w:style>
  <w:style w:type="paragraph" w:styleId="NoteHeading">
    <w:name w:val="Note Heading"/>
    <w:basedOn w:val="Normal"/>
    <w:next w:val="Normal"/>
    <w:qFormat/>
    <w:pPr>
      <w:jc w:val="center"/>
    </w:pPr>
  </w:style>
  <w:style w:type="character" w:styleId="PageNumber">
    <w:name w:val="page number"/>
  </w:style>
  <w:style w:type="paragraph" w:styleId="PlainText">
    <w:name w:val="Plain Text"/>
    <w:basedOn w:val="Normal"/>
    <w:rPr>
      <w:rFonts w:ascii="SimSun" w:hAnsi="Courier New" w:cs="Courier New"/>
      <w:szCs w:val="21"/>
    </w:rPr>
  </w:style>
  <w:style w:type="paragraph" w:styleId="Salutation">
    <w:name w:val="Salutation"/>
    <w:basedOn w:val="Normal"/>
    <w:next w:val="Normal"/>
  </w:style>
  <w:style w:type="paragraph" w:styleId="Signature">
    <w:name w:val="Signature"/>
    <w:basedOn w:val="Normal"/>
    <w:pPr>
      <w:ind w:leftChars="2100" w:left="100"/>
    </w:pPr>
  </w:style>
  <w:style w:type="character" w:styleId="Strong">
    <w:name w:val="Strong"/>
    <w:qFormat/>
    <w:rPr>
      <w:b/>
      <w:bCs/>
    </w:rPr>
  </w:style>
  <w:style w:type="paragraph" w:styleId="Subtitle">
    <w:name w:val="Subtitle"/>
    <w:basedOn w:val="Normal"/>
    <w:qFormat/>
    <w:pPr>
      <w:spacing w:before="240" w:after="60" w:line="312" w:lineRule="auto"/>
      <w:jc w:val="center"/>
      <w:outlineLvl w:val="1"/>
    </w:pPr>
    <w:rPr>
      <w:rFonts w:ascii="Arial" w:hAnsi="Arial" w:cs="Arial"/>
      <w:b w:val="0"/>
      <w:bCs/>
      <w:kern w:val="28"/>
      <w:sz w:val="32"/>
      <w:szCs w:val="32"/>
    </w:rPr>
  </w:style>
  <w:style w:type="table" w:styleId="Table3Deffects1">
    <w:name w:val="Table 3D effects 1"/>
    <w:basedOn w:val="TableNormal"/>
    <w:pPr>
      <w:widowControl w:val="0"/>
      <w:jc w:val="both"/>
    </w:pPr>
    <w:tblPr/>
    <w:tcPr>
      <w:shd w:val="solid" w:color="C0C0C0" w:fill="FFFFFF"/>
    </w:tcPr>
    <w:tblStylePr w:type="firstRow">
      <w:rPr>
        <w:b/>
        <w:bCs/>
        <w:color w:val="800080"/>
      </w:rPr>
      <w:tblPr/>
      <w:tcPr>
        <w:tcBorders>
          <w:top w:val="none" w:sz="0" w:space="0" w:color="auto"/>
          <w:left w:val="single" w:sz="6" w:space="0" w:color="80808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il"/>
          <w:bottom w:val="none" w:sz="0" w:space="0" w:color="auto"/>
          <w:right w:val="nil"/>
          <w:insideH w:val="none" w:sz="0" w:space="0" w:color="auto"/>
          <w:insideV w:val="none" w:sz="0" w:space="0" w:color="auto"/>
          <w:tl2br w:val="nil"/>
          <w:tr2bl w:val="nil"/>
        </w:tcBorders>
      </w:tcPr>
    </w:tblStylePr>
    <w:tblStylePr w:type="seCell">
      <w:tblPr/>
      <w:tcPr>
        <w:tcBorders>
          <w:top w:val="nil"/>
          <w:left w:val="none" w:sz="0" w:space="0" w:color="auto"/>
          <w:bottom w:val="nil"/>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Table3Deffects2">
    <w:name w:val="Table 3D effects 2"/>
    <w:basedOn w:val="TableNormal"/>
    <w:pPr>
      <w:widowControl w:val="0"/>
      <w:jc w:val="both"/>
    </w:p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il"/>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3Deffects3">
    <w:name w:val="Table 3D effects 3"/>
    <w:basedOn w:val="TableNormal"/>
    <w:pPr>
      <w:widowControl w:val="0"/>
      <w:jc w:val="both"/>
    </w:p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il"/>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1">
    <w:name w:val="Table Classic 1"/>
    <w:basedOn w:val="TableNormal"/>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2">
    <w:name w:val="Table Classic 2"/>
    <w:basedOn w:val="TableNormal"/>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3">
    <w:name w:val="Table Classic 3"/>
    <w:basedOn w:val="TableNormal"/>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4">
    <w:name w:val="Table Classic 4"/>
    <w:basedOn w:val="TableNormal"/>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1">
    <w:name w:val="Table Colorful 1"/>
    <w:basedOn w:val="TableNormal"/>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2">
    <w:name w:val="Table Colorful 2"/>
    <w:basedOn w:val="TableNormal"/>
    <w:pPr>
      <w:widowControl w:val="0"/>
      <w:jc w:val="both"/>
    </w:p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3">
    <w:name w:val="Table Colorful 3"/>
    <w:basedOn w:val="TableNormal"/>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none" w:sz="0" w:space="0" w:color="auto"/>
          <w:bottom w:val="single" w:sz="36" w:space="0" w:color="000000"/>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Columns1">
    <w:name w:val="Table Columns 1"/>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double" w:sz="6"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2">
    <w:name w:val="Table Columns 2"/>
    <w:basedOn w:val="TableNormal"/>
    <w:pPr>
      <w:widowControl w:val="0"/>
      <w:jc w:val="both"/>
    </w:pPr>
    <w:rPr>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3">
    <w:name w:val="Table Columns 3"/>
    <w:basedOn w:val="TableNormal"/>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4">
    <w:name w:val="Table Columns 4"/>
    <w:basedOn w:val="TableNormal"/>
    <w:pPr>
      <w:widowControl w:val="0"/>
      <w:jc w:val="both"/>
    </w:p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single" w:sz="6" w:space="0" w:color="808080"/>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widowControl w:val="0"/>
      <w:jc w:val="both"/>
    </w:pPr>
    <w:tblPr>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TableElegant">
    <w:name w:val="Table Elegant"/>
    <w:basedOn w:val="TableNormal"/>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2">
    <w:name w:val="Table Grid 2"/>
    <w:basedOn w:val="TableNormal"/>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3">
    <w:name w:val="Table Grid 3"/>
    <w:basedOn w:val="TableNormal"/>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4">
    <w:name w:val="Table Grid 4"/>
    <w:basedOn w:val="TableNormal"/>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5">
    <w:name w:val="Table Grid 5"/>
    <w:basedOn w:val="TableNormal"/>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6">
    <w:name w:val="Table Grid 6"/>
    <w:basedOn w:val="TableNormal"/>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7">
    <w:name w:val="Table Grid 7"/>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8">
    <w:name w:val="Table Grid 8"/>
    <w:basedOn w:val="TableNormal"/>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1">
    <w:name w:val="Table List 1"/>
    <w:basedOn w:val="TableNormal"/>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2">
    <w:name w:val="Table List 2"/>
    <w:basedOn w:val="TableNormal"/>
    <w:pPr>
      <w:widowControl w:val="0"/>
      <w:jc w:val="both"/>
    </w:pPr>
    <w:tblPr>
      <w:tblBorders>
        <w:bottom w:val="single" w:sz="12" w:space="0" w:color="808080"/>
      </w:tblBorders>
    </w:tblPr>
    <w:tblStylePr w:type="firstRow">
      <w:rPr>
        <w:b/>
        <w:bCs/>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3">
    <w:name w:val="Table List 3"/>
    <w:basedOn w:val="TableNormal"/>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4">
    <w:name w:val="Table List 4"/>
    <w:basedOn w:val="TableNormal"/>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solid" w:color="808080" w:fill="FFFFFF"/>
      </w:tcPr>
    </w:tblStylePr>
  </w:style>
  <w:style w:type="table" w:styleId="TableList5">
    <w:name w:val="Table List 5"/>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6">
    <w:name w:val="Table List 6"/>
    <w:basedOn w:val="TableNormal"/>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7">
    <w:name w:val="Table List 7"/>
    <w:basedOn w:val="TableNormal"/>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single" w:sz="12" w:space="0" w:color="008000"/>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TableList8">
    <w:name w:val="Table List 8"/>
    <w:basedOn w:val="TableNormal"/>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paragraph" w:styleId="TableofAuthorities">
    <w:name w:val="table of authorities"/>
    <w:basedOn w:val="Normal"/>
    <w:next w:val="Normal"/>
    <w:pPr>
      <w:ind w:leftChars="200" w:left="420"/>
    </w:pPr>
  </w:style>
  <w:style w:type="paragraph" w:styleId="TableofFigures">
    <w:name w:val="table of figures"/>
    <w:basedOn w:val="Normal"/>
    <w:next w:val="Normal"/>
    <w:pPr>
      <w:ind w:leftChars="200" w:left="200" w:hangingChars="200" w:hanging="200"/>
    </w:pPr>
  </w:style>
  <w:style w:type="table" w:styleId="TableProfessional">
    <w:name w:val="Table Professional"/>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imple1">
    <w:name w:val="Table Simple 1"/>
    <w:basedOn w:val="TableNormal"/>
    <w:pPr>
      <w:widowControl w:val="0"/>
      <w:jc w:val="both"/>
    </w:pPr>
    <w:tblPr>
      <w:tblBorders>
        <w:top w:val="single" w:sz="12" w:space="0" w:color="008000"/>
        <w:bottom w:val="single" w:sz="12" w:space="0" w:color="008000"/>
      </w:tblBorders>
    </w:tblPr>
    <w:tcPr>
      <w:shd w:val="clear" w:color="auto" w:fill="auto"/>
    </w:tcPr>
    <w:tblStylePr w:type="firstRow">
      <w:tblPr/>
      <w:tcPr>
        <w:tcBorders>
          <w:top w:val="none" w:sz="0" w:space="0" w:color="auto"/>
          <w:left w:val="single" w:sz="6" w:space="0" w:color="008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imple2">
    <w:name w:val="Table Simple 2"/>
    <w:basedOn w:val="TableNormal"/>
    <w:pPr>
      <w:widowControl w:val="0"/>
      <w:jc w:val="both"/>
    </w:pPr>
    <w:tblPr/>
    <w:tblStylePr w:type="firstRow">
      <w:rPr>
        <w:b/>
        <w:bCs/>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one" w:sz="0" w:space="0" w:color="auto"/>
          <w:bottom w:val="nil"/>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imple3">
    <w:name w:val="Table Simple 3"/>
    <w:basedOn w:val="TableNormal"/>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ubtle1">
    <w:name w:val="Table Subtle 1"/>
    <w:basedOn w:val="TableNormal"/>
    <w:pPr>
      <w:widowControl w:val="0"/>
      <w:jc w:val="both"/>
    </w:pPr>
    <w:tblPr>
      <w:tblStyleRowBandSize w:val="1"/>
    </w:tblPr>
    <w:tblStylePr w:type="firstRow">
      <w:tblPr/>
      <w:tcPr>
        <w:tcBorders>
          <w:top w:val="single" w:sz="6" w:space="0" w:color="000000"/>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ubtle2">
    <w:name w:val="Table Subtle 2"/>
    <w:basedOn w:val="TableNormal"/>
    <w:pPr>
      <w:widowControl w:val="0"/>
      <w:jc w:val="both"/>
    </w:pPr>
    <w:tblPr>
      <w:tblBorders>
        <w:left w:val="single" w:sz="6" w:space="0" w:color="000000"/>
        <w:right w:val="single" w:sz="6" w:space="0" w:color="000000"/>
      </w:tblBorders>
    </w:tblPr>
    <w:tblStylePr w:type="firstRow">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Theme">
    <w:name w:val="Table Theme"/>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2">
    <w:name w:val="Table Web 2"/>
    <w:basedOn w:val="TableNormal"/>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3">
    <w:name w:val="Table Web 3"/>
    <w:basedOn w:val="TableNormal"/>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paragraph" w:styleId="Title">
    <w:name w:val="Title"/>
    <w:basedOn w:val="Normal"/>
    <w:qFormat/>
    <w:pPr>
      <w:spacing w:before="240" w:after="60"/>
      <w:jc w:val="center"/>
      <w:outlineLvl w:val="0"/>
    </w:pPr>
    <w:rPr>
      <w:rFonts w:ascii="Arial" w:hAnsi="Arial" w:cs="Arial"/>
      <w:b w:val="0"/>
      <w:bCs/>
      <w:sz w:val="32"/>
      <w:szCs w:val="32"/>
    </w:rPr>
  </w:style>
  <w:style w:type="paragraph" w:styleId="TOAHeading">
    <w:name w:val="toa heading"/>
    <w:basedOn w:val="Normal"/>
    <w:next w:val="Normal"/>
    <w:pPr>
      <w:spacing w:before="120"/>
    </w:pPr>
    <w:rPr>
      <w:rFonts w:ascii="Arial" w:hAnsi="Arial" w:cs="Arial"/>
      <w:sz w:val="24"/>
      <w:szCs w:val="24"/>
    </w:rPr>
  </w:style>
  <w:style w:type="paragraph" w:styleId="TOC1">
    <w:name w:val="toc 1"/>
    <w:basedOn w:val="Normal"/>
    <w:next w:val="Normal"/>
  </w:style>
  <w:style w:type="paragraph" w:styleId="TOC2">
    <w:name w:val="toc 2"/>
    <w:basedOn w:val="Normal"/>
    <w:next w:val="Normal"/>
    <w:pPr>
      <w:ind w:leftChars="200" w:left="420"/>
    </w:pPr>
  </w:style>
  <w:style w:type="paragraph" w:styleId="TOC3">
    <w:name w:val="toc 3"/>
    <w:basedOn w:val="Normal"/>
    <w:next w:val="Normal"/>
    <w:pPr>
      <w:ind w:leftChars="400" w:left="840"/>
    </w:pPr>
  </w:style>
  <w:style w:type="paragraph" w:styleId="TOC4">
    <w:name w:val="toc 4"/>
    <w:basedOn w:val="Normal"/>
    <w:next w:val="Normal"/>
    <w:pPr>
      <w:ind w:leftChars="600" w:left="1260"/>
    </w:pPr>
  </w:style>
  <w:style w:type="paragraph" w:styleId="TOC5">
    <w:name w:val="toc 5"/>
    <w:basedOn w:val="Normal"/>
    <w:next w:val="Normal"/>
    <w:pPr>
      <w:ind w:leftChars="800" w:left="1680"/>
    </w:pPr>
  </w:style>
  <w:style w:type="paragraph" w:styleId="TOC6">
    <w:name w:val="toc 6"/>
    <w:basedOn w:val="Normal"/>
    <w:next w:val="Normal"/>
    <w:pPr>
      <w:ind w:leftChars="1000" w:left="2100"/>
    </w:pPr>
  </w:style>
  <w:style w:type="paragraph" w:styleId="TOC7">
    <w:name w:val="toc 7"/>
    <w:basedOn w:val="Normal"/>
    <w:next w:val="Normal"/>
    <w:pPr>
      <w:ind w:leftChars="1200" w:left="2520"/>
    </w:pPr>
  </w:style>
  <w:style w:type="paragraph" w:styleId="TOC8">
    <w:name w:val="toc 8"/>
    <w:basedOn w:val="Normal"/>
    <w:next w:val="Normal"/>
    <w:pPr>
      <w:ind w:leftChars="1400" w:left="2940"/>
    </w:pPr>
  </w:style>
  <w:style w:type="paragraph" w:styleId="TOC9">
    <w:name w:val="toc 9"/>
    <w:basedOn w:val="Normal"/>
    <w:next w:val="Normal"/>
    <w:pPr>
      <w:ind w:leftChars="1600" w:left="3360"/>
    </w:pPr>
  </w:style>
  <w:style w:type="table" w:styleId="LightShading">
    <w:name w:val="Light Shading"/>
    <w:basedOn w:val="TableNormal"/>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C0C0"/>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C0C0"/>
      </w:tcPr>
    </w:tblStylePr>
  </w:style>
  <w:style w:type="table" w:styleId="LightShading-Accent1">
    <w:name w:val="Light Shading Accent 1"/>
    <w:basedOn w:val="TableNormal"/>
    <w:uiPriority w:val="60"/>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3DFEE"/>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3DFEE"/>
      </w:tcPr>
    </w:tblStylePr>
  </w:style>
  <w:style w:type="table" w:styleId="LightShading-Accent2">
    <w:name w:val="Light Shading Accent 2"/>
    <w:basedOn w:val="TableNormal"/>
    <w:uiPriority w:val="60"/>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FD3D2"/>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FD3D2"/>
      </w:tcPr>
    </w:tblStylePr>
  </w:style>
  <w:style w:type="table" w:styleId="LightShading-Accent3">
    <w:name w:val="Light Shading Accent 3"/>
    <w:basedOn w:val="TableNormal"/>
    <w:uiPriority w:val="60"/>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6EED5"/>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6EED5"/>
      </w:tcPr>
    </w:tblStylePr>
  </w:style>
  <w:style w:type="table" w:styleId="LightShading-Accent4">
    <w:name w:val="Light Shading Accent 4"/>
    <w:basedOn w:val="TableNormal"/>
    <w:uiPriority w:val="60"/>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FD8E8"/>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FD8E8"/>
      </w:tcPr>
    </w:tblStylePr>
  </w:style>
  <w:style w:type="table" w:styleId="LightShading-Accent5">
    <w:name w:val="Light Shading Accent 5"/>
    <w:basedOn w:val="TableNormal"/>
    <w:uiPriority w:val="60"/>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2EAF1"/>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2EAF1"/>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DE4D0"/>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DE4D0"/>
      </w:tcPr>
    </w:tblStylePr>
  </w:style>
  <w:style w:type="table" w:styleId="LightList">
    <w:name w:val="Light List"/>
    <w:basedOn w:val="TableNormal"/>
    <w:uiPriority w:val="61"/>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style>
  <w:style w:type="table" w:styleId="LightList-Accent1">
    <w:name w:val="Light List Accent 1"/>
    <w:basedOn w:val="TableNormal"/>
    <w:uiPriority w:val="61"/>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style>
  <w:style w:type="table" w:styleId="LightList-Accent2">
    <w:name w:val="Light List Accent 2"/>
    <w:basedOn w:val="TableNormal"/>
    <w:uiPriority w:val="61"/>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style>
  <w:style w:type="table" w:styleId="LightList-Accent3">
    <w:name w:val="Light List Accent 3"/>
    <w:basedOn w:val="TableNormal"/>
    <w:uiPriority w:val="61"/>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style>
  <w:style w:type="table" w:styleId="LightList-Accent4">
    <w:name w:val="Light List Accent 4"/>
    <w:basedOn w:val="TableNormal"/>
    <w:uiPriority w:val="61"/>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style>
  <w:style w:type="table" w:styleId="LightList-Accent5">
    <w:name w:val="Light List Accent 5"/>
    <w:basedOn w:val="TableNormal"/>
    <w:uiPriority w:val="61"/>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style>
  <w:style w:type="table" w:styleId="LightList-Accent6">
    <w:name w:val="Light List Accent 6"/>
    <w:basedOn w:val="TableNormal"/>
    <w:uiPriority w:val="61"/>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style>
  <w:style w:type="table" w:styleId="LightGrid">
    <w:name w:val="Light Grid"/>
    <w:basedOn w:val="TableNormal"/>
    <w:uiPriority w:val="62"/>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Courier New"/>
        <w:b/>
        <w:bCs/>
      </w:rPr>
      <w:tblPr/>
      <w:tcPr>
        <w:tcBorders>
          <w:top w:val="single" w:sz="8" w:space="0" w:color="000000"/>
          <w:left w:val="single" w:sz="18" w:space="0" w:color="000000"/>
          <w:bottom w:val="single" w:sz="8" w:space="0" w:color="000000"/>
          <w:right w:val="single" w:sz="8" w:space="0" w:color="000000"/>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000000"/>
          <w:left w:val="single" w:sz="8" w:space="0" w:color="000000"/>
          <w:bottom w:val="single" w:sz="8" w:space="0" w:color="000000"/>
          <w:right w:val="single" w:sz="8" w:space="0" w:color="000000"/>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one" w:sz="0" w:space="0" w:color="auto"/>
          <w:insideV w:val="single" w:sz="8" w:space="0" w:color="auto"/>
          <w:tl2br w:val="none" w:sz="0" w:space="0" w:color="auto"/>
          <w:tr2bl w:val="none" w:sz="0"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one" w:sz="0" w:space="0" w:color="auto"/>
          <w:insideV w:val="single" w:sz="8" w:space="0" w:color="auto"/>
          <w:tl2br w:val="none" w:sz="0" w:space="0" w:color="auto"/>
          <w:tr2bl w:val="none" w:sz="0" w:space="0" w:color="auto"/>
        </w:tcBorders>
      </w:tcPr>
    </w:tblStylePr>
  </w:style>
  <w:style w:type="table" w:styleId="LightGrid-Accent1">
    <w:name w:val="Light Grid Accent 1"/>
    <w:basedOn w:val="TableNormal"/>
    <w:uiPriority w:val="62"/>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Courier New"/>
        <w:b/>
        <w:bCs/>
      </w:rPr>
      <w:tblPr/>
      <w:tcPr>
        <w:tcBorders>
          <w:top w:val="single" w:sz="8" w:space="0" w:color="4F81BD"/>
          <w:left w:val="single" w:sz="18" w:space="0" w:color="4F81BD"/>
          <w:bottom w:val="single" w:sz="8" w:space="0" w:color="4F81BD"/>
          <w:right w:val="single" w:sz="8" w:space="0" w:color="4F81BD"/>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4F81BD"/>
          <w:left w:val="single" w:sz="8" w:space="0" w:color="4F81BD"/>
          <w:bottom w:val="single" w:sz="8" w:space="0" w:color="4F81BD"/>
          <w:right w:val="single" w:sz="8" w:space="0" w:color="4F81BD"/>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H w:val="none" w:sz="0" w:space="0" w:color="auto"/>
          <w:insideV w:val="single" w:sz="8" w:space="0" w:color="auto"/>
          <w:tl2br w:val="none" w:sz="0" w:space="0" w:color="auto"/>
          <w:tr2bl w:val="none" w:sz="0"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H w:val="none" w:sz="0" w:space="0" w:color="auto"/>
          <w:insideV w:val="single" w:sz="8" w:space="0" w:color="auto"/>
          <w:tl2br w:val="none" w:sz="0" w:space="0" w:color="auto"/>
          <w:tr2bl w:val="none" w:sz="0" w:space="0" w:color="auto"/>
        </w:tcBorders>
      </w:tcPr>
    </w:tblStylePr>
  </w:style>
  <w:style w:type="table" w:styleId="LightGrid-Accent2">
    <w:name w:val="Light Grid Accent 2"/>
    <w:basedOn w:val="TableNormal"/>
    <w:uiPriority w:val="62"/>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Courier New"/>
        <w:b/>
        <w:bCs/>
      </w:rPr>
      <w:tblPr/>
      <w:tcPr>
        <w:tcBorders>
          <w:top w:val="single" w:sz="8" w:space="0" w:color="C0504D"/>
          <w:left w:val="single" w:sz="18" w:space="0" w:color="C0504D"/>
          <w:bottom w:val="single" w:sz="8" w:space="0" w:color="C0504D"/>
          <w:right w:val="single" w:sz="8" w:space="0" w:color="C0504D"/>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C0504D"/>
          <w:left w:val="single" w:sz="8" w:space="0" w:color="C0504D"/>
          <w:bottom w:val="single" w:sz="8" w:space="0" w:color="C0504D"/>
          <w:right w:val="single" w:sz="8" w:space="0" w:color="C0504D"/>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H w:val="none" w:sz="0" w:space="0" w:color="auto"/>
          <w:insideV w:val="single" w:sz="8" w:space="0" w:color="auto"/>
          <w:tl2br w:val="none" w:sz="0" w:space="0" w:color="auto"/>
          <w:tr2bl w:val="none" w:sz="0"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H w:val="none" w:sz="0" w:space="0" w:color="auto"/>
          <w:insideV w:val="single" w:sz="8" w:space="0" w:color="auto"/>
          <w:tl2br w:val="none" w:sz="0" w:space="0" w:color="auto"/>
          <w:tr2bl w:val="none" w:sz="0" w:space="0" w:color="auto"/>
        </w:tcBorders>
      </w:tcPr>
    </w:tblStylePr>
  </w:style>
  <w:style w:type="table" w:styleId="LightGrid-Accent3">
    <w:name w:val="Light Grid Accent 3"/>
    <w:basedOn w:val="TableNormal"/>
    <w:uiPriority w:val="62"/>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Courier New"/>
        <w:b/>
        <w:bCs/>
      </w:rPr>
      <w:tblPr/>
      <w:tcPr>
        <w:tcBorders>
          <w:top w:val="single" w:sz="8" w:space="0" w:color="9BBB59"/>
          <w:left w:val="single" w:sz="18" w:space="0" w:color="9BBB59"/>
          <w:bottom w:val="single" w:sz="8" w:space="0" w:color="9BBB59"/>
          <w:right w:val="single" w:sz="8" w:space="0" w:color="9BBB59"/>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one" w:sz="0" w:space="0" w:color="auto"/>
          <w:insideV w:val="single" w:sz="8" w:space="0" w:color="auto"/>
          <w:tl2br w:val="none" w:sz="0" w:space="0" w:color="auto"/>
          <w:tr2bl w:val="none" w:sz="0"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one" w:sz="0" w:space="0" w:color="auto"/>
          <w:insideV w:val="single" w:sz="8" w:space="0" w:color="auto"/>
          <w:tl2br w:val="none" w:sz="0" w:space="0" w:color="auto"/>
          <w:tr2bl w:val="none" w:sz="0" w:space="0" w:color="auto"/>
        </w:tcBorders>
      </w:tcPr>
    </w:tblStylePr>
  </w:style>
  <w:style w:type="table" w:styleId="LightGrid-Accent4">
    <w:name w:val="Light Grid Accent 4"/>
    <w:basedOn w:val="TableNormal"/>
    <w:uiPriority w:val="62"/>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Courier New"/>
        <w:b/>
        <w:bCs/>
      </w:rPr>
      <w:tblPr/>
      <w:tcPr>
        <w:tcBorders>
          <w:top w:val="single" w:sz="8" w:space="0" w:color="8064A2"/>
          <w:left w:val="single" w:sz="18" w:space="0" w:color="8064A2"/>
          <w:bottom w:val="single" w:sz="8" w:space="0" w:color="8064A2"/>
          <w:right w:val="single" w:sz="8" w:space="0" w:color="8064A2"/>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8064A2"/>
          <w:left w:val="single" w:sz="8" w:space="0" w:color="8064A2"/>
          <w:bottom w:val="single" w:sz="8" w:space="0" w:color="8064A2"/>
          <w:right w:val="single" w:sz="8" w:space="0" w:color="8064A2"/>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H w:val="none" w:sz="0" w:space="0" w:color="auto"/>
          <w:insideV w:val="single" w:sz="8" w:space="0" w:color="auto"/>
          <w:tl2br w:val="none" w:sz="0" w:space="0" w:color="auto"/>
          <w:tr2bl w:val="none" w:sz="0"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H w:val="none" w:sz="0" w:space="0" w:color="auto"/>
          <w:insideV w:val="single" w:sz="8" w:space="0" w:color="auto"/>
          <w:tl2br w:val="none" w:sz="0" w:space="0" w:color="auto"/>
          <w:tr2bl w:val="none" w:sz="0" w:space="0" w:color="auto"/>
        </w:tcBorders>
      </w:tcPr>
    </w:tblStylePr>
  </w:style>
  <w:style w:type="table" w:styleId="LightGrid-Accent5">
    <w:name w:val="Light Grid Accent 5"/>
    <w:basedOn w:val="TableNormal"/>
    <w:uiPriority w:val="62"/>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Courier New"/>
        <w:b/>
        <w:bCs/>
      </w:rPr>
      <w:tblPr/>
      <w:tcPr>
        <w:tcBorders>
          <w:top w:val="single" w:sz="8" w:space="0" w:color="4BACC6"/>
          <w:left w:val="single" w:sz="18" w:space="0" w:color="4BACC6"/>
          <w:bottom w:val="single" w:sz="8" w:space="0" w:color="4BACC6"/>
          <w:right w:val="single" w:sz="8" w:space="0" w:color="4BACC6"/>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4BACC6"/>
          <w:left w:val="single" w:sz="8" w:space="0" w:color="4BACC6"/>
          <w:bottom w:val="single" w:sz="8" w:space="0" w:color="4BACC6"/>
          <w:right w:val="single" w:sz="8" w:space="0" w:color="4BACC6"/>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H w:val="none" w:sz="0" w:space="0" w:color="auto"/>
          <w:insideV w:val="single" w:sz="8" w:space="0" w:color="auto"/>
          <w:tl2br w:val="none" w:sz="0" w:space="0" w:color="auto"/>
          <w:tr2bl w:val="none" w:sz="0"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H w:val="none" w:sz="0" w:space="0" w:color="auto"/>
          <w:insideV w:val="single" w:sz="8" w:space="0" w:color="auto"/>
          <w:tl2br w:val="none" w:sz="0" w:space="0" w:color="auto"/>
          <w:tr2bl w:val="none" w:sz="0" w:space="0" w:color="auto"/>
        </w:tcBorders>
      </w:tcPr>
    </w:tblStylePr>
  </w:style>
  <w:style w:type="table" w:styleId="LightGrid-Accent6">
    <w:name w:val="Light Grid Accent 6"/>
    <w:basedOn w:val="TableNormal"/>
    <w:uiPriority w:val="62"/>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Courier New"/>
        <w:b/>
        <w:bCs/>
      </w:rPr>
      <w:tblPr/>
      <w:tcPr>
        <w:tcBorders>
          <w:top w:val="single" w:sz="8" w:space="0" w:color="F79646"/>
          <w:left w:val="single" w:sz="18" w:space="0" w:color="F79646"/>
          <w:bottom w:val="single" w:sz="8" w:space="0" w:color="F79646"/>
          <w:right w:val="single" w:sz="8" w:space="0" w:color="F79646"/>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F79646"/>
          <w:left w:val="single" w:sz="8" w:space="0" w:color="F79646"/>
          <w:bottom w:val="single" w:sz="8" w:space="0" w:color="F79646"/>
          <w:right w:val="single" w:sz="8" w:space="0" w:color="F79646"/>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tcPr>
    </w:tblStylePr>
  </w:style>
  <w:style w:type="table" w:styleId="MediumShading1">
    <w:name w:val="Medium Shading 1"/>
    <w:basedOn w:val="TableNormal"/>
    <w:uiPriority w:val="63"/>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l2br w:val="none" w:sz="0" w:space="0" w:color="auto"/>
          <w:tr2bl w:val="none" w:sz="0" w:space="0" w:color="auto"/>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C0C0C0"/>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1">
    <w:name w:val="Medium Shading 1 Accent 1"/>
    <w:basedOn w:val="TableNormal"/>
    <w:uiPriority w:val="63"/>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D3DFEE"/>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2">
    <w:name w:val="Medium Shading 1 Accent 2"/>
    <w:basedOn w:val="TableNormal"/>
    <w:uiPriority w:val="63"/>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l2br w:val="none" w:sz="0" w:space="0" w:color="auto"/>
          <w:tr2bl w:val="none" w:sz="0" w:space="0" w:color="auto"/>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EFD3D2"/>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3">
    <w:name w:val="Medium Shading 1 Accent 3"/>
    <w:basedOn w:val="TableNormal"/>
    <w:uiPriority w:val="63"/>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l2br w:val="none" w:sz="0" w:space="0" w:color="auto"/>
          <w:tr2bl w:val="none" w:sz="0" w:space="0" w:color="auto"/>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E6EED5"/>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4">
    <w:name w:val="Medium Shading 1 Accent 4"/>
    <w:basedOn w:val="TableNormal"/>
    <w:uiPriority w:val="63"/>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l2br w:val="none" w:sz="0" w:space="0" w:color="auto"/>
          <w:tr2bl w:val="none" w:sz="0" w:space="0" w:color="auto"/>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DFD8E8"/>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5">
    <w:name w:val="Medium Shading 1 Accent 5"/>
    <w:basedOn w:val="TableNormal"/>
    <w:uiPriority w:val="63"/>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l2br w:val="none" w:sz="0" w:space="0" w:color="auto"/>
          <w:tr2bl w:val="none" w:sz="0" w:space="0" w:color="auto"/>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D2EAF1"/>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6">
    <w:name w:val="Medium Shading 1 Accent 6"/>
    <w:basedOn w:val="TableNormal"/>
    <w:uiPriority w:val="63"/>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l2br w:val="none" w:sz="0" w:space="0" w:color="auto"/>
          <w:tr2bl w:val="none" w:sz="0" w:space="0" w:color="auto"/>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FDE4D0"/>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2">
    <w:name w:val="Medium Shading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000000"/>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000000"/>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1">
    <w:name w:val="Medium Shading 2 Accent 1"/>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4F81BD"/>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4F81BD"/>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2">
    <w:name w:val="Medium Shading 2 Accent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C0504D"/>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504D"/>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3">
    <w:name w:val="Medium Shading 2 Accent 3"/>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9BBB59"/>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9BBB59"/>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4">
    <w:name w:val="Medium Shading 2 Accent 4"/>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8064A2"/>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8064A2"/>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5">
    <w:name w:val="Medium Shading 2 Accent 5"/>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6">
    <w:name w:val="Medium Shading 2 Accent 6"/>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F79646"/>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79646"/>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List1">
    <w:name w:val="Medium List 1"/>
    <w:basedOn w:val="TableNormal"/>
    <w:uiPriority w:val="65"/>
    <w:rPr>
      <w:color w:val="000000"/>
    </w:rPr>
    <w:tblPr>
      <w:tblBorders>
        <w:top w:val="single" w:sz="8" w:space="0" w:color="000000"/>
        <w:bottom w:val="single" w:sz="8" w:space="0" w:color="000000"/>
      </w:tblBorders>
    </w:tblPr>
    <w:tblStylePr w:type="firstRow">
      <w:rPr>
        <w:rFonts w:cs="Courier New"/>
      </w:rPr>
      <w:tblPr/>
      <w:tcPr>
        <w:tcBorders>
          <w:top w:val="nil"/>
          <w:left w:val="single" w:sz="8" w:space="0" w:color="000000"/>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000000"/>
          <w:left w:val="single" w:sz="8" w:space="0" w:color="000000"/>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000000"/>
          <w:left w:val="single" w:sz="8" w:space="0" w:color="000000"/>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Borders>
        <w:top w:val="single" w:sz="8" w:space="0" w:color="4F81BD"/>
        <w:bottom w:val="single" w:sz="8" w:space="0" w:color="4F81BD"/>
      </w:tblBorders>
    </w:tblPr>
    <w:tblStylePr w:type="firstRow">
      <w:rPr>
        <w:rFonts w:cs="Courier New"/>
      </w:rPr>
      <w:tblPr/>
      <w:tcPr>
        <w:tcBorders>
          <w:top w:val="nil"/>
          <w:left w:val="single" w:sz="8" w:space="0" w:color="4F81B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4F81BD"/>
          <w:left w:val="single" w:sz="8" w:space="0" w:color="4F81B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4F81BD"/>
          <w:left w:val="single" w:sz="8" w:space="0" w:color="4F81B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Borders>
        <w:top w:val="single" w:sz="8" w:space="0" w:color="C0504D"/>
        <w:bottom w:val="single" w:sz="8" w:space="0" w:color="C0504D"/>
      </w:tblBorders>
    </w:tblPr>
    <w:tblStylePr w:type="firstRow">
      <w:rPr>
        <w:rFonts w:cs="Courier New"/>
      </w:rPr>
      <w:tblPr/>
      <w:tcPr>
        <w:tcBorders>
          <w:top w:val="nil"/>
          <w:left w:val="single" w:sz="8" w:space="0" w:color="C0504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C0504D"/>
          <w:left w:val="single" w:sz="8" w:space="0" w:color="C0504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C0504D"/>
          <w:left w:val="single" w:sz="8" w:space="0" w:color="C0504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Borders>
        <w:top w:val="single" w:sz="8" w:space="0" w:color="9BBB59"/>
        <w:bottom w:val="single" w:sz="8" w:space="0" w:color="9BBB59"/>
      </w:tblBorders>
    </w:tblPr>
    <w:tblStylePr w:type="firstRow">
      <w:rPr>
        <w:rFonts w:cs="Courier New"/>
      </w:rPr>
      <w:tblPr/>
      <w:tcPr>
        <w:tcBorders>
          <w:top w:val="nil"/>
          <w:left w:val="single" w:sz="8" w:space="0" w:color="9BBB59"/>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9BBB59"/>
          <w:left w:val="single" w:sz="8" w:space="0" w:color="9BBB59"/>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9BBB59"/>
          <w:left w:val="single" w:sz="8" w:space="0" w:color="9BBB59"/>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Borders>
        <w:top w:val="single" w:sz="8" w:space="0" w:color="8064A2"/>
        <w:bottom w:val="single" w:sz="8" w:space="0" w:color="8064A2"/>
      </w:tblBorders>
    </w:tblPr>
    <w:tblStylePr w:type="firstRow">
      <w:rPr>
        <w:rFonts w:cs="Courier New"/>
      </w:rPr>
      <w:tblPr/>
      <w:tcPr>
        <w:tcBorders>
          <w:top w:val="nil"/>
          <w:left w:val="single" w:sz="8" w:space="0" w:color="8064A2"/>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8064A2"/>
          <w:left w:val="single" w:sz="8" w:space="0" w:color="8064A2"/>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8064A2"/>
          <w:left w:val="single" w:sz="8" w:space="0" w:color="8064A2"/>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Borders>
        <w:top w:val="single" w:sz="8" w:space="0" w:color="4BACC6"/>
        <w:bottom w:val="single" w:sz="8" w:space="0" w:color="4BACC6"/>
      </w:tblBorders>
    </w:tblPr>
    <w:tblStylePr w:type="firstRow">
      <w:rPr>
        <w:rFonts w:cs="Courier New"/>
      </w:rPr>
      <w:tblPr/>
      <w:tcPr>
        <w:tcBorders>
          <w:top w:val="nil"/>
          <w:left w:val="single" w:sz="8" w:space="0" w:color="4BACC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4BACC6"/>
          <w:left w:val="single" w:sz="8" w:space="0" w:color="4BACC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4BACC6"/>
          <w:left w:val="single" w:sz="8" w:space="0" w:color="4BACC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Borders>
        <w:top w:val="single" w:sz="8" w:space="0" w:color="F79646"/>
        <w:bottom w:val="single" w:sz="8" w:space="0" w:color="F79646"/>
      </w:tblBorders>
    </w:tblPr>
    <w:tblStylePr w:type="firstRow">
      <w:rPr>
        <w:rFonts w:cs="Courier New"/>
      </w:rPr>
      <w:tblPr/>
      <w:tcPr>
        <w:tcBorders>
          <w:top w:val="nil"/>
          <w:left w:val="single" w:sz="8" w:space="0" w:color="F7964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F79646"/>
          <w:left w:val="single" w:sz="8" w:space="0" w:color="F7964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F79646"/>
          <w:left w:val="single" w:sz="8" w:space="0" w:color="F7964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SimSun" w:eastAsia="Courier New" w:hAnsi="SimSu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000000"/>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000000"/>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000000"/>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C0C0"/>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C0C0C0"/>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1">
    <w:name w:val="Medium List 2 Accent 1"/>
    <w:basedOn w:val="TableNormal"/>
    <w:uiPriority w:val="66"/>
    <w:rPr>
      <w:rFonts w:ascii="SimSun" w:eastAsia="Courier New" w:hAnsi="SimSu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4F81BD"/>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4F81BD"/>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4F81BD"/>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3DFEE"/>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D3DFEE"/>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2">
    <w:name w:val="Medium List 2 Accent 2"/>
    <w:basedOn w:val="TableNormal"/>
    <w:uiPriority w:val="66"/>
    <w:rPr>
      <w:rFonts w:ascii="SimSun" w:eastAsia="Courier New" w:hAnsi="SimSu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C0504D"/>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C0504D"/>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C0504D"/>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FD3D2"/>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EFD3D2"/>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3">
    <w:name w:val="Medium List 2 Accent 3"/>
    <w:basedOn w:val="TableNormal"/>
    <w:uiPriority w:val="66"/>
    <w:rPr>
      <w:rFonts w:ascii="SimSun" w:eastAsia="Courier New" w:hAnsi="SimSu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9BBB59"/>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9BBB59"/>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9BBB59"/>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6EED5"/>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E6EED5"/>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4">
    <w:name w:val="Medium List 2 Accent 4"/>
    <w:basedOn w:val="TableNormal"/>
    <w:uiPriority w:val="66"/>
    <w:rPr>
      <w:rFonts w:ascii="SimSun" w:eastAsia="Courier New" w:hAnsi="SimSu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8064A2"/>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8064A2"/>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8064A2"/>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FD8E8"/>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DFD8E8"/>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5">
    <w:name w:val="Medium List 2 Accent 5"/>
    <w:basedOn w:val="TableNormal"/>
    <w:uiPriority w:val="66"/>
    <w:rPr>
      <w:rFonts w:ascii="SimSun" w:eastAsia="Courier New" w:hAnsi="SimSu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4BACC6"/>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4BACC6"/>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4BACC6"/>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2EAF1"/>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D2EAF1"/>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6">
    <w:name w:val="Medium List 2 Accent 6"/>
    <w:basedOn w:val="TableNormal"/>
    <w:uiPriority w:val="66"/>
    <w:rPr>
      <w:rFonts w:ascii="SimSun" w:eastAsia="Courier New" w:hAnsi="SimSu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F79646"/>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F79646"/>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F79646"/>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DE4D0"/>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FDE4D0"/>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Grid1">
    <w:name w:val="Medium Grid 1"/>
    <w:basedOn w:val="TableNormal"/>
    <w:uiPriority w:val="67"/>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SimSun" w:eastAsia="Courier New" w:hAnsi="SimSu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CCCCCC"/>
      </w:tcPr>
    </w:tblStylePr>
    <w:tblStylePr w:type="band1Vert">
      <w:tblPr/>
      <w:tcPr>
        <w:shd w:val="clear" w:color="auto" w:fill="808080"/>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SimSun" w:eastAsia="Courier New" w:hAnsi="SimSu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DBE5F1"/>
      </w:tcPr>
    </w:tblStylePr>
    <w:tblStylePr w:type="band1Vert">
      <w:tblPr/>
      <w:tcPr>
        <w:shd w:val="clear" w:color="auto" w:fill="A7BFDE"/>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Pr>
      <w:rFonts w:ascii="SimSun" w:eastAsia="Courier New" w:hAnsi="SimSu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F2DBDB"/>
      </w:tcPr>
    </w:tblStylePr>
    <w:tblStylePr w:type="band1Vert">
      <w:tblPr/>
      <w:tcPr>
        <w:shd w:val="clear" w:color="auto" w:fill="DFA7A6"/>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Pr>
      <w:rFonts w:ascii="SimSun" w:eastAsia="Courier New" w:hAnsi="SimSu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EAF1DD"/>
      </w:tcPr>
    </w:tblStylePr>
    <w:tblStylePr w:type="band1Vert">
      <w:tblPr/>
      <w:tcPr>
        <w:shd w:val="clear" w:color="auto" w:fill="CDDDAC"/>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SimSun" w:eastAsia="Courier New" w:hAnsi="SimSu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E5DFEC"/>
      </w:tcPr>
    </w:tblStylePr>
    <w:tblStylePr w:type="band1Vert">
      <w:tblPr/>
      <w:tcPr>
        <w:shd w:val="clear" w:color="auto" w:fill="BFB1D0"/>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Pr>
      <w:rFonts w:ascii="SimSun" w:eastAsia="Courier New" w:hAnsi="SimSu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DAEEF3"/>
      </w:tcPr>
    </w:tblStylePr>
    <w:tblStylePr w:type="band1Vert">
      <w:tblPr/>
      <w:tcPr>
        <w:shd w:val="clear" w:color="auto" w:fill="A5D5E2"/>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SimSun" w:eastAsia="Courier New" w:hAnsi="SimSu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FDE9D9"/>
      </w:tcPr>
    </w:tblStylePr>
    <w:tblStylePr w:type="band1Vert">
      <w:tblPr/>
      <w:tcPr>
        <w:shd w:val="clear" w:color="auto" w:fill="FBCAA2"/>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000000"/>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808080"/>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F81BD"/>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A7BFDE"/>
      </w:tcPr>
    </w:tblStylePr>
  </w:style>
  <w:style w:type="table" w:styleId="MediumGrid3-Accent2">
    <w:name w:val="Medium Grid 3 Accent 2"/>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C0504D"/>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DFA7A6"/>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9BBB59"/>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CDDDAC"/>
      </w:tcPr>
    </w:tblStylePr>
  </w:style>
  <w:style w:type="table" w:styleId="MediumGrid3-Accent4">
    <w:name w:val="Medium Grid 3 Accent 4"/>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8064A2"/>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BFB1D0"/>
      </w:tcPr>
    </w:tblStylePr>
  </w:style>
  <w:style w:type="table" w:styleId="MediumGrid3-Accent5">
    <w:name w:val="Medium Grid 3 Accent 5"/>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BACC6"/>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A5D5E2"/>
      </w:tcPr>
    </w:tblStylePr>
  </w:style>
  <w:style w:type="table" w:styleId="MediumGrid3-Accent6">
    <w:name w:val="Medium Grid 3 Accent 6"/>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F79646"/>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FBCAA2"/>
      </w:tcPr>
    </w:tblStyle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000000"/>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000000"/>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000000"/>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000000"/>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243F60"/>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365F91"/>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365F91"/>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365F91"/>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622423"/>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943634"/>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943634"/>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943634"/>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4E6128"/>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76923C"/>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76923C"/>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76923C"/>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3F3151"/>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5F497A"/>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5F497A"/>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5F497A"/>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205867"/>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31849B"/>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31849B"/>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31849B"/>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974706"/>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E36C0A"/>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E36C0A"/>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E36C0A"/>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E36C0A"/>
      </w:tcPr>
    </w:tblStylePr>
  </w:style>
  <w:style w:type="table" w:styleId="ColorfulShading">
    <w:name w:val="Colorful Shading"/>
    <w:basedOn w:val="TableNormal"/>
    <w:uiPriority w:val="71"/>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000000"/>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000000"/>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2C4C74"/>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2C4C74"/>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772C2A"/>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772C2A"/>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5E7530"/>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5E7530"/>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4C3B62"/>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4C3B62"/>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276A7C"/>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276A7C"/>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B65608"/>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B65608"/>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9E3A38"/>
      </w:tcPr>
    </w:tblStylePr>
    <w:tblStylePr w:type="lastRow">
      <w:rPr>
        <w:b/>
        <w:bCs/>
        <w:color w:val="9E3A38"/>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9E3A38"/>
      </w:tcPr>
    </w:tblStylePr>
    <w:tblStylePr w:type="lastRow">
      <w:rPr>
        <w:b/>
        <w:bCs/>
        <w:color w:val="9E3A38"/>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9E3A38"/>
      </w:tcPr>
    </w:tblStylePr>
    <w:tblStylePr w:type="lastRow">
      <w:rPr>
        <w:b/>
        <w:bCs/>
        <w:color w:val="9E3A38"/>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664E82"/>
      </w:tcPr>
    </w:tblStylePr>
    <w:tblStylePr w:type="lastRow">
      <w:rPr>
        <w:b/>
        <w:bCs/>
        <w:color w:val="664E82"/>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7E9C40"/>
      </w:tcPr>
    </w:tblStylePr>
    <w:tblStylePr w:type="lastRow">
      <w:rPr>
        <w:b/>
        <w:bCs/>
        <w:color w:val="7E9C4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2730A"/>
      </w:tcPr>
    </w:tblStylePr>
    <w:tblStylePr w:type="lastRow">
      <w:rPr>
        <w:b/>
        <w:bCs/>
        <w:color w:val="F2730A"/>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348DA5"/>
      </w:tcPr>
    </w:tblStylePr>
    <w:tblStylePr w:type="lastRow">
      <w:rPr>
        <w:b/>
        <w:bCs/>
        <w:color w:val="348DA5"/>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FDE4D0"/>
      </w:tcPr>
    </w:tblStylePr>
    <w:tblStylePr w:type="band1Horz">
      <w:tblPr/>
      <w:tcPr>
        <w:shd w:val="clear" w:color="auto" w:fill="FDE9D9"/>
      </w:tcPr>
    </w:tblStylePr>
  </w:style>
  <w:style w:type="table" w:styleId="ColorfulGrid">
    <w:name w:val="Colorful Grid"/>
    <w:basedOn w:val="TableNormal"/>
    <w:uiPriority w:val="73"/>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7192">
      <w:bodyDiv w:val="1"/>
      <w:marLeft w:val="0"/>
      <w:marRight w:val="0"/>
      <w:marTop w:val="0"/>
      <w:marBottom w:val="0"/>
      <w:divBdr>
        <w:top w:val="none" w:sz="0" w:space="0" w:color="auto"/>
        <w:left w:val="none" w:sz="0" w:space="0" w:color="auto"/>
        <w:bottom w:val="none" w:sz="0" w:space="0" w:color="auto"/>
        <w:right w:val="none" w:sz="0" w:space="0" w:color="auto"/>
      </w:divBdr>
    </w:div>
    <w:div w:id="157578279">
      <w:bodyDiv w:val="1"/>
      <w:marLeft w:val="0"/>
      <w:marRight w:val="0"/>
      <w:marTop w:val="0"/>
      <w:marBottom w:val="0"/>
      <w:divBdr>
        <w:top w:val="none" w:sz="0" w:space="0" w:color="auto"/>
        <w:left w:val="none" w:sz="0" w:space="0" w:color="auto"/>
        <w:bottom w:val="none" w:sz="0" w:space="0" w:color="auto"/>
        <w:right w:val="none" w:sz="0" w:space="0" w:color="auto"/>
      </w:divBdr>
    </w:div>
    <w:div w:id="171143317">
      <w:bodyDiv w:val="1"/>
      <w:marLeft w:val="0"/>
      <w:marRight w:val="0"/>
      <w:marTop w:val="0"/>
      <w:marBottom w:val="0"/>
      <w:divBdr>
        <w:top w:val="none" w:sz="0" w:space="0" w:color="auto"/>
        <w:left w:val="none" w:sz="0" w:space="0" w:color="auto"/>
        <w:bottom w:val="none" w:sz="0" w:space="0" w:color="auto"/>
        <w:right w:val="none" w:sz="0" w:space="0" w:color="auto"/>
      </w:divBdr>
    </w:div>
    <w:div w:id="210849602">
      <w:bodyDiv w:val="1"/>
      <w:marLeft w:val="0"/>
      <w:marRight w:val="0"/>
      <w:marTop w:val="0"/>
      <w:marBottom w:val="0"/>
      <w:divBdr>
        <w:top w:val="none" w:sz="0" w:space="0" w:color="auto"/>
        <w:left w:val="none" w:sz="0" w:space="0" w:color="auto"/>
        <w:bottom w:val="none" w:sz="0" w:space="0" w:color="auto"/>
        <w:right w:val="none" w:sz="0" w:space="0" w:color="auto"/>
      </w:divBdr>
    </w:div>
    <w:div w:id="263460340">
      <w:bodyDiv w:val="1"/>
      <w:marLeft w:val="0"/>
      <w:marRight w:val="0"/>
      <w:marTop w:val="0"/>
      <w:marBottom w:val="0"/>
      <w:divBdr>
        <w:top w:val="none" w:sz="0" w:space="0" w:color="auto"/>
        <w:left w:val="none" w:sz="0" w:space="0" w:color="auto"/>
        <w:bottom w:val="none" w:sz="0" w:space="0" w:color="auto"/>
        <w:right w:val="none" w:sz="0" w:space="0" w:color="auto"/>
      </w:divBdr>
    </w:div>
    <w:div w:id="424882735">
      <w:bodyDiv w:val="1"/>
      <w:marLeft w:val="0"/>
      <w:marRight w:val="0"/>
      <w:marTop w:val="0"/>
      <w:marBottom w:val="0"/>
      <w:divBdr>
        <w:top w:val="none" w:sz="0" w:space="0" w:color="auto"/>
        <w:left w:val="none" w:sz="0" w:space="0" w:color="auto"/>
        <w:bottom w:val="none" w:sz="0" w:space="0" w:color="auto"/>
        <w:right w:val="none" w:sz="0" w:space="0" w:color="auto"/>
      </w:divBdr>
    </w:div>
    <w:div w:id="511381578">
      <w:bodyDiv w:val="1"/>
      <w:marLeft w:val="0"/>
      <w:marRight w:val="0"/>
      <w:marTop w:val="0"/>
      <w:marBottom w:val="0"/>
      <w:divBdr>
        <w:top w:val="none" w:sz="0" w:space="0" w:color="auto"/>
        <w:left w:val="none" w:sz="0" w:space="0" w:color="auto"/>
        <w:bottom w:val="none" w:sz="0" w:space="0" w:color="auto"/>
        <w:right w:val="none" w:sz="0" w:space="0" w:color="auto"/>
      </w:divBdr>
    </w:div>
    <w:div w:id="640696682">
      <w:bodyDiv w:val="1"/>
      <w:marLeft w:val="0"/>
      <w:marRight w:val="0"/>
      <w:marTop w:val="0"/>
      <w:marBottom w:val="0"/>
      <w:divBdr>
        <w:top w:val="none" w:sz="0" w:space="0" w:color="auto"/>
        <w:left w:val="none" w:sz="0" w:space="0" w:color="auto"/>
        <w:bottom w:val="none" w:sz="0" w:space="0" w:color="auto"/>
        <w:right w:val="none" w:sz="0" w:space="0" w:color="auto"/>
      </w:divBdr>
    </w:div>
    <w:div w:id="841509884">
      <w:bodyDiv w:val="1"/>
      <w:marLeft w:val="0"/>
      <w:marRight w:val="0"/>
      <w:marTop w:val="0"/>
      <w:marBottom w:val="0"/>
      <w:divBdr>
        <w:top w:val="none" w:sz="0" w:space="0" w:color="auto"/>
        <w:left w:val="none" w:sz="0" w:space="0" w:color="auto"/>
        <w:bottom w:val="none" w:sz="0" w:space="0" w:color="auto"/>
        <w:right w:val="none" w:sz="0" w:space="0" w:color="auto"/>
      </w:divBdr>
    </w:div>
    <w:div w:id="916357116">
      <w:bodyDiv w:val="1"/>
      <w:marLeft w:val="0"/>
      <w:marRight w:val="0"/>
      <w:marTop w:val="0"/>
      <w:marBottom w:val="0"/>
      <w:divBdr>
        <w:top w:val="none" w:sz="0" w:space="0" w:color="auto"/>
        <w:left w:val="none" w:sz="0" w:space="0" w:color="auto"/>
        <w:bottom w:val="none" w:sz="0" w:space="0" w:color="auto"/>
        <w:right w:val="none" w:sz="0" w:space="0" w:color="auto"/>
      </w:divBdr>
    </w:div>
    <w:div w:id="1005476518">
      <w:bodyDiv w:val="1"/>
      <w:marLeft w:val="0"/>
      <w:marRight w:val="0"/>
      <w:marTop w:val="0"/>
      <w:marBottom w:val="0"/>
      <w:divBdr>
        <w:top w:val="none" w:sz="0" w:space="0" w:color="auto"/>
        <w:left w:val="none" w:sz="0" w:space="0" w:color="auto"/>
        <w:bottom w:val="none" w:sz="0" w:space="0" w:color="auto"/>
        <w:right w:val="none" w:sz="0" w:space="0" w:color="auto"/>
      </w:divBdr>
    </w:div>
    <w:div w:id="1045715430">
      <w:bodyDiv w:val="1"/>
      <w:marLeft w:val="0"/>
      <w:marRight w:val="0"/>
      <w:marTop w:val="0"/>
      <w:marBottom w:val="0"/>
      <w:divBdr>
        <w:top w:val="none" w:sz="0" w:space="0" w:color="auto"/>
        <w:left w:val="none" w:sz="0" w:space="0" w:color="auto"/>
        <w:bottom w:val="none" w:sz="0" w:space="0" w:color="auto"/>
        <w:right w:val="none" w:sz="0" w:space="0" w:color="auto"/>
      </w:divBdr>
    </w:div>
    <w:div w:id="1482120488">
      <w:bodyDiv w:val="1"/>
      <w:marLeft w:val="0"/>
      <w:marRight w:val="0"/>
      <w:marTop w:val="0"/>
      <w:marBottom w:val="0"/>
      <w:divBdr>
        <w:top w:val="none" w:sz="0" w:space="0" w:color="auto"/>
        <w:left w:val="none" w:sz="0" w:space="0" w:color="auto"/>
        <w:bottom w:val="none" w:sz="0" w:space="0" w:color="auto"/>
        <w:right w:val="none" w:sz="0" w:space="0" w:color="auto"/>
      </w:divBdr>
    </w:div>
    <w:div w:id="1735398009">
      <w:bodyDiv w:val="1"/>
      <w:marLeft w:val="0"/>
      <w:marRight w:val="0"/>
      <w:marTop w:val="0"/>
      <w:marBottom w:val="0"/>
      <w:divBdr>
        <w:top w:val="none" w:sz="0" w:space="0" w:color="auto"/>
        <w:left w:val="none" w:sz="0" w:space="0" w:color="auto"/>
        <w:bottom w:val="none" w:sz="0" w:space="0" w:color="auto"/>
        <w:right w:val="none" w:sz="0" w:space="0" w:color="auto"/>
      </w:divBdr>
    </w:div>
    <w:div w:id="19947962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80E52-7051-4679-8BAA-8F4711D0A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NGUYỄN ĐĂNG KHOA</cp:lastModifiedBy>
  <cp:revision>86</cp:revision>
  <cp:lastPrinted>2022-02-18T00:42:00Z</cp:lastPrinted>
  <dcterms:created xsi:type="dcterms:W3CDTF">2022-02-06T04:36:00Z</dcterms:created>
  <dcterms:modified xsi:type="dcterms:W3CDTF">2022-02-20T12:51:00Z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547915BE1CD345E79F3406E378C0E0F5</vt:lpwstr>
  </property>
</Properties>
</file>