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DB6E57" w14:paraId="3E263031" w14:textId="77777777">
        <w:trPr>
          <w:jc w:val="center"/>
        </w:trPr>
        <w:tc>
          <w:tcPr>
            <w:tcW w:w="5035" w:type="dxa"/>
          </w:tcPr>
          <w:p w14:paraId="5693DD76" w14:textId="77777777" w:rsidR="00EB5338" w:rsidRPr="00DB6E57" w:rsidRDefault="00EB5338">
            <w:pPr>
              <w:spacing w:after="0" w:line="240" w:lineRule="auto"/>
              <w:jc w:val="center"/>
              <w:rPr>
                <w:rFonts w:ascii="Times New Roman" w:eastAsia="Times New Roman" w:hAnsi="Times New Roman"/>
                <w:b w:val="0"/>
                <w:lang w:val="vi-VN"/>
              </w:rPr>
            </w:pPr>
            <w:r w:rsidRPr="00DB6E57">
              <w:rPr>
                <w:rFonts w:ascii="Times New Roman" w:eastAsia="Times New Roman" w:hAnsi="Times New Roman"/>
                <w:b w:val="0"/>
                <w:lang w:val="vi-VN"/>
              </w:rPr>
              <w:t>THÀNH ĐOÀN TP. HỒ CHÍ MINH</w:t>
            </w:r>
          </w:p>
          <w:p w14:paraId="01A3D8C1" w14:textId="77777777" w:rsidR="00EB5338" w:rsidRPr="00DB6E57" w:rsidRDefault="00EB5338">
            <w:pPr>
              <w:spacing w:after="0" w:line="240" w:lineRule="auto"/>
              <w:jc w:val="center"/>
              <w:rPr>
                <w:rFonts w:ascii="Times New Roman" w:eastAsia="Times New Roman" w:hAnsi="Times New Roman"/>
                <w:spacing w:val="-14"/>
                <w:sz w:val="26"/>
                <w:szCs w:val="26"/>
                <w:lang w:val="vi-VN"/>
              </w:rPr>
            </w:pPr>
            <w:r w:rsidRPr="00DB6E57">
              <w:rPr>
                <w:rFonts w:ascii="Times New Roman" w:eastAsia="Times New Roman" w:hAnsi="Times New Roman"/>
                <w:spacing w:val="-14"/>
                <w:sz w:val="26"/>
                <w:szCs w:val="26"/>
                <w:lang w:val="vi-VN"/>
              </w:rPr>
              <w:t>BCH ĐOÀN KHỐI DÂN - CHÍNH - ĐẢNG TP</w:t>
            </w:r>
          </w:p>
          <w:p w14:paraId="05BF1246" w14:textId="77777777" w:rsidR="00EB5338" w:rsidRPr="00DB6E57" w:rsidRDefault="00EB5338">
            <w:pPr>
              <w:spacing w:after="0" w:line="240" w:lineRule="auto"/>
              <w:jc w:val="center"/>
              <w:rPr>
                <w:rFonts w:ascii="Times New Roman" w:eastAsia="Times New Roman" w:hAnsi="Times New Roman"/>
                <w:i/>
                <w:iCs/>
                <w:sz w:val="26"/>
                <w:szCs w:val="26"/>
                <w:lang w:val="vi-VN"/>
              </w:rPr>
            </w:pPr>
            <w:r w:rsidRPr="00DB6E57">
              <w:rPr>
                <w:rFonts w:ascii="Times New Roman" w:eastAsia="Times New Roman" w:hAnsi="Times New Roman"/>
                <w:sz w:val="26"/>
                <w:szCs w:val="26"/>
                <w:lang w:val="vi-VN"/>
              </w:rPr>
              <w:t>***</w:t>
            </w:r>
          </w:p>
          <w:p w14:paraId="0E2CB6B7" w14:textId="31E26B2F" w:rsidR="00EB5338" w:rsidRPr="00DB6E57" w:rsidRDefault="00EB5338" w:rsidP="00507450">
            <w:pPr>
              <w:spacing w:after="0" w:line="240" w:lineRule="auto"/>
              <w:jc w:val="center"/>
              <w:rPr>
                <w:rFonts w:ascii="Times New Roman" w:eastAsia="Times New Roman" w:hAnsi="Times New Roman"/>
                <w:b w:val="0"/>
                <w:sz w:val="26"/>
                <w:szCs w:val="26"/>
                <w:lang w:val="vi-VN"/>
              </w:rPr>
            </w:pPr>
            <w:r w:rsidRPr="00DB6E57">
              <w:rPr>
                <w:rFonts w:ascii="Times New Roman" w:eastAsia="Times New Roman" w:hAnsi="Times New Roman"/>
                <w:b w:val="0"/>
                <w:sz w:val="26"/>
                <w:szCs w:val="26"/>
                <w:lang w:val="vi-VN"/>
              </w:rPr>
              <w:t>Số</w:t>
            </w:r>
            <w:r w:rsidR="003E4312" w:rsidRPr="00DB6E57">
              <w:rPr>
                <w:rFonts w:ascii="Times New Roman" w:eastAsia="Times New Roman" w:hAnsi="Times New Roman"/>
                <w:b w:val="0"/>
                <w:sz w:val="26"/>
                <w:szCs w:val="26"/>
              </w:rPr>
              <w:t xml:space="preserve">: </w:t>
            </w:r>
            <w:r w:rsidR="00F8433D">
              <w:rPr>
                <w:rFonts w:ascii="Times New Roman" w:eastAsia="Times New Roman" w:hAnsi="Times New Roman"/>
                <w:b w:val="0"/>
                <w:sz w:val="26"/>
                <w:szCs w:val="26"/>
              </w:rPr>
              <w:t>0</w:t>
            </w:r>
            <w:r w:rsidR="00B1574F">
              <w:rPr>
                <w:rFonts w:ascii="Times New Roman" w:eastAsia="Times New Roman" w:hAnsi="Times New Roman"/>
                <w:b w:val="0"/>
                <w:sz w:val="26"/>
                <w:szCs w:val="26"/>
              </w:rPr>
              <w:t>6</w:t>
            </w:r>
            <w:r w:rsidRPr="00DB6E57">
              <w:rPr>
                <w:rFonts w:ascii="Times New Roman" w:eastAsia="Times New Roman" w:hAnsi="Times New Roman"/>
                <w:b w:val="0"/>
                <w:sz w:val="26"/>
                <w:szCs w:val="26"/>
                <w:lang w:val="vi-VN"/>
              </w:rPr>
              <w:t>-</w:t>
            </w:r>
            <w:r w:rsidRPr="00DB6E57">
              <w:rPr>
                <w:rFonts w:ascii="Times New Roman" w:eastAsia="Times New Roman" w:hAnsi="Times New Roman"/>
                <w:b w:val="0"/>
                <w:sz w:val="26"/>
                <w:szCs w:val="26"/>
              </w:rPr>
              <w:t>LLV</w:t>
            </w:r>
            <w:r w:rsidRPr="00DB6E57">
              <w:rPr>
                <w:rFonts w:ascii="Times New Roman" w:eastAsia="Times New Roman" w:hAnsi="Times New Roman"/>
                <w:b w:val="0"/>
                <w:sz w:val="26"/>
                <w:szCs w:val="26"/>
                <w:lang w:val="vi-VN"/>
              </w:rPr>
              <w:t>/ĐTN</w:t>
            </w:r>
          </w:p>
        </w:tc>
        <w:tc>
          <w:tcPr>
            <w:tcW w:w="4852" w:type="dxa"/>
          </w:tcPr>
          <w:p w14:paraId="646A3AB1" w14:textId="77777777" w:rsidR="00EB5338" w:rsidRPr="00DB6E57" w:rsidRDefault="00EB5338">
            <w:pPr>
              <w:spacing w:after="0" w:line="240" w:lineRule="auto"/>
              <w:ind w:left="-54"/>
              <w:jc w:val="right"/>
              <w:rPr>
                <w:rFonts w:ascii="Times New Roman" w:eastAsia="Times New Roman" w:hAnsi="Times New Roman"/>
                <w:b w:val="0"/>
                <w:i/>
                <w:iCs/>
                <w:sz w:val="30"/>
                <w:szCs w:val="30"/>
                <w:lang w:val="vi-VN"/>
              </w:rPr>
            </w:pPr>
            <w:r w:rsidRPr="00DB6E57">
              <w:rPr>
                <w:rFonts w:ascii="Times New Roman" w:eastAsia="Times New Roman" w:hAnsi="Times New Roman"/>
                <w:sz w:val="30"/>
                <w:szCs w:val="30"/>
                <w:u w:val="single"/>
                <w:lang w:val="vi-VN"/>
              </w:rPr>
              <w:t>ĐOÀN TNCS HỒ CHÍ MINH</w:t>
            </w:r>
          </w:p>
          <w:p w14:paraId="5A5A7950" w14:textId="77777777" w:rsidR="00EB5338" w:rsidRPr="00DB6E5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DB6E5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128BE6A7" w:rsidR="00EB5338" w:rsidRPr="00DB6E57" w:rsidRDefault="00EB5338" w:rsidP="00507450">
            <w:pPr>
              <w:spacing w:after="0" w:line="240" w:lineRule="auto"/>
              <w:ind w:left="-54"/>
              <w:jc w:val="right"/>
              <w:rPr>
                <w:rFonts w:ascii="Times New Roman" w:eastAsia="Times New Roman" w:hAnsi="Times New Roman"/>
                <w:b w:val="0"/>
                <w:i/>
                <w:iCs/>
                <w:spacing w:val="-4"/>
                <w:sz w:val="24"/>
                <w:szCs w:val="24"/>
              </w:rPr>
            </w:pPr>
            <w:r w:rsidRPr="00DB6E57">
              <w:rPr>
                <w:rFonts w:ascii="Times New Roman" w:eastAsia="Times New Roman" w:hAnsi="Times New Roman"/>
                <w:b w:val="0"/>
                <w:i/>
                <w:iCs/>
                <w:spacing w:val="-4"/>
                <w:sz w:val="24"/>
                <w:szCs w:val="24"/>
                <w:lang w:val="vi-VN"/>
              </w:rPr>
              <w:t>TP. Hồ Chí Minh, ngày</w:t>
            </w:r>
            <w:r w:rsidRPr="00DB6E57">
              <w:rPr>
                <w:rFonts w:ascii="Times New Roman" w:eastAsia="Times New Roman" w:hAnsi="Times New Roman"/>
                <w:b w:val="0"/>
                <w:i/>
                <w:iCs/>
                <w:spacing w:val="-4"/>
                <w:sz w:val="24"/>
                <w:szCs w:val="24"/>
              </w:rPr>
              <w:t xml:space="preserve"> </w:t>
            </w:r>
            <w:r w:rsidR="00B1574F">
              <w:rPr>
                <w:rFonts w:ascii="Times New Roman" w:eastAsia="Times New Roman" w:hAnsi="Times New Roman"/>
                <w:b w:val="0"/>
                <w:i/>
                <w:iCs/>
                <w:spacing w:val="-4"/>
                <w:sz w:val="24"/>
                <w:szCs w:val="24"/>
              </w:rPr>
              <w:t>06</w:t>
            </w:r>
            <w:r w:rsidRPr="00DB6E57">
              <w:rPr>
                <w:rFonts w:ascii="Times New Roman" w:eastAsia="Times New Roman" w:hAnsi="Times New Roman"/>
                <w:b w:val="0"/>
                <w:i/>
                <w:iCs/>
                <w:spacing w:val="-4"/>
                <w:sz w:val="24"/>
                <w:szCs w:val="24"/>
                <w:lang w:val="vi-VN"/>
              </w:rPr>
              <w:t xml:space="preserve"> tháng </w:t>
            </w:r>
            <w:r w:rsidR="00B1574F">
              <w:rPr>
                <w:rFonts w:ascii="Times New Roman" w:eastAsia="Times New Roman" w:hAnsi="Times New Roman"/>
                <w:b w:val="0"/>
                <w:i/>
                <w:iCs/>
                <w:spacing w:val="-4"/>
                <w:sz w:val="24"/>
                <w:szCs w:val="24"/>
              </w:rPr>
              <w:t>02</w:t>
            </w:r>
            <w:r w:rsidRPr="00DB6E57">
              <w:rPr>
                <w:rFonts w:ascii="Times New Roman" w:eastAsia="Times New Roman" w:hAnsi="Times New Roman"/>
                <w:b w:val="0"/>
                <w:i/>
                <w:iCs/>
                <w:spacing w:val="-4"/>
                <w:sz w:val="24"/>
                <w:szCs w:val="24"/>
                <w:lang w:val="vi-VN"/>
              </w:rPr>
              <w:t xml:space="preserve"> năm </w:t>
            </w:r>
            <w:r w:rsidR="00F8433D">
              <w:rPr>
                <w:rFonts w:ascii="Times New Roman" w:eastAsia="Times New Roman" w:hAnsi="Times New Roman"/>
                <w:b w:val="0"/>
                <w:i/>
                <w:iCs/>
                <w:spacing w:val="-4"/>
                <w:sz w:val="24"/>
                <w:szCs w:val="24"/>
                <w:lang w:val="vi-VN"/>
              </w:rPr>
              <w:t>2022</w:t>
            </w:r>
          </w:p>
        </w:tc>
      </w:tr>
    </w:tbl>
    <w:p w14:paraId="5A139BB8" w14:textId="77777777" w:rsidR="00EB5338" w:rsidRPr="00637B84" w:rsidRDefault="00EB5338">
      <w:pPr>
        <w:keepNext/>
        <w:spacing w:after="0" w:line="248" w:lineRule="auto"/>
        <w:jc w:val="center"/>
        <w:outlineLvl w:val="0"/>
        <w:rPr>
          <w:rFonts w:ascii="Times New Roman" w:eastAsia="Calibri" w:hAnsi="Times New Roman"/>
          <w:sz w:val="24"/>
          <w:szCs w:val="32"/>
          <w:lang w:val="vi-VN"/>
        </w:rPr>
      </w:pPr>
    </w:p>
    <w:p w14:paraId="3D49CC78" w14:textId="46C2B9DB" w:rsidR="00EB5338" w:rsidRPr="00DB6E57" w:rsidRDefault="00EB5338">
      <w:pPr>
        <w:keepNext/>
        <w:spacing w:after="0" w:line="248" w:lineRule="auto"/>
        <w:jc w:val="center"/>
        <w:outlineLvl w:val="0"/>
        <w:rPr>
          <w:rFonts w:ascii="Times New Roman" w:eastAsia="Times New Roman" w:hAnsi="Times New Roman"/>
          <w:i/>
          <w:sz w:val="20"/>
          <w:szCs w:val="24"/>
          <w:lang w:val="vi-VN"/>
        </w:rPr>
      </w:pPr>
      <w:r w:rsidRPr="00DB6E57">
        <w:rPr>
          <w:rFonts w:ascii="Times New Roman" w:eastAsia="Calibri" w:hAnsi="Times New Roman"/>
          <w:sz w:val="32"/>
          <w:lang w:val="vi-VN"/>
        </w:rPr>
        <w:t>LỊCH LÀM VIỆC</w:t>
      </w:r>
      <w:r w:rsidRPr="00DB6E57">
        <w:rPr>
          <w:rFonts w:ascii="Times New Roman" w:eastAsia="Calibri" w:hAnsi="Times New Roman"/>
          <w:sz w:val="32"/>
          <w:lang w:val="vi-VN"/>
        </w:rPr>
        <w:br/>
      </w:r>
      <w:r w:rsidRPr="00DB6E57">
        <w:rPr>
          <w:rFonts w:ascii="Times New Roman" w:eastAsia="Times New Roman" w:hAnsi="Times New Roman"/>
          <w:lang w:val="vi-VN"/>
        </w:rPr>
        <w:t>CỦA THƯỜNG TRỰC, VĂN PHÒNG ĐOÀN KHỐI</w:t>
      </w:r>
      <w:r w:rsidRPr="00DB6E57">
        <w:rPr>
          <w:rFonts w:ascii="Times New Roman" w:eastAsia="Times New Roman" w:hAnsi="Times New Roman"/>
          <w:lang w:val="vi-VN"/>
        </w:rPr>
        <w:br/>
      </w:r>
      <w:r w:rsidRPr="00DB6E57">
        <w:rPr>
          <w:rFonts w:ascii="Times New Roman" w:eastAsia="Times New Roman" w:hAnsi="Times New Roman"/>
          <w:b w:val="0"/>
          <w:i/>
          <w:lang w:val="vi-VN"/>
        </w:rPr>
        <w:t xml:space="preserve">(Từ </w:t>
      </w:r>
      <w:r w:rsidR="00B1574F">
        <w:rPr>
          <w:rFonts w:ascii="Times New Roman" w:eastAsia="Times New Roman" w:hAnsi="Times New Roman"/>
          <w:b w:val="0"/>
          <w:i/>
        </w:rPr>
        <w:t>07</w:t>
      </w:r>
      <w:r w:rsidRPr="00DB6E57">
        <w:rPr>
          <w:rFonts w:ascii="Times New Roman" w:eastAsia="Times New Roman" w:hAnsi="Times New Roman"/>
          <w:b w:val="0"/>
          <w:i/>
        </w:rPr>
        <w:t>/</w:t>
      </w:r>
      <w:r w:rsidR="00F8433D">
        <w:rPr>
          <w:rFonts w:ascii="Times New Roman" w:eastAsia="Times New Roman" w:hAnsi="Times New Roman"/>
          <w:b w:val="0"/>
          <w:i/>
        </w:rPr>
        <w:t>0</w:t>
      </w:r>
      <w:r w:rsidR="00B1574F">
        <w:rPr>
          <w:rFonts w:ascii="Times New Roman" w:eastAsia="Times New Roman" w:hAnsi="Times New Roman"/>
          <w:b w:val="0"/>
          <w:i/>
        </w:rPr>
        <w:t>2</w:t>
      </w:r>
      <w:r w:rsidRPr="00DB6E57">
        <w:rPr>
          <w:rFonts w:ascii="Times New Roman" w:eastAsia="Times New Roman" w:hAnsi="Times New Roman"/>
          <w:b w:val="0"/>
          <w:i/>
          <w:lang w:val="vi-VN"/>
        </w:rPr>
        <w:t>/</w:t>
      </w:r>
      <w:r w:rsidR="00F8433D">
        <w:rPr>
          <w:rFonts w:ascii="Times New Roman" w:eastAsia="Times New Roman" w:hAnsi="Times New Roman"/>
          <w:b w:val="0"/>
          <w:i/>
          <w:lang w:val="vi-VN"/>
        </w:rPr>
        <w:t>2022</w:t>
      </w:r>
      <w:r w:rsidRPr="00DB6E57">
        <w:rPr>
          <w:rFonts w:ascii="Times New Roman" w:eastAsia="Times New Roman" w:hAnsi="Times New Roman"/>
          <w:b w:val="0"/>
          <w:i/>
          <w:lang w:val="vi-VN"/>
        </w:rPr>
        <w:t xml:space="preserve"> đến </w:t>
      </w:r>
      <w:r w:rsidR="00B1574F">
        <w:rPr>
          <w:rFonts w:ascii="Times New Roman" w:eastAsia="Times New Roman" w:hAnsi="Times New Roman"/>
          <w:b w:val="0"/>
          <w:i/>
        </w:rPr>
        <w:t>13</w:t>
      </w:r>
      <w:r w:rsidRPr="00DB6E57">
        <w:rPr>
          <w:rFonts w:ascii="Times New Roman" w:eastAsia="Times New Roman" w:hAnsi="Times New Roman"/>
          <w:b w:val="0"/>
          <w:i/>
        </w:rPr>
        <w:t>/</w:t>
      </w:r>
      <w:r w:rsidR="004E4B3E">
        <w:rPr>
          <w:rFonts w:ascii="Times New Roman" w:eastAsia="Times New Roman" w:hAnsi="Times New Roman"/>
          <w:b w:val="0"/>
          <w:i/>
        </w:rPr>
        <w:t>0</w:t>
      </w:r>
      <w:r w:rsidR="00B1574F">
        <w:rPr>
          <w:rFonts w:ascii="Times New Roman" w:eastAsia="Times New Roman" w:hAnsi="Times New Roman"/>
          <w:b w:val="0"/>
          <w:i/>
        </w:rPr>
        <w:t>2</w:t>
      </w:r>
      <w:r w:rsidRPr="00DB6E57">
        <w:rPr>
          <w:rFonts w:ascii="Times New Roman" w:eastAsia="Times New Roman" w:hAnsi="Times New Roman"/>
          <w:b w:val="0"/>
          <w:i/>
          <w:lang w:val="vi-VN"/>
        </w:rPr>
        <w:t>/202</w:t>
      </w:r>
      <w:r w:rsidR="004E4B3E">
        <w:rPr>
          <w:rFonts w:ascii="Times New Roman" w:eastAsia="Times New Roman" w:hAnsi="Times New Roman"/>
          <w:b w:val="0"/>
          <w:i/>
        </w:rPr>
        <w:t>2</w:t>
      </w:r>
      <w:r w:rsidRPr="00DB6E57">
        <w:rPr>
          <w:rFonts w:ascii="Times New Roman" w:eastAsia="Times New Roman" w:hAnsi="Times New Roman"/>
          <w:b w:val="0"/>
          <w:i/>
          <w:lang w:val="vi-VN"/>
        </w:rPr>
        <w:t>)</w:t>
      </w:r>
      <w:r w:rsidRPr="00DB6E57">
        <w:rPr>
          <w:rFonts w:ascii="Times New Roman" w:eastAsia="Times New Roman" w:hAnsi="Times New Roman"/>
          <w:b w:val="0"/>
          <w:i/>
          <w:lang w:val="vi-VN"/>
        </w:rPr>
        <w:br/>
      </w:r>
      <w:r w:rsidRPr="00DB6E57">
        <w:rPr>
          <w:rFonts w:ascii="Times New Roman" w:eastAsia="Times New Roman" w:hAnsi="Times New Roman"/>
          <w:b w:val="0"/>
          <w:lang w:val="vi-VN"/>
        </w:rPr>
        <w:t>--------</w:t>
      </w:r>
    </w:p>
    <w:p w14:paraId="5335DD47" w14:textId="77777777" w:rsidR="00A55988" w:rsidRDefault="00A55988" w:rsidP="003D35E9">
      <w:pPr>
        <w:spacing w:after="0" w:line="240" w:lineRule="auto"/>
        <w:ind w:firstLine="720"/>
        <w:jc w:val="both"/>
        <w:rPr>
          <w:rFonts w:ascii="Times New Roman" w:eastAsia="Times New Roman" w:hAnsi="Times New Roman"/>
          <w:bCs/>
          <w:i/>
          <w:iCs/>
          <w:sz w:val="24"/>
          <w:szCs w:val="24"/>
        </w:rPr>
      </w:pPr>
    </w:p>
    <w:p w14:paraId="5476C3C9" w14:textId="4ACE3C11" w:rsidR="008F5300" w:rsidRPr="00983291" w:rsidRDefault="004E4B3E" w:rsidP="003D35E9">
      <w:pPr>
        <w:spacing w:after="0" w:line="240" w:lineRule="auto"/>
        <w:ind w:firstLine="720"/>
        <w:jc w:val="both"/>
        <w:rPr>
          <w:rFonts w:ascii="Times New Roman" w:eastAsia="Times New Roman" w:hAnsi="Times New Roman"/>
          <w:b w:val="0"/>
          <w:i/>
          <w:iCs/>
          <w:spacing w:val="-4"/>
          <w:sz w:val="24"/>
          <w:szCs w:val="24"/>
        </w:rPr>
      </w:pPr>
      <w:r w:rsidRPr="00983291">
        <w:rPr>
          <w:rFonts w:ascii="Times New Roman" w:eastAsia="Times New Roman" w:hAnsi="Times New Roman"/>
          <w:bCs/>
          <w:i/>
          <w:iCs/>
          <w:spacing w:val="-4"/>
          <w:sz w:val="24"/>
          <w:szCs w:val="24"/>
        </w:rPr>
        <w:t>* Trọng tâm:</w:t>
      </w:r>
      <w:r w:rsidRPr="00983291">
        <w:rPr>
          <w:rFonts w:ascii="Times New Roman" w:eastAsia="Times New Roman" w:hAnsi="Times New Roman"/>
          <w:b w:val="0"/>
          <w:spacing w:val="-4"/>
          <w:sz w:val="24"/>
          <w:szCs w:val="24"/>
        </w:rPr>
        <w:t xml:space="preserve"> </w:t>
      </w:r>
      <w:r w:rsidRPr="00983291">
        <w:rPr>
          <w:rFonts w:ascii="Times New Roman" w:hAnsi="Times New Roman"/>
          <w:b w:val="0"/>
          <w:bCs/>
          <w:color w:val="333333"/>
          <w:spacing w:val="-4"/>
          <w:sz w:val="24"/>
          <w:szCs w:val="24"/>
          <w:shd w:val="clear" w:color="auto" w:fill="FFFFFF"/>
        </w:rPr>
        <w:t xml:space="preserve">Tổ chức </w:t>
      </w:r>
      <w:r w:rsidR="00983291">
        <w:rPr>
          <w:rFonts w:ascii="Times New Roman" w:hAnsi="Times New Roman"/>
          <w:b w:val="0"/>
          <w:bCs/>
          <w:color w:val="333333"/>
          <w:spacing w:val="-4"/>
          <w:sz w:val="24"/>
          <w:szCs w:val="24"/>
          <w:shd w:val="clear" w:color="auto" w:fill="FFFFFF"/>
        </w:rPr>
        <w:t xml:space="preserve">thành công </w:t>
      </w:r>
      <w:r w:rsidR="00DF0474" w:rsidRPr="00983291">
        <w:rPr>
          <w:rFonts w:ascii="Times New Roman" w:hAnsi="Times New Roman"/>
          <w:b w:val="0"/>
          <w:bCs/>
          <w:color w:val="333333"/>
          <w:spacing w:val="-4"/>
          <w:sz w:val="24"/>
          <w:szCs w:val="24"/>
          <w:shd w:val="clear" w:color="auto" w:fill="FFFFFF"/>
        </w:rPr>
        <w:t xml:space="preserve">Đại hội, Hội nghị </w:t>
      </w:r>
      <w:r w:rsidR="00DF0474" w:rsidRPr="00983291">
        <w:rPr>
          <w:rFonts w:ascii="Times New Roman" w:hAnsi="Times New Roman"/>
          <w:b w:val="0"/>
          <w:bCs/>
          <w:spacing w:val="-4"/>
          <w:sz w:val="24"/>
          <w:szCs w:val="24"/>
          <w:lang w:val="vi-VN"/>
        </w:rPr>
        <w:t>của Đoàn cấp cơ sở tiến tới Đại hội đại biểu Đoàn TNCS Hồ Chí Minh Khối Dân - Chính - Đảng Thành phố lần thứ IV, nhiệm kỳ 2022 - 2027</w:t>
      </w:r>
      <w:r w:rsidRPr="00983291">
        <w:rPr>
          <w:rFonts w:ascii="Times New Roman" w:hAnsi="Times New Roman"/>
          <w:b w:val="0"/>
          <w:bCs/>
          <w:color w:val="333333"/>
          <w:spacing w:val="-4"/>
          <w:sz w:val="24"/>
          <w:szCs w:val="24"/>
          <w:shd w:val="clear" w:color="auto" w:fill="FFFFFF"/>
        </w:rPr>
        <w:t xml:space="preserve"> </w:t>
      </w:r>
      <w:r w:rsidRPr="00983291">
        <w:rPr>
          <w:rFonts w:ascii="Times New Roman" w:eastAsia="Times New Roman" w:hAnsi="Times New Roman"/>
          <w:b w:val="0"/>
          <w:i/>
          <w:iCs/>
          <w:spacing w:val="-4"/>
          <w:sz w:val="24"/>
          <w:szCs w:val="24"/>
        </w:rPr>
        <w:t>(</w:t>
      </w:r>
      <w:r w:rsidR="00983291" w:rsidRPr="00983291">
        <w:rPr>
          <w:rFonts w:ascii="Times New Roman" w:eastAsia="Times New Roman" w:hAnsi="Times New Roman"/>
          <w:b w:val="0"/>
          <w:i/>
          <w:iCs/>
          <w:spacing w:val="-4"/>
          <w:sz w:val="24"/>
          <w:szCs w:val="24"/>
        </w:rPr>
        <w:t>theo</w:t>
      </w:r>
      <w:r w:rsidR="00DF0474" w:rsidRPr="00983291">
        <w:rPr>
          <w:rFonts w:ascii="Times New Roman" w:eastAsia="Times New Roman" w:hAnsi="Times New Roman"/>
          <w:b w:val="0"/>
          <w:i/>
          <w:iCs/>
          <w:spacing w:val="-4"/>
          <w:sz w:val="24"/>
          <w:szCs w:val="24"/>
        </w:rPr>
        <w:t xml:space="preserve"> Hướng dẫn số 43-HD/ĐTN ngày 07/12/2021</w:t>
      </w:r>
      <w:r w:rsidRPr="00983291">
        <w:rPr>
          <w:rFonts w:ascii="Times New Roman" w:eastAsia="Times New Roman" w:hAnsi="Times New Roman"/>
          <w:b w:val="0"/>
          <w:i/>
          <w:iCs/>
          <w:spacing w:val="-4"/>
          <w:sz w:val="24"/>
          <w:szCs w:val="24"/>
        </w:rPr>
        <w:t xml:space="preserve"> của Ban Thường vụ Đoàn Khối).</w:t>
      </w:r>
    </w:p>
    <w:p w14:paraId="6B41CB6F" w14:textId="77777777" w:rsidR="00B733BA" w:rsidRPr="008F5300" w:rsidRDefault="00B733BA" w:rsidP="003D35E9">
      <w:pPr>
        <w:spacing w:after="0" w:line="240" w:lineRule="auto"/>
        <w:ind w:firstLine="720"/>
        <w:jc w:val="both"/>
        <w:rPr>
          <w:rFonts w:ascii="Times New Roman" w:eastAsia="Times New Roman" w:hAnsi="Times New Roman"/>
          <w:b w:val="0"/>
          <w:i/>
          <w:iCs/>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851"/>
        <w:gridCol w:w="5811"/>
        <w:gridCol w:w="1477"/>
      </w:tblGrid>
      <w:tr w:rsidR="00EB5338" w:rsidRPr="008D3505" w14:paraId="7531D865" w14:textId="77777777" w:rsidTr="008D3505">
        <w:trPr>
          <w:trHeight w:val="20"/>
          <w:tblHeader/>
          <w:jc w:val="center"/>
        </w:trPr>
        <w:tc>
          <w:tcPr>
            <w:tcW w:w="1617" w:type="dxa"/>
            <w:vAlign w:val="center"/>
          </w:tcPr>
          <w:p w14:paraId="56266439" w14:textId="77777777" w:rsidR="00EB5338" w:rsidRPr="008D3505" w:rsidRDefault="00EB5338" w:rsidP="008D3505">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t>NGÀY</w:t>
            </w:r>
          </w:p>
        </w:tc>
        <w:tc>
          <w:tcPr>
            <w:tcW w:w="851" w:type="dxa"/>
            <w:tcBorders>
              <w:bottom w:val="single" w:sz="4" w:space="0" w:color="auto"/>
            </w:tcBorders>
            <w:vAlign w:val="center"/>
          </w:tcPr>
          <w:p w14:paraId="19DFC523" w14:textId="77777777" w:rsidR="00EB5338" w:rsidRPr="008D3505" w:rsidRDefault="00EB5338" w:rsidP="008D3505">
            <w:pPr>
              <w:spacing w:after="0" w:line="240" w:lineRule="auto"/>
              <w:jc w:val="center"/>
              <w:rPr>
                <w:rFonts w:ascii="Times New Roman" w:eastAsia="Times New Roman" w:hAnsi="Times New Roman"/>
                <w:sz w:val="24"/>
                <w:szCs w:val="24"/>
              </w:rPr>
            </w:pPr>
            <w:r w:rsidRPr="008D3505">
              <w:rPr>
                <w:rFonts w:ascii="Times New Roman" w:eastAsia="Times New Roman" w:hAnsi="Times New Roman"/>
                <w:sz w:val="24"/>
                <w:szCs w:val="24"/>
              </w:rPr>
              <w:t>GIỜ</w:t>
            </w:r>
          </w:p>
        </w:tc>
        <w:tc>
          <w:tcPr>
            <w:tcW w:w="5811" w:type="dxa"/>
            <w:tcBorders>
              <w:bottom w:val="single" w:sz="4" w:space="0" w:color="auto"/>
            </w:tcBorders>
            <w:vAlign w:val="center"/>
          </w:tcPr>
          <w:p w14:paraId="389A8ECE" w14:textId="77777777" w:rsidR="00EB5338" w:rsidRPr="008D3505" w:rsidRDefault="00EB5338" w:rsidP="008D3505">
            <w:pPr>
              <w:spacing w:after="0" w:line="240" w:lineRule="auto"/>
              <w:jc w:val="center"/>
              <w:rPr>
                <w:rFonts w:ascii="Times New Roman" w:eastAsia="Times New Roman" w:hAnsi="Times New Roman"/>
                <w:sz w:val="24"/>
                <w:szCs w:val="24"/>
              </w:rPr>
            </w:pPr>
            <w:r w:rsidRPr="008D3505">
              <w:rPr>
                <w:rFonts w:ascii="Times New Roman" w:eastAsia="Times New Roman" w:hAnsi="Times New Roman"/>
                <w:sz w:val="24"/>
                <w:szCs w:val="24"/>
              </w:rPr>
              <w:t>NỘI DUNG - THÀNH PHẦN</w:t>
            </w:r>
          </w:p>
        </w:tc>
        <w:tc>
          <w:tcPr>
            <w:tcW w:w="1477" w:type="dxa"/>
            <w:tcBorders>
              <w:bottom w:val="single" w:sz="4" w:space="0" w:color="auto"/>
            </w:tcBorders>
            <w:vAlign w:val="center"/>
          </w:tcPr>
          <w:p w14:paraId="1C654C6E" w14:textId="77777777" w:rsidR="00EB5338" w:rsidRPr="008D3505" w:rsidRDefault="00EB5338" w:rsidP="008D3505">
            <w:pPr>
              <w:spacing w:after="0" w:line="240" w:lineRule="auto"/>
              <w:jc w:val="center"/>
              <w:rPr>
                <w:rFonts w:ascii="Times New Roman" w:eastAsia="Times New Roman" w:hAnsi="Times New Roman"/>
                <w:sz w:val="24"/>
                <w:szCs w:val="24"/>
              </w:rPr>
            </w:pPr>
            <w:r w:rsidRPr="008D3505">
              <w:rPr>
                <w:rFonts w:ascii="Times New Roman" w:eastAsia="Times New Roman" w:hAnsi="Times New Roman"/>
                <w:sz w:val="24"/>
                <w:szCs w:val="24"/>
              </w:rPr>
              <w:t>ĐỊA ĐIỂM</w:t>
            </w:r>
          </w:p>
        </w:tc>
      </w:tr>
      <w:tr w:rsidR="005312B4" w:rsidRPr="008D3505" w14:paraId="6CCCF4CA" w14:textId="77777777" w:rsidTr="008D3505">
        <w:trPr>
          <w:trHeight w:val="20"/>
          <w:tblHeader/>
          <w:jc w:val="center"/>
        </w:trPr>
        <w:tc>
          <w:tcPr>
            <w:tcW w:w="1617" w:type="dxa"/>
            <w:vMerge w:val="restart"/>
            <w:shd w:val="clear" w:color="auto" w:fill="auto"/>
            <w:vAlign w:val="center"/>
          </w:tcPr>
          <w:p w14:paraId="58D5CC9D" w14:textId="77777777" w:rsidR="005312B4" w:rsidRPr="008D3505" w:rsidRDefault="005312B4" w:rsidP="008D3505">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t>THỨ HAI</w:t>
            </w:r>
          </w:p>
          <w:p w14:paraId="7ECB8C31" w14:textId="1D179B4C" w:rsidR="005312B4" w:rsidRPr="008D3505" w:rsidRDefault="005312B4" w:rsidP="008D3505">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t>07/02/2022</w:t>
            </w:r>
            <w:r w:rsidRPr="008D3505">
              <w:rPr>
                <w:rFonts w:ascii="Times New Roman" w:eastAsia="Times New Roman" w:hAnsi="Times New Roman"/>
                <w:bCs/>
                <w:iCs/>
                <w:sz w:val="24"/>
                <w:szCs w:val="24"/>
              </w:rPr>
              <w:br/>
            </w:r>
            <w:r w:rsidRPr="008D3505">
              <w:rPr>
                <w:rFonts w:ascii="Times New Roman" w:eastAsia="Times New Roman" w:hAnsi="Times New Roman"/>
                <w:b w:val="0"/>
                <w:bCs/>
                <w:iCs/>
                <w:sz w:val="24"/>
                <w:szCs w:val="24"/>
              </w:rPr>
              <w:t>(Mùng 07 Tết)</w:t>
            </w:r>
          </w:p>
        </w:tc>
        <w:tc>
          <w:tcPr>
            <w:tcW w:w="851" w:type="dxa"/>
            <w:shd w:val="clear" w:color="auto" w:fill="FFFFFF"/>
            <w:vAlign w:val="center"/>
          </w:tcPr>
          <w:p w14:paraId="61CE410A" w14:textId="78421F6C" w:rsidR="005312B4" w:rsidRPr="008D3505" w:rsidRDefault="005312B4" w:rsidP="008D3505">
            <w:pPr>
              <w:spacing w:after="0" w:line="240" w:lineRule="auto"/>
              <w:jc w:val="center"/>
              <w:rPr>
                <w:rFonts w:ascii="Times New Roman" w:hAnsi="Times New Roman"/>
                <w:bCs/>
                <w:color w:val="000000"/>
                <w:sz w:val="24"/>
                <w:szCs w:val="24"/>
              </w:rPr>
            </w:pPr>
            <w:r w:rsidRPr="008D3505">
              <w:rPr>
                <w:rFonts w:ascii="Times New Roman" w:hAnsi="Times New Roman"/>
                <w:bCs/>
                <w:color w:val="000000"/>
                <w:sz w:val="24"/>
                <w:szCs w:val="24"/>
              </w:rPr>
              <w:t>07g30</w:t>
            </w:r>
          </w:p>
        </w:tc>
        <w:tc>
          <w:tcPr>
            <w:tcW w:w="5811" w:type="dxa"/>
            <w:shd w:val="clear" w:color="auto" w:fill="FFFFFF"/>
            <w:vAlign w:val="center"/>
          </w:tcPr>
          <w:p w14:paraId="40A2059C" w14:textId="70E0A963" w:rsidR="005312B4" w:rsidRPr="008D3505" w:rsidRDefault="005312B4" w:rsidP="008D3505">
            <w:pPr>
              <w:spacing w:after="0" w:line="240" w:lineRule="auto"/>
              <w:jc w:val="both"/>
              <w:rPr>
                <w:rFonts w:ascii="Times New Roman" w:hAnsi="Times New Roman"/>
                <w:b w:val="0"/>
                <w:spacing w:val="-4"/>
                <w:sz w:val="24"/>
                <w:szCs w:val="24"/>
              </w:rPr>
            </w:pPr>
            <w:r w:rsidRPr="008D3505">
              <w:rPr>
                <w:rFonts w:ascii="Times New Roman" w:hAnsi="Times New Roman"/>
                <w:b w:val="0"/>
                <w:spacing w:val="-4"/>
                <w:sz w:val="24"/>
                <w:szCs w:val="24"/>
              </w:rPr>
              <w:t xml:space="preserve">Chào cờ đầu tuần </w:t>
            </w:r>
            <w:r w:rsidRPr="008D3505">
              <w:rPr>
                <w:rFonts w:ascii="Times New Roman" w:hAnsi="Times New Roman"/>
                <w:b w:val="0"/>
                <w:bCs/>
                <w:i/>
                <w:iCs/>
                <w:spacing w:val="-4"/>
                <w:sz w:val="24"/>
                <w:szCs w:val="24"/>
              </w:rPr>
              <w:t>(Đ/c Đăng Khoa, Anh Tiến, Trường Giang, Thanh Bình, Hà Xuyên)</w:t>
            </w:r>
          </w:p>
        </w:tc>
        <w:tc>
          <w:tcPr>
            <w:tcW w:w="1477" w:type="dxa"/>
            <w:shd w:val="clear" w:color="auto" w:fill="FFFFFF"/>
            <w:vAlign w:val="center"/>
          </w:tcPr>
          <w:p w14:paraId="22BDF782" w14:textId="7F801E69" w:rsidR="005312B4" w:rsidRPr="008D3505" w:rsidRDefault="005312B4" w:rsidP="008D3505">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Hội trường ĐUK</w:t>
            </w:r>
          </w:p>
        </w:tc>
      </w:tr>
      <w:tr w:rsidR="005312B4" w:rsidRPr="008D3505" w14:paraId="2A2B6815" w14:textId="77777777" w:rsidTr="008D3505">
        <w:trPr>
          <w:trHeight w:val="20"/>
          <w:tblHeader/>
          <w:jc w:val="center"/>
        </w:trPr>
        <w:tc>
          <w:tcPr>
            <w:tcW w:w="1617" w:type="dxa"/>
            <w:vMerge/>
            <w:shd w:val="clear" w:color="auto" w:fill="auto"/>
            <w:vAlign w:val="center"/>
          </w:tcPr>
          <w:p w14:paraId="74193AEA" w14:textId="77777777" w:rsidR="005312B4" w:rsidRPr="008D3505" w:rsidRDefault="005312B4" w:rsidP="008D3505">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06F60EC2" w14:textId="7754F2A4" w:rsidR="005312B4" w:rsidRPr="008D3505" w:rsidRDefault="005312B4" w:rsidP="008D3505">
            <w:pPr>
              <w:spacing w:after="0" w:line="240" w:lineRule="auto"/>
              <w:jc w:val="center"/>
              <w:rPr>
                <w:rFonts w:ascii="Times New Roman" w:hAnsi="Times New Roman"/>
                <w:bCs/>
                <w:color w:val="000000"/>
                <w:sz w:val="24"/>
                <w:szCs w:val="24"/>
              </w:rPr>
            </w:pPr>
            <w:r w:rsidRPr="008D3505">
              <w:rPr>
                <w:rFonts w:ascii="Times New Roman" w:hAnsi="Times New Roman"/>
                <w:bCs/>
                <w:color w:val="000000"/>
                <w:sz w:val="24"/>
                <w:szCs w:val="24"/>
              </w:rPr>
              <w:t>08g00</w:t>
            </w:r>
          </w:p>
        </w:tc>
        <w:tc>
          <w:tcPr>
            <w:tcW w:w="5811" w:type="dxa"/>
            <w:shd w:val="clear" w:color="auto" w:fill="FFFFFF"/>
            <w:vAlign w:val="center"/>
          </w:tcPr>
          <w:p w14:paraId="28A0E3BF" w14:textId="10ED6C2D" w:rsidR="005312B4" w:rsidRPr="008D3505" w:rsidRDefault="005312B4" w:rsidP="008D3505">
            <w:pPr>
              <w:spacing w:after="0" w:line="240" w:lineRule="auto"/>
              <w:jc w:val="both"/>
              <w:rPr>
                <w:rFonts w:ascii="Times New Roman" w:hAnsi="Times New Roman"/>
                <w:b w:val="0"/>
                <w:bCs/>
                <w:sz w:val="24"/>
                <w:szCs w:val="24"/>
              </w:rPr>
            </w:pPr>
            <w:r w:rsidRPr="008D3505">
              <w:rPr>
                <w:rFonts w:ascii="Times New Roman" w:hAnsi="Times New Roman"/>
                <w:b w:val="0"/>
                <w:bCs/>
                <w:sz w:val="24"/>
                <w:szCs w:val="24"/>
              </w:rPr>
              <w:t>Dự họp mặt đầu năm cơ quan Đảng ủy Khối</w:t>
            </w:r>
            <w:r w:rsidRPr="008D3505">
              <w:rPr>
                <w:rFonts w:ascii="Times New Roman" w:hAnsi="Times New Roman"/>
                <w:b w:val="0"/>
                <w:bCs/>
                <w:spacing w:val="-4"/>
                <w:sz w:val="24"/>
                <w:szCs w:val="24"/>
              </w:rPr>
              <w:t xml:space="preserve"> </w:t>
            </w:r>
            <w:r w:rsidRPr="008D3505">
              <w:rPr>
                <w:rFonts w:ascii="Times New Roman" w:hAnsi="Times New Roman"/>
                <w:b w:val="0"/>
                <w:bCs/>
                <w:i/>
                <w:iCs/>
                <w:spacing w:val="-4"/>
                <w:sz w:val="24"/>
                <w:szCs w:val="24"/>
              </w:rPr>
              <w:t>(Đ/c Đăng Khoa, Anh Tiến, Trường Giang, Thanh Bình, Hà Xuyên)</w:t>
            </w:r>
          </w:p>
        </w:tc>
        <w:tc>
          <w:tcPr>
            <w:tcW w:w="1477" w:type="dxa"/>
            <w:shd w:val="clear" w:color="auto" w:fill="FFFFFF"/>
            <w:vAlign w:val="center"/>
          </w:tcPr>
          <w:p w14:paraId="3F4DE3DD" w14:textId="7F5BB1B7" w:rsidR="005312B4" w:rsidRPr="008D3505" w:rsidRDefault="005312B4" w:rsidP="008D3505">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Hội trường ĐUK</w:t>
            </w:r>
          </w:p>
        </w:tc>
      </w:tr>
      <w:tr w:rsidR="005312B4" w:rsidRPr="008D3505" w14:paraId="00BFCF35" w14:textId="77777777" w:rsidTr="008D3505">
        <w:trPr>
          <w:trHeight w:val="20"/>
          <w:tblHeader/>
          <w:jc w:val="center"/>
        </w:trPr>
        <w:tc>
          <w:tcPr>
            <w:tcW w:w="1617" w:type="dxa"/>
            <w:vMerge/>
            <w:shd w:val="clear" w:color="auto" w:fill="auto"/>
            <w:vAlign w:val="center"/>
          </w:tcPr>
          <w:p w14:paraId="0DD7DCED" w14:textId="77777777" w:rsidR="005312B4" w:rsidRPr="008D3505" w:rsidRDefault="005312B4" w:rsidP="008D3505">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D43272C" w14:textId="4E894A8D" w:rsidR="005312B4" w:rsidRPr="008D3505" w:rsidRDefault="005312B4" w:rsidP="008D3505">
            <w:pPr>
              <w:spacing w:after="0" w:line="240" w:lineRule="auto"/>
              <w:jc w:val="center"/>
              <w:rPr>
                <w:rFonts w:ascii="Times New Roman" w:eastAsia="Times New Roman" w:hAnsi="Times New Roman"/>
                <w:bCs/>
                <w:sz w:val="24"/>
                <w:szCs w:val="24"/>
              </w:rPr>
            </w:pPr>
            <w:r w:rsidRPr="008D3505">
              <w:rPr>
                <w:rFonts w:ascii="Times New Roman" w:eastAsia="Times New Roman" w:hAnsi="Times New Roman"/>
                <w:bCs/>
                <w:sz w:val="24"/>
                <w:szCs w:val="24"/>
              </w:rPr>
              <w:t>14g00</w:t>
            </w:r>
          </w:p>
        </w:tc>
        <w:tc>
          <w:tcPr>
            <w:tcW w:w="5811" w:type="dxa"/>
            <w:shd w:val="clear" w:color="auto" w:fill="FFFFFF"/>
            <w:vAlign w:val="center"/>
          </w:tcPr>
          <w:p w14:paraId="044289DF" w14:textId="555D3341" w:rsidR="005312B4" w:rsidRPr="008D3505" w:rsidRDefault="005312B4" w:rsidP="008D3505">
            <w:pPr>
              <w:spacing w:after="0" w:line="240" w:lineRule="auto"/>
              <w:jc w:val="both"/>
              <w:rPr>
                <w:rFonts w:ascii="Times New Roman" w:hAnsi="Times New Roman"/>
                <w:b w:val="0"/>
                <w:bCs/>
                <w:sz w:val="24"/>
                <w:szCs w:val="24"/>
              </w:rPr>
            </w:pPr>
            <w:r w:rsidRPr="008D3505">
              <w:rPr>
                <w:rFonts w:ascii="Times New Roman" w:hAnsi="Times New Roman"/>
                <w:b w:val="0"/>
                <w:bCs/>
                <w:spacing w:val="-4"/>
                <w:sz w:val="24"/>
                <w:szCs w:val="24"/>
              </w:rPr>
              <w:t>Giao ban Thường trực – Văn phòng Đoàn Khối</w:t>
            </w:r>
            <w:r w:rsidRPr="008D3505">
              <w:rPr>
                <w:rFonts w:ascii="Times New Roman" w:hAnsi="Times New Roman"/>
                <w:b w:val="0"/>
                <w:bCs/>
                <w:i/>
                <w:iCs/>
                <w:spacing w:val="-4"/>
                <w:sz w:val="24"/>
                <w:szCs w:val="24"/>
              </w:rPr>
              <w:t xml:space="preserve"> (Đ/c Đăng Khoa, Anh Tiến, Trường Giang, Thanh Bình, Hà Xuyên)</w:t>
            </w:r>
          </w:p>
        </w:tc>
        <w:tc>
          <w:tcPr>
            <w:tcW w:w="1477" w:type="dxa"/>
            <w:shd w:val="clear" w:color="auto" w:fill="FFFFFF"/>
            <w:vAlign w:val="center"/>
          </w:tcPr>
          <w:p w14:paraId="07AFDD0C" w14:textId="623B88A6" w:rsidR="005312B4" w:rsidRPr="008D3505" w:rsidRDefault="005312B4" w:rsidP="008D3505">
            <w:pPr>
              <w:spacing w:after="0" w:line="240" w:lineRule="auto"/>
              <w:jc w:val="center"/>
              <w:rPr>
                <w:rFonts w:ascii="Times New Roman" w:hAnsi="Times New Roman"/>
                <w:b w:val="0"/>
                <w:bCs/>
                <w:sz w:val="24"/>
                <w:szCs w:val="24"/>
              </w:rPr>
            </w:pPr>
            <w:r w:rsidRPr="008D3505">
              <w:rPr>
                <w:rFonts w:ascii="Times New Roman" w:eastAsia="Times New Roman" w:hAnsi="Times New Roman"/>
                <w:b w:val="0"/>
                <w:sz w:val="24"/>
                <w:szCs w:val="24"/>
              </w:rPr>
              <w:t>VPĐK</w:t>
            </w:r>
          </w:p>
        </w:tc>
      </w:tr>
      <w:tr w:rsidR="004C317E" w:rsidRPr="008D3505" w14:paraId="52061680" w14:textId="77777777" w:rsidTr="008D3505">
        <w:trPr>
          <w:trHeight w:val="20"/>
          <w:tblHeader/>
          <w:jc w:val="center"/>
        </w:trPr>
        <w:tc>
          <w:tcPr>
            <w:tcW w:w="1617" w:type="dxa"/>
            <w:vMerge w:val="restart"/>
            <w:shd w:val="clear" w:color="auto" w:fill="auto"/>
            <w:vAlign w:val="center"/>
          </w:tcPr>
          <w:p w14:paraId="7AB06A1B" w14:textId="77777777" w:rsidR="004C317E" w:rsidRPr="008D3505" w:rsidRDefault="004C317E" w:rsidP="008D3505">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t>THỨ BA</w:t>
            </w:r>
          </w:p>
          <w:p w14:paraId="5CE388FD" w14:textId="47563172" w:rsidR="004C317E" w:rsidRPr="008D3505" w:rsidRDefault="004C317E" w:rsidP="008D3505">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t>08/02/2022</w:t>
            </w:r>
            <w:r w:rsidRPr="008D3505">
              <w:rPr>
                <w:rFonts w:ascii="Times New Roman" w:eastAsia="Times New Roman" w:hAnsi="Times New Roman"/>
                <w:bCs/>
                <w:iCs/>
                <w:sz w:val="24"/>
                <w:szCs w:val="24"/>
              </w:rPr>
              <w:br/>
            </w:r>
            <w:r w:rsidRPr="008D3505">
              <w:rPr>
                <w:rFonts w:ascii="Times New Roman" w:eastAsia="Times New Roman" w:hAnsi="Times New Roman"/>
                <w:b w:val="0"/>
                <w:bCs/>
                <w:iCs/>
                <w:sz w:val="24"/>
                <w:szCs w:val="24"/>
              </w:rPr>
              <w:t>(Mùng 08 Tết)</w:t>
            </w:r>
          </w:p>
        </w:tc>
        <w:tc>
          <w:tcPr>
            <w:tcW w:w="851" w:type="dxa"/>
            <w:shd w:val="clear" w:color="auto" w:fill="FFFFFF"/>
            <w:vAlign w:val="center"/>
          </w:tcPr>
          <w:p w14:paraId="200B436E" w14:textId="7BF1EA55" w:rsidR="004C317E" w:rsidRPr="008D3505" w:rsidRDefault="004C317E" w:rsidP="008D3505">
            <w:pPr>
              <w:spacing w:after="0" w:line="240" w:lineRule="auto"/>
              <w:jc w:val="center"/>
              <w:rPr>
                <w:rFonts w:ascii="Times New Roman" w:eastAsia="Times New Roman" w:hAnsi="Times New Roman"/>
                <w:bCs/>
                <w:sz w:val="24"/>
                <w:szCs w:val="24"/>
              </w:rPr>
            </w:pPr>
            <w:r w:rsidRPr="008D3505">
              <w:rPr>
                <w:rFonts w:ascii="Times New Roman" w:eastAsia="Times New Roman" w:hAnsi="Times New Roman"/>
                <w:sz w:val="24"/>
                <w:szCs w:val="24"/>
              </w:rPr>
              <w:t>08g00</w:t>
            </w:r>
          </w:p>
        </w:tc>
        <w:tc>
          <w:tcPr>
            <w:tcW w:w="5811" w:type="dxa"/>
            <w:shd w:val="clear" w:color="auto" w:fill="FFFFFF"/>
            <w:vAlign w:val="center"/>
          </w:tcPr>
          <w:p w14:paraId="6B268D8D" w14:textId="3364454A" w:rsidR="004C317E" w:rsidRPr="008D3505" w:rsidRDefault="004C317E" w:rsidP="008D3505">
            <w:pPr>
              <w:spacing w:after="0" w:line="240" w:lineRule="auto"/>
              <w:jc w:val="both"/>
              <w:rPr>
                <w:rFonts w:ascii="Times New Roman" w:hAnsi="Times New Roman"/>
                <w:b w:val="0"/>
                <w:bCs/>
                <w:sz w:val="24"/>
                <w:szCs w:val="24"/>
              </w:rPr>
            </w:pPr>
            <w:r w:rsidRPr="008D3505">
              <w:rPr>
                <w:rFonts w:ascii="Times New Roman" w:eastAsia="Times New Roman" w:hAnsi="Times New Roman"/>
                <w:b w:val="0"/>
                <w:spacing w:val="-6"/>
                <w:sz w:val="24"/>
                <w:szCs w:val="24"/>
              </w:rPr>
              <w:t xml:space="preserve">Giao ban Trưởng, Phó Ban và Đoàn thể Khối tháng 02 năm 2022 </w:t>
            </w:r>
            <w:r w:rsidRPr="008D3505">
              <w:rPr>
                <w:rFonts w:ascii="Times New Roman" w:eastAsia="Times New Roman" w:hAnsi="Times New Roman"/>
                <w:b w:val="0"/>
                <w:i/>
                <w:iCs/>
                <w:spacing w:val="-6"/>
                <w:sz w:val="24"/>
                <w:szCs w:val="24"/>
              </w:rPr>
              <w:t>(Đ/c Đăng Khoa, Anh Tiến, Trường Giang)</w:t>
            </w:r>
          </w:p>
        </w:tc>
        <w:tc>
          <w:tcPr>
            <w:tcW w:w="1477" w:type="dxa"/>
            <w:shd w:val="clear" w:color="auto" w:fill="FFFFFF"/>
            <w:vAlign w:val="center"/>
          </w:tcPr>
          <w:p w14:paraId="41115C13" w14:textId="47976A07" w:rsidR="004C317E" w:rsidRPr="008D3505" w:rsidRDefault="004C317E" w:rsidP="008D3505">
            <w:pPr>
              <w:spacing w:after="0" w:line="240" w:lineRule="auto"/>
              <w:jc w:val="center"/>
              <w:rPr>
                <w:rFonts w:ascii="Times New Roman" w:hAnsi="Times New Roman"/>
                <w:b w:val="0"/>
                <w:bCs/>
                <w:sz w:val="24"/>
                <w:szCs w:val="24"/>
              </w:rPr>
            </w:pPr>
            <w:r w:rsidRPr="008D3505">
              <w:rPr>
                <w:rFonts w:ascii="Times New Roman" w:eastAsia="Times New Roman" w:hAnsi="Times New Roman"/>
                <w:b w:val="0"/>
                <w:sz w:val="24"/>
                <w:szCs w:val="24"/>
              </w:rPr>
              <w:t>Hội trường ĐUK</w:t>
            </w:r>
          </w:p>
        </w:tc>
      </w:tr>
      <w:tr w:rsidR="005616A4" w:rsidRPr="008D3505" w14:paraId="076DC1CD" w14:textId="77777777" w:rsidTr="008D3505">
        <w:trPr>
          <w:trHeight w:val="20"/>
          <w:tblHeader/>
          <w:jc w:val="center"/>
        </w:trPr>
        <w:tc>
          <w:tcPr>
            <w:tcW w:w="1617" w:type="dxa"/>
            <w:vMerge/>
            <w:shd w:val="clear" w:color="auto" w:fill="auto"/>
            <w:vAlign w:val="center"/>
          </w:tcPr>
          <w:p w14:paraId="4E79DE76" w14:textId="77777777" w:rsidR="005616A4" w:rsidRPr="008D3505" w:rsidRDefault="005616A4" w:rsidP="008D3505">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458306E" w14:textId="7EAA031D" w:rsidR="005616A4" w:rsidRPr="008D3505" w:rsidRDefault="00C92FD4" w:rsidP="008D350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w:t>
            </w:r>
            <w:r w:rsidR="005616A4">
              <w:rPr>
                <w:rFonts w:ascii="Times New Roman" w:eastAsia="Times New Roman" w:hAnsi="Times New Roman"/>
                <w:sz w:val="24"/>
                <w:szCs w:val="24"/>
              </w:rPr>
              <w:t>g</w:t>
            </w:r>
            <w:r>
              <w:rPr>
                <w:rFonts w:ascii="Times New Roman" w:eastAsia="Times New Roman" w:hAnsi="Times New Roman"/>
                <w:sz w:val="24"/>
                <w:szCs w:val="24"/>
              </w:rPr>
              <w:t>3</w:t>
            </w:r>
            <w:r w:rsidR="005616A4">
              <w:rPr>
                <w:rFonts w:ascii="Times New Roman" w:eastAsia="Times New Roman" w:hAnsi="Times New Roman"/>
                <w:sz w:val="24"/>
                <w:szCs w:val="24"/>
              </w:rPr>
              <w:t>0</w:t>
            </w:r>
          </w:p>
        </w:tc>
        <w:tc>
          <w:tcPr>
            <w:tcW w:w="5811" w:type="dxa"/>
            <w:shd w:val="clear" w:color="auto" w:fill="FFFFFF"/>
            <w:vAlign w:val="center"/>
          </w:tcPr>
          <w:p w14:paraId="1B35F24F" w14:textId="77777777" w:rsidR="005616A4" w:rsidRPr="007B37E6" w:rsidRDefault="005616A4" w:rsidP="008D3505">
            <w:pPr>
              <w:spacing w:after="0" w:line="240" w:lineRule="auto"/>
              <w:jc w:val="both"/>
              <w:rPr>
                <w:rFonts w:ascii="Times New Roman" w:eastAsia="Times New Roman" w:hAnsi="Times New Roman"/>
                <w:bCs/>
                <w:i/>
                <w:iCs/>
                <w:spacing w:val="-6"/>
                <w:sz w:val="24"/>
                <w:szCs w:val="24"/>
                <w:u w:val="single"/>
              </w:rPr>
            </w:pPr>
            <w:r w:rsidRPr="007B37E6">
              <w:rPr>
                <w:rFonts w:ascii="Times New Roman" w:eastAsia="Times New Roman" w:hAnsi="Times New Roman"/>
                <w:bCs/>
                <w:i/>
                <w:iCs/>
                <w:spacing w:val="-6"/>
                <w:sz w:val="24"/>
                <w:szCs w:val="24"/>
                <w:u w:val="single"/>
              </w:rPr>
              <w:t>Thường trực Đoàn Khối cho ý kiến các nội dung:</w:t>
            </w:r>
          </w:p>
          <w:p w14:paraId="7F9D8D46" w14:textId="77777777" w:rsidR="005616A4" w:rsidRPr="004C19F2" w:rsidRDefault="005616A4" w:rsidP="005616A4">
            <w:pPr>
              <w:spacing w:after="0" w:line="240" w:lineRule="auto"/>
              <w:jc w:val="both"/>
              <w:rPr>
                <w:rFonts w:ascii="Times New Roman" w:hAnsi="Times New Roman"/>
                <w:b w:val="0"/>
                <w:bCs/>
                <w:sz w:val="24"/>
                <w:szCs w:val="24"/>
              </w:rPr>
            </w:pPr>
            <w:r w:rsidRPr="004C19F2">
              <w:rPr>
                <w:rFonts w:ascii="Times New Roman" w:hAnsi="Times New Roman"/>
                <w:b w:val="0"/>
                <w:bCs/>
                <w:sz w:val="24"/>
                <w:szCs w:val="24"/>
              </w:rPr>
              <w:t>- Mẫu phiếu khảo sát nhu cầu, nguyện vọng của đoàn viên, thanh niên;</w:t>
            </w:r>
          </w:p>
          <w:p w14:paraId="23F18EA8" w14:textId="4EDEF539" w:rsidR="005616A4" w:rsidRPr="008D0DD3" w:rsidRDefault="005616A4" w:rsidP="005616A4">
            <w:pPr>
              <w:spacing w:after="0" w:line="240" w:lineRule="auto"/>
              <w:jc w:val="both"/>
              <w:rPr>
                <w:rFonts w:ascii="Times New Roman" w:eastAsia="Times New Roman" w:hAnsi="Times New Roman"/>
                <w:b w:val="0"/>
                <w:sz w:val="24"/>
                <w:szCs w:val="24"/>
                <w:lang w:eastAsia="vi-VN"/>
              </w:rPr>
            </w:pPr>
            <w:r w:rsidRPr="008D0DD3">
              <w:rPr>
                <w:rFonts w:ascii="Times New Roman" w:hAnsi="Times New Roman"/>
                <w:b w:val="0"/>
                <w:bCs/>
                <w:sz w:val="24"/>
                <w:szCs w:val="24"/>
              </w:rPr>
              <w:t xml:space="preserve">- </w:t>
            </w:r>
            <w:r w:rsidRPr="008D0DD3">
              <w:rPr>
                <w:rFonts w:ascii="Times New Roman" w:eastAsia="Times New Roman" w:hAnsi="Times New Roman"/>
                <w:b w:val="0"/>
                <w:sz w:val="24"/>
                <w:szCs w:val="24"/>
                <w:lang w:eastAsia="vi-VN"/>
              </w:rPr>
              <w:t>Đề cương Kỷ yếu mô hình, giải pháp công tác Đoàn và phong trào thanh niên Khối Dân – Chính – Đảng Thành phố nhiệm IV (2017 – 2022)</w:t>
            </w:r>
            <w:r w:rsidR="007B37E6">
              <w:rPr>
                <w:rFonts w:ascii="Times New Roman" w:eastAsia="Times New Roman" w:hAnsi="Times New Roman"/>
                <w:b w:val="0"/>
                <w:sz w:val="24"/>
                <w:szCs w:val="24"/>
                <w:lang w:eastAsia="vi-VN"/>
              </w:rPr>
              <w:t>;</w:t>
            </w:r>
          </w:p>
          <w:p w14:paraId="0973B740" w14:textId="77777777" w:rsidR="005616A4" w:rsidRDefault="005616A4" w:rsidP="005616A4">
            <w:pPr>
              <w:spacing w:after="0" w:line="252" w:lineRule="auto"/>
              <w:jc w:val="both"/>
              <w:rPr>
                <w:rFonts w:ascii="Times New Roman" w:eastAsia="Times New Roman" w:hAnsi="Times New Roman"/>
                <w:b w:val="0"/>
                <w:sz w:val="24"/>
                <w:szCs w:val="24"/>
                <w:lang w:eastAsia="vi-VN"/>
              </w:rPr>
            </w:pPr>
            <w:r w:rsidRPr="008D0DD3">
              <w:rPr>
                <w:rFonts w:ascii="Times New Roman" w:eastAsia="Times New Roman" w:hAnsi="Times New Roman"/>
                <w:b w:val="0"/>
                <w:sz w:val="24"/>
                <w:szCs w:val="24"/>
                <w:lang w:eastAsia="vi-VN"/>
              </w:rPr>
              <w:t>- Đề cương tham luận Đại hội đại biểu Đoàn TNCS Hồ Chí Minh Khối Dân - Chính - Đảng Thành phố lần thứ IV, nhiệm kỳ 2022 – 2027</w:t>
            </w:r>
            <w:r w:rsidR="00C92FD4">
              <w:rPr>
                <w:rFonts w:ascii="Times New Roman" w:eastAsia="Times New Roman" w:hAnsi="Times New Roman"/>
                <w:b w:val="0"/>
                <w:sz w:val="24"/>
                <w:szCs w:val="24"/>
                <w:lang w:eastAsia="vi-VN"/>
              </w:rPr>
              <w:t>;</w:t>
            </w:r>
          </w:p>
          <w:p w14:paraId="3646C474" w14:textId="03CCC46C" w:rsidR="00C92FD4" w:rsidRPr="005616A4" w:rsidRDefault="00C92FD4" w:rsidP="005616A4">
            <w:pPr>
              <w:spacing w:after="0" w:line="252" w:lineRule="auto"/>
              <w:jc w:val="both"/>
              <w:rPr>
                <w:rFonts w:ascii="Times New Roman" w:eastAsia="Times New Roman" w:hAnsi="Times New Roman"/>
                <w:b w:val="0"/>
                <w:sz w:val="24"/>
                <w:szCs w:val="24"/>
                <w:lang w:eastAsia="vi-VN"/>
              </w:rPr>
            </w:pPr>
            <w:r>
              <w:rPr>
                <w:rFonts w:ascii="Times New Roman" w:eastAsia="Times New Roman" w:hAnsi="Times New Roman"/>
                <w:b w:val="0"/>
                <w:sz w:val="24"/>
                <w:szCs w:val="24"/>
                <w:lang w:eastAsia="vi-VN"/>
              </w:rPr>
              <w:t xml:space="preserve">- Chương trình </w:t>
            </w:r>
            <w:r w:rsidRPr="008D0DD3">
              <w:rPr>
                <w:rFonts w:ascii="Times New Roman" w:eastAsia="Times New Roman" w:hAnsi="Times New Roman"/>
                <w:b w:val="0"/>
                <w:sz w:val="24"/>
                <w:szCs w:val="24"/>
                <w:lang w:eastAsia="vi-VN"/>
              </w:rPr>
              <w:t>Đại hội đại biểu Đoàn TNCS Hồ Chí Minh Khối Dân - Chính - Đảng Thành phố lần thứ IV, nhiệm kỳ 2022 – 2027</w:t>
            </w:r>
            <w:r>
              <w:rPr>
                <w:rFonts w:ascii="Times New Roman" w:eastAsia="Times New Roman" w:hAnsi="Times New Roman"/>
                <w:b w:val="0"/>
                <w:sz w:val="24"/>
                <w:szCs w:val="24"/>
                <w:lang w:eastAsia="vi-VN"/>
              </w:rPr>
              <w:t>;</w:t>
            </w:r>
          </w:p>
        </w:tc>
        <w:tc>
          <w:tcPr>
            <w:tcW w:w="1477" w:type="dxa"/>
            <w:shd w:val="clear" w:color="auto" w:fill="FFFFFF"/>
            <w:vAlign w:val="center"/>
          </w:tcPr>
          <w:p w14:paraId="53EB5D79" w14:textId="5618CE94" w:rsidR="005616A4" w:rsidRPr="008D3505" w:rsidRDefault="007B37E6" w:rsidP="008D3505">
            <w:pPr>
              <w:spacing w:after="0" w:line="240" w:lineRule="auto"/>
              <w:jc w:val="center"/>
              <w:rPr>
                <w:rFonts w:ascii="Times New Roman" w:eastAsia="Times New Roman" w:hAnsi="Times New Roman"/>
                <w:b w:val="0"/>
                <w:sz w:val="24"/>
                <w:szCs w:val="24"/>
              </w:rPr>
            </w:pPr>
            <w:r w:rsidRPr="008D3505">
              <w:rPr>
                <w:rFonts w:ascii="Times New Roman" w:eastAsia="Times New Roman" w:hAnsi="Times New Roman"/>
                <w:b w:val="0"/>
                <w:sz w:val="24"/>
                <w:szCs w:val="24"/>
              </w:rPr>
              <w:t>VPĐK</w:t>
            </w:r>
          </w:p>
        </w:tc>
      </w:tr>
      <w:tr w:rsidR="004C317E" w:rsidRPr="008D3505" w14:paraId="52CD3332" w14:textId="77777777" w:rsidTr="008D3505">
        <w:trPr>
          <w:trHeight w:val="20"/>
          <w:tblHeader/>
          <w:jc w:val="center"/>
        </w:trPr>
        <w:tc>
          <w:tcPr>
            <w:tcW w:w="1617" w:type="dxa"/>
            <w:vMerge/>
            <w:shd w:val="clear" w:color="auto" w:fill="auto"/>
            <w:vAlign w:val="center"/>
          </w:tcPr>
          <w:p w14:paraId="4E99FEEC" w14:textId="77777777" w:rsidR="004C317E" w:rsidRPr="008D3505" w:rsidRDefault="004C317E" w:rsidP="008D3505">
            <w:pPr>
              <w:spacing w:after="0" w:line="240" w:lineRule="auto"/>
              <w:jc w:val="center"/>
              <w:outlineLvl w:val="4"/>
              <w:rPr>
                <w:rFonts w:ascii="Times New Roman" w:eastAsia="Times New Roman" w:hAnsi="Times New Roman"/>
                <w:sz w:val="24"/>
                <w:szCs w:val="24"/>
              </w:rPr>
            </w:pPr>
          </w:p>
        </w:tc>
        <w:tc>
          <w:tcPr>
            <w:tcW w:w="851" w:type="dxa"/>
            <w:shd w:val="clear" w:color="auto" w:fill="FFFFFF"/>
            <w:vAlign w:val="center"/>
          </w:tcPr>
          <w:p w14:paraId="04D57616" w14:textId="5C98D3D0" w:rsidR="004C317E" w:rsidRPr="008D3505" w:rsidRDefault="004C317E" w:rsidP="008D3505">
            <w:pPr>
              <w:spacing w:after="0" w:line="240" w:lineRule="auto"/>
              <w:jc w:val="center"/>
              <w:rPr>
                <w:rFonts w:ascii="Times New Roman" w:eastAsia="Times New Roman" w:hAnsi="Times New Roman"/>
                <w:bCs/>
                <w:sz w:val="24"/>
                <w:szCs w:val="24"/>
              </w:rPr>
            </w:pPr>
            <w:r w:rsidRPr="008D3505">
              <w:rPr>
                <w:rFonts w:ascii="Times New Roman" w:eastAsia="Times New Roman" w:hAnsi="Times New Roman"/>
                <w:bCs/>
                <w:sz w:val="24"/>
                <w:szCs w:val="24"/>
              </w:rPr>
              <w:t>14g00</w:t>
            </w:r>
          </w:p>
        </w:tc>
        <w:tc>
          <w:tcPr>
            <w:tcW w:w="5811" w:type="dxa"/>
            <w:shd w:val="clear" w:color="auto" w:fill="FFFFFF"/>
            <w:vAlign w:val="center"/>
          </w:tcPr>
          <w:p w14:paraId="0C1FCF03" w14:textId="37487B8E" w:rsidR="004C317E" w:rsidRPr="008D3505" w:rsidRDefault="004C317E" w:rsidP="008D3505">
            <w:pPr>
              <w:spacing w:after="0" w:line="240" w:lineRule="auto"/>
              <w:jc w:val="both"/>
              <w:rPr>
                <w:rFonts w:ascii="Times New Roman" w:hAnsi="Times New Roman"/>
                <w:b w:val="0"/>
                <w:bCs/>
                <w:sz w:val="24"/>
                <w:szCs w:val="24"/>
              </w:rPr>
            </w:pPr>
            <w:r w:rsidRPr="008D3505">
              <w:rPr>
                <w:rFonts w:ascii="Times New Roman" w:hAnsi="Times New Roman"/>
                <w:b w:val="0"/>
                <w:bCs/>
                <w:sz w:val="24"/>
                <w:szCs w:val="24"/>
              </w:rPr>
              <w:t xml:space="preserve">Dự duyệt chương trình công tác năm 2022 của Ban Tổ chức Đảng ủy Khối </w:t>
            </w:r>
            <w:r w:rsidRPr="008D3505">
              <w:rPr>
                <w:rFonts w:ascii="Times New Roman" w:eastAsia="Times New Roman" w:hAnsi="Times New Roman"/>
                <w:b w:val="0"/>
                <w:i/>
                <w:iCs/>
                <w:sz w:val="24"/>
                <w:szCs w:val="24"/>
              </w:rPr>
              <w:t>(Đ/c Đăng Khoa)</w:t>
            </w:r>
          </w:p>
        </w:tc>
        <w:tc>
          <w:tcPr>
            <w:tcW w:w="1477" w:type="dxa"/>
            <w:shd w:val="clear" w:color="auto" w:fill="FFFFFF"/>
            <w:vAlign w:val="center"/>
          </w:tcPr>
          <w:p w14:paraId="3B554F3A" w14:textId="6A8A4BEC" w:rsidR="004C317E" w:rsidRPr="008D3505" w:rsidRDefault="004C317E" w:rsidP="008D3505">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Hội trường ĐUK</w:t>
            </w:r>
          </w:p>
        </w:tc>
      </w:tr>
      <w:tr w:rsidR="001E1AFD" w:rsidRPr="008D3505" w14:paraId="0B140218" w14:textId="77777777" w:rsidTr="008D3505">
        <w:trPr>
          <w:trHeight w:val="20"/>
          <w:tblHeader/>
          <w:jc w:val="center"/>
        </w:trPr>
        <w:tc>
          <w:tcPr>
            <w:tcW w:w="1617" w:type="dxa"/>
            <w:vMerge/>
            <w:shd w:val="clear" w:color="auto" w:fill="auto"/>
            <w:vAlign w:val="center"/>
          </w:tcPr>
          <w:p w14:paraId="2531D7D0" w14:textId="77777777" w:rsidR="001E1AFD" w:rsidRPr="008D3505" w:rsidRDefault="001E1AFD" w:rsidP="001E1AFD">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04310774" w14:textId="5C34F99C" w:rsidR="001E1AFD" w:rsidRPr="008D3505" w:rsidRDefault="001E1AFD" w:rsidP="001E1AFD">
            <w:pPr>
              <w:spacing w:after="0" w:line="240" w:lineRule="auto"/>
              <w:jc w:val="center"/>
              <w:rPr>
                <w:rFonts w:ascii="Times New Roman" w:eastAsia="Times New Roman" w:hAnsi="Times New Roman"/>
                <w:bCs/>
                <w:sz w:val="24"/>
                <w:szCs w:val="24"/>
              </w:rPr>
            </w:pPr>
            <w:r w:rsidRPr="008D3505">
              <w:rPr>
                <w:rFonts w:ascii="Times New Roman" w:eastAsia="Times New Roman" w:hAnsi="Times New Roman"/>
                <w:bCs/>
                <w:sz w:val="24"/>
                <w:szCs w:val="24"/>
              </w:rPr>
              <w:t>16g00</w:t>
            </w:r>
          </w:p>
        </w:tc>
        <w:tc>
          <w:tcPr>
            <w:tcW w:w="5811" w:type="dxa"/>
            <w:shd w:val="clear" w:color="auto" w:fill="FFFFFF"/>
            <w:vAlign w:val="center"/>
          </w:tcPr>
          <w:p w14:paraId="67F7AC27" w14:textId="182564EF" w:rsidR="001E1AFD" w:rsidRPr="008D3505" w:rsidRDefault="001E1AFD" w:rsidP="001E1AFD">
            <w:pPr>
              <w:spacing w:after="0" w:line="240" w:lineRule="auto"/>
              <w:jc w:val="both"/>
              <w:rPr>
                <w:rFonts w:ascii="Times New Roman" w:hAnsi="Times New Roman"/>
                <w:b w:val="0"/>
                <w:bCs/>
                <w:sz w:val="24"/>
                <w:szCs w:val="24"/>
              </w:rPr>
            </w:pPr>
            <w:r>
              <w:rPr>
                <w:rFonts w:ascii="Times New Roman" w:hAnsi="Times New Roman"/>
                <w:b w:val="0"/>
                <w:bCs/>
                <w:spacing w:val="-4"/>
                <w:sz w:val="24"/>
                <w:szCs w:val="24"/>
              </w:rPr>
              <w:t>Thường trực Đảng ủy Khối</w:t>
            </w:r>
            <w:r w:rsidRPr="008D3505">
              <w:rPr>
                <w:rFonts w:ascii="Times New Roman" w:hAnsi="Times New Roman"/>
                <w:b w:val="0"/>
                <w:bCs/>
                <w:spacing w:val="-4"/>
                <w:sz w:val="24"/>
                <w:szCs w:val="24"/>
              </w:rPr>
              <w:t xml:space="preserve"> duyệt chương trình </w:t>
            </w:r>
            <w:r w:rsidRPr="008D3505">
              <w:rPr>
                <w:rFonts w:ascii="Times New Roman" w:hAnsi="Times New Roman"/>
                <w:b w:val="0"/>
                <w:bCs/>
                <w:spacing w:val="-6"/>
                <w:sz w:val="24"/>
                <w:szCs w:val="24"/>
              </w:rPr>
              <w:t xml:space="preserve">công tác năm 2022 của Đoàn Khối </w:t>
            </w:r>
            <w:r w:rsidRPr="008D3505">
              <w:rPr>
                <w:rFonts w:ascii="Times New Roman" w:hAnsi="Times New Roman"/>
                <w:b w:val="0"/>
                <w:bCs/>
                <w:i/>
                <w:iCs/>
                <w:spacing w:val="-4"/>
                <w:sz w:val="24"/>
                <w:szCs w:val="24"/>
              </w:rPr>
              <w:t>(Đ/c Đăng Khoa, Anh Tiến, Trường Giang, Thanh Bình, Hà Xuyên)</w:t>
            </w:r>
          </w:p>
        </w:tc>
        <w:tc>
          <w:tcPr>
            <w:tcW w:w="1477" w:type="dxa"/>
            <w:shd w:val="clear" w:color="auto" w:fill="FFFFFF"/>
            <w:vAlign w:val="center"/>
          </w:tcPr>
          <w:p w14:paraId="23944B28" w14:textId="7ACF42BE" w:rsidR="001E1AFD" w:rsidRPr="008D3505" w:rsidRDefault="001E1AFD" w:rsidP="001E1AFD">
            <w:pPr>
              <w:spacing w:after="0" w:line="240" w:lineRule="auto"/>
              <w:jc w:val="center"/>
              <w:rPr>
                <w:rFonts w:ascii="Times New Roman" w:hAnsi="Times New Roman"/>
                <w:b w:val="0"/>
                <w:bCs/>
                <w:sz w:val="24"/>
                <w:szCs w:val="24"/>
              </w:rPr>
            </w:pPr>
            <w:r w:rsidRPr="008D3505">
              <w:rPr>
                <w:rFonts w:ascii="Times New Roman" w:eastAsia="Times New Roman" w:hAnsi="Times New Roman"/>
                <w:b w:val="0"/>
                <w:sz w:val="24"/>
                <w:szCs w:val="24"/>
              </w:rPr>
              <w:t>Hội trường ĐUK</w:t>
            </w:r>
          </w:p>
        </w:tc>
      </w:tr>
      <w:tr w:rsidR="001E1AFD" w:rsidRPr="008D3505" w14:paraId="24B8FF0D" w14:textId="77777777" w:rsidTr="008D3505">
        <w:trPr>
          <w:trHeight w:val="20"/>
          <w:tblHeader/>
          <w:jc w:val="center"/>
        </w:trPr>
        <w:tc>
          <w:tcPr>
            <w:tcW w:w="1617" w:type="dxa"/>
            <w:vMerge w:val="restart"/>
            <w:shd w:val="clear" w:color="auto" w:fill="auto"/>
            <w:vAlign w:val="center"/>
          </w:tcPr>
          <w:p w14:paraId="78B7F61F" w14:textId="77777777" w:rsidR="001E1AFD" w:rsidRPr="008D3505" w:rsidRDefault="001E1AFD" w:rsidP="001E1AFD">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t>THỨ TƯ</w:t>
            </w:r>
          </w:p>
          <w:p w14:paraId="446A09C2" w14:textId="6C32EB7B" w:rsidR="001E1AFD" w:rsidRPr="008D3505" w:rsidRDefault="001E1AFD" w:rsidP="001E1AFD">
            <w:pPr>
              <w:spacing w:after="0" w:line="240" w:lineRule="auto"/>
              <w:jc w:val="center"/>
              <w:rPr>
                <w:rFonts w:ascii="Times New Roman" w:eastAsia="Times New Roman" w:hAnsi="Times New Roman"/>
                <w:sz w:val="24"/>
                <w:szCs w:val="24"/>
              </w:rPr>
            </w:pPr>
            <w:r w:rsidRPr="008D3505">
              <w:rPr>
                <w:rFonts w:ascii="Times New Roman" w:eastAsia="Times New Roman" w:hAnsi="Times New Roman"/>
                <w:bCs/>
                <w:iCs/>
                <w:sz w:val="24"/>
                <w:szCs w:val="24"/>
              </w:rPr>
              <w:t>09/02/2022</w:t>
            </w:r>
            <w:r w:rsidRPr="008D3505">
              <w:rPr>
                <w:rFonts w:ascii="Times New Roman" w:eastAsia="Times New Roman" w:hAnsi="Times New Roman"/>
                <w:bCs/>
                <w:iCs/>
                <w:sz w:val="24"/>
                <w:szCs w:val="24"/>
              </w:rPr>
              <w:br/>
            </w:r>
            <w:r w:rsidRPr="008D3505">
              <w:rPr>
                <w:rFonts w:ascii="Times New Roman" w:eastAsia="Times New Roman" w:hAnsi="Times New Roman"/>
                <w:b w:val="0"/>
                <w:bCs/>
                <w:iCs/>
                <w:sz w:val="24"/>
                <w:szCs w:val="24"/>
              </w:rPr>
              <w:t>(Mùng 09 Tết)</w:t>
            </w:r>
          </w:p>
        </w:tc>
        <w:tc>
          <w:tcPr>
            <w:tcW w:w="851" w:type="dxa"/>
            <w:shd w:val="clear" w:color="auto" w:fill="FFFFFF"/>
            <w:vAlign w:val="center"/>
          </w:tcPr>
          <w:p w14:paraId="3305331D" w14:textId="77777777" w:rsidR="001E1AFD" w:rsidRPr="008D3505" w:rsidRDefault="001E1AFD" w:rsidP="001E1AFD">
            <w:pPr>
              <w:spacing w:after="0" w:line="240" w:lineRule="auto"/>
              <w:jc w:val="center"/>
              <w:rPr>
                <w:rFonts w:ascii="Times New Roman" w:eastAsia="Times New Roman" w:hAnsi="Times New Roman"/>
                <w:bCs/>
                <w:sz w:val="24"/>
                <w:szCs w:val="24"/>
              </w:rPr>
            </w:pPr>
            <w:r w:rsidRPr="008D3505">
              <w:rPr>
                <w:rFonts w:ascii="Times New Roman" w:eastAsia="Times New Roman" w:hAnsi="Times New Roman"/>
                <w:bCs/>
                <w:sz w:val="24"/>
                <w:szCs w:val="24"/>
              </w:rPr>
              <w:t>08g00</w:t>
            </w:r>
          </w:p>
        </w:tc>
        <w:tc>
          <w:tcPr>
            <w:tcW w:w="5811" w:type="dxa"/>
            <w:shd w:val="clear" w:color="auto" w:fill="FFFFFF"/>
            <w:vAlign w:val="center"/>
          </w:tcPr>
          <w:p w14:paraId="6986BEFE" w14:textId="61C33AFA" w:rsidR="001E1AFD" w:rsidRPr="008D3505" w:rsidRDefault="001E1AFD" w:rsidP="001E1AFD">
            <w:pPr>
              <w:spacing w:after="0" w:line="240" w:lineRule="auto"/>
              <w:jc w:val="both"/>
              <w:rPr>
                <w:rFonts w:ascii="Times New Roman" w:hAnsi="Times New Roman"/>
                <w:b w:val="0"/>
                <w:bCs/>
                <w:sz w:val="24"/>
                <w:szCs w:val="24"/>
              </w:rPr>
            </w:pPr>
            <w:r w:rsidRPr="008D3505">
              <w:rPr>
                <w:rFonts w:ascii="Times New Roman" w:hAnsi="Times New Roman"/>
                <w:b w:val="0"/>
                <w:bCs/>
                <w:spacing w:val="-4"/>
                <w:sz w:val="24"/>
                <w:szCs w:val="24"/>
              </w:rPr>
              <w:t xml:space="preserve">Dự duyệt chương trình </w:t>
            </w:r>
            <w:r w:rsidRPr="008D3505">
              <w:rPr>
                <w:rFonts w:ascii="Times New Roman" w:hAnsi="Times New Roman"/>
                <w:b w:val="0"/>
                <w:bCs/>
                <w:spacing w:val="-6"/>
                <w:sz w:val="24"/>
                <w:szCs w:val="24"/>
              </w:rPr>
              <w:t xml:space="preserve">công tác năm 2022 của Ban Dân vận Đảng ủy Khối </w:t>
            </w:r>
            <w:r w:rsidRPr="008D3505">
              <w:rPr>
                <w:rFonts w:ascii="Times New Roman" w:eastAsia="Times New Roman" w:hAnsi="Times New Roman"/>
                <w:b w:val="0"/>
                <w:i/>
                <w:iCs/>
                <w:sz w:val="24"/>
                <w:szCs w:val="24"/>
              </w:rPr>
              <w:t xml:space="preserve">(Đ/c </w:t>
            </w:r>
            <w:r w:rsidR="00DC553E">
              <w:rPr>
                <w:rFonts w:ascii="Times New Roman" w:eastAsia="Times New Roman" w:hAnsi="Times New Roman"/>
                <w:b w:val="0"/>
                <w:i/>
                <w:iCs/>
                <w:sz w:val="24"/>
                <w:szCs w:val="24"/>
              </w:rPr>
              <w:t>Đăng Khoa</w:t>
            </w:r>
            <w:r w:rsidRPr="008D3505">
              <w:rPr>
                <w:rFonts w:ascii="Times New Roman" w:eastAsia="Times New Roman" w:hAnsi="Times New Roman"/>
                <w:b w:val="0"/>
                <w:i/>
                <w:iCs/>
                <w:sz w:val="24"/>
                <w:szCs w:val="24"/>
              </w:rPr>
              <w:t>)</w:t>
            </w:r>
          </w:p>
        </w:tc>
        <w:tc>
          <w:tcPr>
            <w:tcW w:w="1477" w:type="dxa"/>
            <w:shd w:val="clear" w:color="auto" w:fill="FFFFFF"/>
            <w:vAlign w:val="center"/>
          </w:tcPr>
          <w:p w14:paraId="7159FFD8" w14:textId="360DE603" w:rsidR="001E1AFD" w:rsidRPr="008D3505" w:rsidRDefault="001E1AFD" w:rsidP="001E1AFD">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Hội trường ĐUK</w:t>
            </w:r>
          </w:p>
        </w:tc>
      </w:tr>
      <w:tr w:rsidR="001E1AFD" w:rsidRPr="008D3505" w14:paraId="22C9AB84" w14:textId="77777777" w:rsidTr="008D3505">
        <w:trPr>
          <w:trHeight w:val="20"/>
          <w:tblHeader/>
          <w:jc w:val="center"/>
        </w:trPr>
        <w:tc>
          <w:tcPr>
            <w:tcW w:w="1617" w:type="dxa"/>
            <w:vMerge/>
            <w:shd w:val="clear" w:color="auto" w:fill="auto"/>
            <w:vAlign w:val="center"/>
          </w:tcPr>
          <w:p w14:paraId="681D59AE" w14:textId="77777777" w:rsidR="001E1AFD" w:rsidRPr="008D3505" w:rsidRDefault="001E1AFD" w:rsidP="001E1AFD">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49065EBF" w14:textId="2E3FC5CF" w:rsidR="001E1AFD" w:rsidRPr="008D3505" w:rsidRDefault="001E1AFD" w:rsidP="001E1AFD">
            <w:pPr>
              <w:spacing w:after="0" w:line="240" w:lineRule="auto"/>
              <w:jc w:val="center"/>
              <w:rPr>
                <w:rFonts w:ascii="Times New Roman" w:eastAsia="Times New Roman" w:hAnsi="Times New Roman"/>
                <w:bCs/>
                <w:sz w:val="24"/>
                <w:szCs w:val="24"/>
              </w:rPr>
            </w:pPr>
            <w:r w:rsidRPr="008D3505">
              <w:rPr>
                <w:rFonts w:ascii="Times New Roman" w:eastAsia="Times New Roman" w:hAnsi="Times New Roman"/>
                <w:bCs/>
                <w:sz w:val="24"/>
                <w:szCs w:val="24"/>
              </w:rPr>
              <w:t>09g30</w:t>
            </w:r>
            <w:r w:rsidRPr="008D3505">
              <w:rPr>
                <w:rFonts w:ascii="Times New Roman" w:eastAsia="Times New Roman" w:hAnsi="Times New Roman"/>
                <w:bCs/>
                <w:sz w:val="24"/>
                <w:szCs w:val="24"/>
              </w:rPr>
              <w:fldChar w:fldCharType="begin"/>
            </w:r>
            <w:r w:rsidRPr="008D3505">
              <w:rPr>
                <w:rFonts w:ascii="Times New Roman" w:eastAsia="Times New Roman" w:hAnsi="Times New Roman"/>
                <w:bCs/>
                <w:sz w:val="24"/>
                <w:szCs w:val="24"/>
              </w:rPr>
              <w:instrText xml:space="preserve"> IF "" = "T" </w:instrText>
            </w:r>
            <w:r w:rsidRPr="008D3505">
              <w:rPr>
                <w:rFonts w:ascii="Segoe UI Symbol" w:eastAsia="Times New Roman" w:hAnsi="Segoe UI Symbol" w:cs="Segoe UI Symbol"/>
                <w:bCs/>
                <w:sz w:val="24"/>
                <w:szCs w:val="24"/>
              </w:rPr>
              <w:instrText>✪</w:instrText>
            </w:r>
            <w:r w:rsidRPr="008D3505">
              <w:rPr>
                <w:rFonts w:ascii="Times New Roman" w:eastAsia="Times New Roman" w:hAnsi="Times New Roman"/>
                <w:bCs/>
                <w:sz w:val="24"/>
                <w:szCs w:val="24"/>
              </w:rPr>
              <w:instrText xml:space="preserve"> ""</w:instrText>
            </w:r>
            <w:r w:rsidRPr="008D3505">
              <w:rPr>
                <w:rFonts w:ascii="Times New Roman" w:eastAsia="Times New Roman" w:hAnsi="Times New Roman"/>
                <w:bCs/>
                <w:sz w:val="24"/>
                <w:szCs w:val="24"/>
              </w:rPr>
              <w:fldChar w:fldCharType="end"/>
            </w:r>
            <w:r w:rsidRPr="008D3505">
              <w:rPr>
                <w:rFonts w:ascii="Times New Roman" w:eastAsia="Times New Roman" w:hAnsi="Times New Roman"/>
                <w:bCs/>
                <w:sz w:val="24"/>
                <w:szCs w:val="24"/>
              </w:rPr>
              <w:t xml:space="preserve">  </w:t>
            </w:r>
            <w:r w:rsidRPr="008D3505">
              <w:rPr>
                <w:rFonts w:ascii="Times New Roman" w:eastAsia="Times New Roman" w:hAnsi="Times New Roman"/>
                <w:bCs/>
                <w:sz w:val="24"/>
                <w:szCs w:val="24"/>
              </w:rPr>
              <w:fldChar w:fldCharType="begin"/>
            </w:r>
            <w:r w:rsidRPr="008D3505">
              <w:rPr>
                <w:rFonts w:ascii="Times New Roman" w:eastAsia="Times New Roman" w:hAnsi="Times New Roman"/>
                <w:bCs/>
                <w:sz w:val="24"/>
                <w:szCs w:val="24"/>
              </w:rPr>
              <w:instrText xml:space="preserve"> IF "" = "T" </w:instrText>
            </w:r>
            <w:r w:rsidRPr="008D3505">
              <w:rPr>
                <w:rFonts w:ascii="Segoe UI Emoji" w:eastAsia="Times New Roman" w:hAnsi="Segoe UI Emoji" w:cs="Segoe UI Emoji"/>
                <w:bCs/>
                <w:sz w:val="24"/>
                <w:szCs w:val="24"/>
              </w:rPr>
              <w:instrText>📷</w:instrText>
            </w:r>
            <w:r w:rsidRPr="008D3505">
              <w:rPr>
                <w:rFonts w:ascii="Times New Roman" w:eastAsia="Times New Roman" w:hAnsi="Times New Roman"/>
                <w:bCs/>
                <w:sz w:val="24"/>
                <w:szCs w:val="24"/>
              </w:rPr>
              <w:instrText xml:space="preserve"> "" </w:instrText>
            </w:r>
            <w:r w:rsidRPr="008D3505">
              <w:rPr>
                <w:rFonts w:ascii="Times New Roman" w:eastAsia="Times New Roman" w:hAnsi="Times New Roman"/>
                <w:bCs/>
                <w:sz w:val="24"/>
                <w:szCs w:val="24"/>
              </w:rPr>
              <w:fldChar w:fldCharType="end"/>
            </w:r>
          </w:p>
        </w:tc>
        <w:tc>
          <w:tcPr>
            <w:tcW w:w="5811" w:type="dxa"/>
            <w:shd w:val="clear" w:color="auto" w:fill="FFFFFF"/>
            <w:vAlign w:val="center"/>
          </w:tcPr>
          <w:p w14:paraId="146DACDE" w14:textId="1F513642" w:rsidR="001E1AFD" w:rsidRPr="008D3505" w:rsidRDefault="001E1AFD" w:rsidP="001E1AFD">
            <w:pPr>
              <w:spacing w:after="0" w:line="240" w:lineRule="auto"/>
              <w:jc w:val="both"/>
              <w:rPr>
                <w:rFonts w:ascii="Times New Roman" w:hAnsi="Times New Roman"/>
                <w:b w:val="0"/>
                <w:bCs/>
                <w:sz w:val="24"/>
                <w:szCs w:val="24"/>
              </w:rPr>
            </w:pPr>
            <w:r w:rsidRPr="008D3505">
              <w:rPr>
                <w:rFonts w:ascii="Times New Roman" w:hAnsi="Times New Roman"/>
                <w:b w:val="0"/>
                <w:bCs/>
                <w:sz w:val="24"/>
                <w:szCs w:val="24"/>
              </w:rPr>
              <w:t xml:space="preserve">Dự duyệt chương trình công tác năm 2022 của </w:t>
            </w:r>
            <w:r w:rsidRPr="008D3505">
              <w:rPr>
                <w:rFonts w:ascii="Times New Roman" w:hAnsi="Times New Roman"/>
                <w:b w:val="0"/>
                <w:bCs/>
                <w:spacing w:val="-6"/>
                <w:sz w:val="24"/>
                <w:szCs w:val="24"/>
              </w:rPr>
              <w:t xml:space="preserve">Hội Cựu Chiến binh Khối </w:t>
            </w:r>
            <w:r w:rsidRPr="008D3505">
              <w:rPr>
                <w:rFonts w:ascii="Times New Roman" w:eastAsia="Times New Roman" w:hAnsi="Times New Roman"/>
                <w:b w:val="0"/>
                <w:i/>
                <w:iCs/>
                <w:sz w:val="24"/>
                <w:szCs w:val="24"/>
              </w:rPr>
              <w:t xml:space="preserve">(Đ/c </w:t>
            </w:r>
            <w:r w:rsidR="00DC553E">
              <w:rPr>
                <w:rFonts w:ascii="Times New Roman" w:eastAsia="Times New Roman" w:hAnsi="Times New Roman"/>
                <w:b w:val="0"/>
                <w:i/>
                <w:iCs/>
                <w:sz w:val="24"/>
                <w:szCs w:val="24"/>
              </w:rPr>
              <w:t>Trường Giang</w:t>
            </w:r>
            <w:r w:rsidRPr="008D3505">
              <w:rPr>
                <w:rFonts w:ascii="Times New Roman" w:eastAsia="Times New Roman" w:hAnsi="Times New Roman"/>
                <w:b w:val="0"/>
                <w:i/>
                <w:iCs/>
                <w:sz w:val="24"/>
                <w:szCs w:val="24"/>
              </w:rPr>
              <w:t>)</w:t>
            </w:r>
          </w:p>
        </w:tc>
        <w:tc>
          <w:tcPr>
            <w:tcW w:w="1477" w:type="dxa"/>
            <w:shd w:val="clear" w:color="auto" w:fill="FFFFFF"/>
            <w:vAlign w:val="center"/>
          </w:tcPr>
          <w:p w14:paraId="4E8D6E34" w14:textId="435D9E60" w:rsidR="001E1AFD" w:rsidRPr="008D3505" w:rsidRDefault="001E1AFD" w:rsidP="001E1AFD">
            <w:pPr>
              <w:spacing w:after="0" w:line="240" w:lineRule="auto"/>
              <w:jc w:val="center"/>
              <w:rPr>
                <w:rFonts w:ascii="Times New Roman" w:hAnsi="Times New Roman"/>
                <w:b w:val="0"/>
                <w:bCs/>
                <w:sz w:val="24"/>
                <w:szCs w:val="24"/>
              </w:rPr>
            </w:pPr>
            <w:r w:rsidRPr="008D3505">
              <w:rPr>
                <w:rFonts w:ascii="Times New Roman" w:eastAsia="Times New Roman" w:hAnsi="Times New Roman"/>
                <w:b w:val="0"/>
                <w:sz w:val="24"/>
                <w:szCs w:val="24"/>
              </w:rPr>
              <w:t>Hội trường ĐUK</w:t>
            </w:r>
          </w:p>
        </w:tc>
      </w:tr>
      <w:tr w:rsidR="00BB100F" w:rsidRPr="008D3505" w14:paraId="4F465ECA" w14:textId="77777777" w:rsidTr="008D3505">
        <w:trPr>
          <w:trHeight w:val="20"/>
          <w:tblHeader/>
          <w:jc w:val="center"/>
        </w:trPr>
        <w:tc>
          <w:tcPr>
            <w:tcW w:w="1617" w:type="dxa"/>
            <w:vMerge/>
            <w:shd w:val="clear" w:color="auto" w:fill="auto"/>
            <w:vAlign w:val="center"/>
          </w:tcPr>
          <w:p w14:paraId="7C1EF31C" w14:textId="77777777" w:rsidR="00BB100F" w:rsidRPr="008D3505" w:rsidRDefault="00BB100F" w:rsidP="001E1AFD">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4A6161EC" w14:textId="75DDB250" w:rsidR="00BB100F" w:rsidRPr="008D3505" w:rsidRDefault="00424862" w:rsidP="001E1AF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10g00</w:t>
            </w:r>
          </w:p>
        </w:tc>
        <w:tc>
          <w:tcPr>
            <w:tcW w:w="5811" w:type="dxa"/>
            <w:shd w:val="clear" w:color="auto" w:fill="FFFFFF"/>
            <w:vAlign w:val="center"/>
          </w:tcPr>
          <w:p w14:paraId="14F6722E" w14:textId="7D48DADD" w:rsidR="00BB100F" w:rsidRPr="008D3505" w:rsidRDefault="00424862" w:rsidP="001E1AFD">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Kiểm tra công tác chuẩn bị </w:t>
            </w:r>
            <w:r w:rsidRPr="00424862">
              <w:rPr>
                <w:rFonts w:ascii="Times New Roman" w:hAnsi="Times New Roman"/>
                <w:b w:val="0"/>
                <w:bCs/>
                <w:sz w:val="24"/>
                <w:szCs w:val="24"/>
              </w:rPr>
              <w:t>Hội nghị góp ý Văn kiện Đại hội đại biểu Đoàn TNCS Hồ Chí Minh Khối Dân - Chính - Đảng Thành phố lần thứ IV, nhiệm kỳ 2022 – 2027 trong cựu cán bộ Đoàn Khối các thời kỳ</w:t>
            </w:r>
            <w:r>
              <w:rPr>
                <w:rFonts w:ascii="Times New Roman" w:hAnsi="Times New Roman"/>
                <w:b w:val="0"/>
                <w:bCs/>
                <w:sz w:val="24"/>
                <w:szCs w:val="24"/>
              </w:rPr>
              <w:t xml:space="preserve"> </w:t>
            </w:r>
            <w:r w:rsidRPr="00424862">
              <w:rPr>
                <w:rFonts w:ascii="Times New Roman" w:hAnsi="Times New Roman"/>
                <w:b w:val="0"/>
                <w:bCs/>
                <w:i/>
                <w:iCs/>
                <w:sz w:val="24"/>
                <w:szCs w:val="24"/>
              </w:rPr>
              <w:t>(Đ/c Đăng Khoa, Thanh Bình)</w:t>
            </w:r>
          </w:p>
        </w:tc>
        <w:tc>
          <w:tcPr>
            <w:tcW w:w="1477" w:type="dxa"/>
            <w:shd w:val="clear" w:color="auto" w:fill="FFFFFF"/>
            <w:vAlign w:val="center"/>
          </w:tcPr>
          <w:p w14:paraId="4D870136" w14:textId="154124AB" w:rsidR="00BB100F" w:rsidRPr="008D3505" w:rsidRDefault="00424862" w:rsidP="001E1AFD">
            <w:pPr>
              <w:spacing w:after="0" w:line="240" w:lineRule="auto"/>
              <w:jc w:val="center"/>
              <w:rPr>
                <w:rFonts w:ascii="Times New Roman" w:eastAsia="Times New Roman" w:hAnsi="Times New Roman"/>
                <w:b w:val="0"/>
                <w:sz w:val="24"/>
                <w:szCs w:val="24"/>
              </w:rPr>
            </w:pPr>
            <w:r w:rsidRPr="008D3505">
              <w:rPr>
                <w:rFonts w:ascii="Times New Roman" w:eastAsia="Times New Roman" w:hAnsi="Times New Roman"/>
                <w:b w:val="0"/>
                <w:sz w:val="24"/>
                <w:szCs w:val="24"/>
              </w:rPr>
              <w:t>VPĐK</w:t>
            </w:r>
          </w:p>
        </w:tc>
      </w:tr>
      <w:tr w:rsidR="001E1AFD" w:rsidRPr="008D3505" w14:paraId="2074ACAB" w14:textId="77777777" w:rsidTr="008D3505">
        <w:trPr>
          <w:trHeight w:val="20"/>
          <w:tblHeader/>
          <w:jc w:val="center"/>
        </w:trPr>
        <w:tc>
          <w:tcPr>
            <w:tcW w:w="1617" w:type="dxa"/>
            <w:vMerge/>
            <w:shd w:val="clear" w:color="auto" w:fill="auto"/>
            <w:vAlign w:val="center"/>
          </w:tcPr>
          <w:p w14:paraId="1DDCD5D2" w14:textId="77777777" w:rsidR="001E1AFD" w:rsidRPr="008D3505" w:rsidRDefault="001E1AFD" w:rsidP="001E1AFD">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C03A4D1" w14:textId="7478569A" w:rsidR="001E1AFD" w:rsidRPr="008D3505" w:rsidRDefault="001E1AFD" w:rsidP="001E1AFD">
            <w:pPr>
              <w:spacing w:after="0" w:line="240" w:lineRule="auto"/>
              <w:jc w:val="center"/>
              <w:rPr>
                <w:rFonts w:ascii="Times New Roman" w:hAnsi="Times New Roman"/>
                <w:sz w:val="24"/>
                <w:szCs w:val="24"/>
              </w:rPr>
            </w:pPr>
            <w:r w:rsidRPr="008D3505">
              <w:rPr>
                <w:rFonts w:ascii="Times New Roman" w:hAnsi="Times New Roman"/>
                <w:sz w:val="24"/>
                <w:szCs w:val="24"/>
              </w:rPr>
              <w:t>13g30</w:t>
            </w:r>
          </w:p>
        </w:tc>
        <w:tc>
          <w:tcPr>
            <w:tcW w:w="5811" w:type="dxa"/>
            <w:shd w:val="clear" w:color="auto" w:fill="FFFFFF"/>
            <w:vAlign w:val="center"/>
          </w:tcPr>
          <w:p w14:paraId="72D6C35C" w14:textId="575174B4" w:rsidR="001E1AFD" w:rsidRPr="008D3505" w:rsidRDefault="001E1AFD" w:rsidP="001E1AFD">
            <w:pPr>
              <w:spacing w:after="0" w:line="240" w:lineRule="auto"/>
              <w:jc w:val="both"/>
              <w:rPr>
                <w:rFonts w:ascii="Times New Roman" w:hAnsi="Times New Roman"/>
                <w:b w:val="0"/>
                <w:bCs/>
                <w:sz w:val="24"/>
                <w:szCs w:val="24"/>
              </w:rPr>
            </w:pPr>
            <w:r w:rsidRPr="008D3505">
              <w:rPr>
                <w:rFonts w:ascii="Times New Roman" w:hAnsi="Times New Roman"/>
                <w:b w:val="0"/>
                <w:bCs/>
                <w:spacing w:val="-4"/>
                <w:sz w:val="24"/>
                <w:szCs w:val="24"/>
              </w:rPr>
              <w:t xml:space="preserve">Dự duyệt chương trình </w:t>
            </w:r>
            <w:r w:rsidRPr="008D3505">
              <w:rPr>
                <w:rFonts w:ascii="Times New Roman" w:hAnsi="Times New Roman"/>
                <w:b w:val="0"/>
                <w:bCs/>
                <w:spacing w:val="-6"/>
                <w:sz w:val="24"/>
                <w:szCs w:val="24"/>
              </w:rPr>
              <w:t xml:space="preserve">công tác năm 2022 của Ủy ban Kiểm tra Đảng ủy Khối </w:t>
            </w:r>
            <w:r w:rsidRPr="008D3505">
              <w:rPr>
                <w:rFonts w:ascii="Times New Roman" w:hAnsi="Times New Roman"/>
                <w:b w:val="0"/>
                <w:bCs/>
                <w:i/>
                <w:iCs/>
                <w:sz w:val="24"/>
                <w:szCs w:val="24"/>
              </w:rPr>
              <w:t>(Đ/c Anh Tiến)</w:t>
            </w:r>
          </w:p>
        </w:tc>
        <w:tc>
          <w:tcPr>
            <w:tcW w:w="1477" w:type="dxa"/>
            <w:shd w:val="clear" w:color="auto" w:fill="FFFFFF"/>
            <w:vAlign w:val="center"/>
          </w:tcPr>
          <w:p w14:paraId="34118DAB" w14:textId="6C0CFD99" w:rsidR="001E1AFD" w:rsidRPr="008D3505" w:rsidRDefault="001E1AFD" w:rsidP="001E1AFD">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Hội trường ĐUK</w:t>
            </w:r>
          </w:p>
        </w:tc>
      </w:tr>
      <w:tr w:rsidR="001E1AFD" w:rsidRPr="008D3505" w14:paraId="1F36132C" w14:textId="77777777" w:rsidTr="008D3505">
        <w:trPr>
          <w:trHeight w:val="20"/>
          <w:tblHeader/>
          <w:jc w:val="center"/>
        </w:trPr>
        <w:tc>
          <w:tcPr>
            <w:tcW w:w="1617" w:type="dxa"/>
            <w:vMerge/>
            <w:shd w:val="clear" w:color="auto" w:fill="auto"/>
            <w:vAlign w:val="center"/>
          </w:tcPr>
          <w:p w14:paraId="2DC5ACA3" w14:textId="77777777" w:rsidR="001E1AFD" w:rsidRPr="008D3505" w:rsidRDefault="001E1AFD" w:rsidP="001E1AFD">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137CC036" w14:textId="77777777" w:rsidR="001E1AFD" w:rsidRPr="008D3505" w:rsidRDefault="001E1AFD" w:rsidP="001E1AFD">
            <w:pPr>
              <w:spacing w:after="0" w:line="240" w:lineRule="auto"/>
              <w:jc w:val="center"/>
              <w:rPr>
                <w:rFonts w:ascii="Times New Roman" w:hAnsi="Times New Roman"/>
                <w:sz w:val="24"/>
                <w:szCs w:val="24"/>
              </w:rPr>
            </w:pPr>
            <w:r w:rsidRPr="008D3505">
              <w:rPr>
                <w:rFonts w:ascii="Times New Roman" w:hAnsi="Times New Roman"/>
                <w:sz w:val="24"/>
                <w:szCs w:val="24"/>
              </w:rPr>
              <w:t>14g00</w:t>
            </w:r>
          </w:p>
        </w:tc>
        <w:tc>
          <w:tcPr>
            <w:tcW w:w="5811" w:type="dxa"/>
            <w:shd w:val="clear" w:color="auto" w:fill="FFFFFF"/>
            <w:vAlign w:val="center"/>
          </w:tcPr>
          <w:p w14:paraId="33E686AC" w14:textId="7F7763ED" w:rsidR="001E1AFD" w:rsidRPr="008D3505" w:rsidRDefault="004E2489" w:rsidP="001E1AFD">
            <w:pPr>
              <w:spacing w:after="0" w:line="240" w:lineRule="auto"/>
              <w:jc w:val="both"/>
              <w:rPr>
                <w:rFonts w:ascii="Times New Roman" w:eastAsia="Times New Roman" w:hAnsi="Times New Roman"/>
                <w:b w:val="0"/>
                <w:bCs/>
                <w:sz w:val="24"/>
                <w:szCs w:val="24"/>
                <w:lang w:eastAsia="vi-VN"/>
              </w:rPr>
            </w:pPr>
            <w:r>
              <w:rPr>
                <w:rFonts w:ascii="Times New Roman" w:hAnsi="Times New Roman"/>
                <w:b w:val="0"/>
                <w:bCs/>
                <w:sz w:val="24"/>
                <w:szCs w:val="24"/>
              </w:rPr>
              <w:t xml:space="preserve">Khảo sát địa điểm tổ chức </w:t>
            </w:r>
            <w:r w:rsidRPr="008D0DD3">
              <w:rPr>
                <w:rFonts w:ascii="Times New Roman" w:eastAsia="Times New Roman" w:hAnsi="Times New Roman"/>
                <w:b w:val="0"/>
                <w:sz w:val="24"/>
                <w:szCs w:val="24"/>
                <w:lang w:eastAsia="vi-VN"/>
              </w:rPr>
              <w:t>Đại hội đại biểu Đoàn TNCS Hồ Chí Minh Khối Dân - Chính - Đảng Thành phố lần thứ IV, nhiệm kỳ 2022 – 2027</w:t>
            </w:r>
            <w:r w:rsidR="001E1AFD" w:rsidRPr="008D3505">
              <w:rPr>
                <w:rFonts w:ascii="Times New Roman" w:hAnsi="Times New Roman"/>
                <w:b w:val="0"/>
                <w:bCs/>
                <w:i/>
                <w:iCs/>
                <w:sz w:val="24"/>
                <w:szCs w:val="24"/>
              </w:rPr>
              <w:t xml:space="preserve"> (Đ/c </w:t>
            </w:r>
            <w:r>
              <w:rPr>
                <w:rFonts w:ascii="Times New Roman" w:hAnsi="Times New Roman"/>
                <w:b w:val="0"/>
                <w:bCs/>
                <w:i/>
                <w:iCs/>
                <w:sz w:val="24"/>
                <w:szCs w:val="24"/>
              </w:rPr>
              <w:t>Đăng Khoa, Thanh Bình, Hà Xuyên</w:t>
            </w:r>
            <w:r w:rsidR="001E1AFD" w:rsidRPr="008D3505">
              <w:rPr>
                <w:rFonts w:ascii="Times New Roman" w:hAnsi="Times New Roman"/>
                <w:b w:val="0"/>
                <w:bCs/>
                <w:i/>
                <w:iCs/>
                <w:sz w:val="24"/>
                <w:szCs w:val="24"/>
              </w:rPr>
              <w:t>)</w:t>
            </w:r>
            <w:r w:rsidR="001E1AFD" w:rsidRPr="008D3505">
              <w:rPr>
                <w:rFonts w:ascii="Times New Roman" w:hAnsi="Times New Roman"/>
                <w:b w:val="0"/>
                <w:bCs/>
                <w:sz w:val="24"/>
                <w:szCs w:val="24"/>
              </w:rPr>
              <w:t xml:space="preserve"> </w:t>
            </w:r>
          </w:p>
        </w:tc>
        <w:tc>
          <w:tcPr>
            <w:tcW w:w="1477" w:type="dxa"/>
            <w:shd w:val="clear" w:color="auto" w:fill="FFFFFF"/>
            <w:vAlign w:val="center"/>
          </w:tcPr>
          <w:p w14:paraId="2DC95106" w14:textId="30835F68" w:rsidR="001E1AFD" w:rsidRPr="008D3505" w:rsidRDefault="001E1AFD" w:rsidP="001E1AFD">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Cơ sở</w:t>
            </w:r>
          </w:p>
        </w:tc>
      </w:tr>
      <w:tr w:rsidR="004E2489" w:rsidRPr="008D3505" w14:paraId="7968B93E" w14:textId="77777777" w:rsidTr="008D3505">
        <w:trPr>
          <w:trHeight w:val="20"/>
          <w:tblHeader/>
          <w:jc w:val="center"/>
        </w:trPr>
        <w:tc>
          <w:tcPr>
            <w:tcW w:w="1617" w:type="dxa"/>
            <w:vMerge/>
            <w:shd w:val="clear" w:color="auto" w:fill="auto"/>
            <w:vAlign w:val="center"/>
          </w:tcPr>
          <w:p w14:paraId="799861D2"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65EDB2A4" w14:textId="10DB670C"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z w:val="24"/>
                <w:szCs w:val="24"/>
              </w:rPr>
              <w:t>14g00</w:t>
            </w:r>
          </w:p>
        </w:tc>
        <w:tc>
          <w:tcPr>
            <w:tcW w:w="5811" w:type="dxa"/>
            <w:shd w:val="clear" w:color="auto" w:fill="FFFFFF"/>
            <w:vAlign w:val="center"/>
          </w:tcPr>
          <w:p w14:paraId="6AEB396F" w14:textId="4C0CF1E1" w:rsidR="004E2489" w:rsidRPr="008D3505" w:rsidRDefault="004E2489" w:rsidP="004E2489">
            <w:pPr>
              <w:spacing w:after="0" w:line="240" w:lineRule="auto"/>
              <w:jc w:val="both"/>
              <w:rPr>
                <w:rFonts w:ascii="Times New Roman" w:hAnsi="Times New Roman"/>
                <w:b w:val="0"/>
                <w:bCs/>
                <w:sz w:val="24"/>
                <w:szCs w:val="24"/>
              </w:rPr>
            </w:pPr>
            <w:r w:rsidRPr="008D3505">
              <w:rPr>
                <w:rFonts w:ascii="Times New Roman" w:hAnsi="Times New Roman"/>
                <w:b w:val="0"/>
                <w:bCs/>
                <w:sz w:val="24"/>
                <w:szCs w:val="24"/>
              </w:rPr>
              <w:t>Kiểm tra công tác chuẩn bị chương trình “Hiến máu an toàn – Chung tay đẩy lùi COVID-19”</w:t>
            </w:r>
            <w:r w:rsidRPr="008D3505">
              <w:rPr>
                <w:rFonts w:ascii="Times New Roman" w:hAnsi="Times New Roman"/>
                <w:b w:val="0"/>
                <w:bCs/>
                <w:i/>
                <w:iCs/>
                <w:sz w:val="24"/>
                <w:szCs w:val="24"/>
              </w:rPr>
              <w:t xml:space="preserve"> (Đ/c Trường Giang)</w:t>
            </w:r>
            <w:r w:rsidRPr="008D3505">
              <w:rPr>
                <w:rFonts w:ascii="Times New Roman" w:hAnsi="Times New Roman"/>
                <w:b w:val="0"/>
                <w:bCs/>
                <w:sz w:val="24"/>
                <w:szCs w:val="24"/>
              </w:rPr>
              <w:t xml:space="preserve"> </w:t>
            </w:r>
          </w:p>
        </w:tc>
        <w:tc>
          <w:tcPr>
            <w:tcW w:w="1477" w:type="dxa"/>
            <w:shd w:val="clear" w:color="auto" w:fill="FFFFFF"/>
            <w:vAlign w:val="center"/>
          </w:tcPr>
          <w:p w14:paraId="5D073AD4" w14:textId="27A81942"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Cơ sở</w:t>
            </w:r>
          </w:p>
        </w:tc>
      </w:tr>
      <w:tr w:rsidR="004E2489" w:rsidRPr="008D3505" w14:paraId="582923E9" w14:textId="77777777" w:rsidTr="008D3505">
        <w:trPr>
          <w:trHeight w:val="20"/>
          <w:tblHeader/>
          <w:jc w:val="center"/>
        </w:trPr>
        <w:tc>
          <w:tcPr>
            <w:tcW w:w="1617" w:type="dxa"/>
            <w:vMerge/>
            <w:shd w:val="clear" w:color="auto" w:fill="auto"/>
            <w:vAlign w:val="center"/>
          </w:tcPr>
          <w:p w14:paraId="788A371A" w14:textId="77777777" w:rsidR="004E2489" w:rsidRPr="008D3505" w:rsidRDefault="004E2489" w:rsidP="004E2489">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6970E285" w14:textId="62B92CC7" w:rsidR="004E2489" w:rsidRPr="008D3505" w:rsidRDefault="004E2489" w:rsidP="004E2489">
            <w:pPr>
              <w:spacing w:after="0" w:line="240" w:lineRule="auto"/>
              <w:jc w:val="center"/>
              <w:rPr>
                <w:rFonts w:ascii="Times New Roman" w:eastAsia="Times New Roman" w:hAnsi="Times New Roman"/>
                <w:bCs/>
                <w:sz w:val="24"/>
                <w:szCs w:val="24"/>
              </w:rPr>
            </w:pPr>
            <w:r w:rsidRPr="008D3505">
              <w:rPr>
                <w:rFonts w:ascii="Times New Roman" w:eastAsia="Times New Roman" w:hAnsi="Times New Roman"/>
                <w:bCs/>
                <w:sz w:val="24"/>
                <w:szCs w:val="24"/>
              </w:rPr>
              <w:t>15g30</w:t>
            </w:r>
          </w:p>
        </w:tc>
        <w:tc>
          <w:tcPr>
            <w:tcW w:w="5811" w:type="dxa"/>
            <w:shd w:val="clear" w:color="auto" w:fill="FFFFFF"/>
            <w:vAlign w:val="center"/>
          </w:tcPr>
          <w:p w14:paraId="2AAEEEBF" w14:textId="099B408C" w:rsidR="004E2489" w:rsidRPr="008D3505" w:rsidRDefault="004E2489" w:rsidP="004E2489">
            <w:pPr>
              <w:spacing w:after="0" w:line="240" w:lineRule="auto"/>
              <w:jc w:val="both"/>
              <w:rPr>
                <w:rFonts w:ascii="Times New Roman" w:hAnsi="Times New Roman"/>
                <w:b w:val="0"/>
                <w:bCs/>
                <w:sz w:val="24"/>
                <w:szCs w:val="24"/>
              </w:rPr>
            </w:pPr>
            <w:r w:rsidRPr="008D3505">
              <w:rPr>
                <w:rFonts w:ascii="Times New Roman" w:hAnsi="Times New Roman"/>
                <w:b w:val="0"/>
                <w:bCs/>
                <w:spacing w:val="-4"/>
                <w:sz w:val="24"/>
                <w:szCs w:val="24"/>
              </w:rPr>
              <w:t xml:space="preserve">Dự duyệt chương trình </w:t>
            </w:r>
            <w:r w:rsidRPr="008D3505">
              <w:rPr>
                <w:rFonts w:ascii="Times New Roman" w:hAnsi="Times New Roman"/>
                <w:b w:val="0"/>
                <w:bCs/>
                <w:spacing w:val="-6"/>
                <w:sz w:val="24"/>
                <w:szCs w:val="24"/>
              </w:rPr>
              <w:t xml:space="preserve">công tác năm 2022 của Công đoàn Viên chức Thành phố </w:t>
            </w:r>
            <w:r w:rsidRPr="008D3505">
              <w:rPr>
                <w:rFonts w:ascii="Times New Roman" w:eastAsia="Times New Roman" w:hAnsi="Times New Roman"/>
                <w:b w:val="0"/>
                <w:i/>
                <w:iCs/>
                <w:sz w:val="24"/>
                <w:szCs w:val="24"/>
              </w:rPr>
              <w:t>(Đ/c Đăng Khoa)</w:t>
            </w:r>
          </w:p>
        </w:tc>
        <w:tc>
          <w:tcPr>
            <w:tcW w:w="1477" w:type="dxa"/>
            <w:shd w:val="clear" w:color="auto" w:fill="FFFFFF"/>
            <w:vAlign w:val="center"/>
          </w:tcPr>
          <w:p w14:paraId="1409D47B" w14:textId="1299794E"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eastAsia="Times New Roman" w:hAnsi="Times New Roman"/>
                <w:b w:val="0"/>
                <w:sz w:val="24"/>
                <w:szCs w:val="24"/>
              </w:rPr>
              <w:t>Hội trường ĐUK</w:t>
            </w:r>
          </w:p>
        </w:tc>
      </w:tr>
      <w:tr w:rsidR="004E2489" w:rsidRPr="008D3505" w14:paraId="105C8DC6" w14:textId="77777777" w:rsidTr="008D3505">
        <w:trPr>
          <w:trHeight w:val="20"/>
          <w:tblHeader/>
          <w:jc w:val="center"/>
        </w:trPr>
        <w:tc>
          <w:tcPr>
            <w:tcW w:w="1617" w:type="dxa"/>
            <w:vMerge/>
            <w:shd w:val="clear" w:color="auto" w:fill="auto"/>
            <w:vAlign w:val="center"/>
          </w:tcPr>
          <w:p w14:paraId="3D538872" w14:textId="77777777" w:rsidR="004E2489" w:rsidRPr="008D3505" w:rsidRDefault="004E2489" w:rsidP="004E2489">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48A65F58" w14:textId="185F163B" w:rsidR="004E2489" w:rsidRPr="008D3505" w:rsidRDefault="004E2489" w:rsidP="004E2489">
            <w:pPr>
              <w:spacing w:after="0" w:line="240" w:lineRule="auto"/>
              <w:jc w:val="center"/>
              <w:rPr>
                <w:rFonts w:ascii="Times New Roman" w:eastAsia="Times New Roman" w:hAnsi="Times New Roman"/>
                <w:bCs/>
                <w:sz w:val="24"/>
                <w:szCs w:val="24"/>
              </w:rPr>
            </w:pPr>
            <w:r w:rsidRPr="008D3505">
              <w:rPr>
                <w:rFonts w:ascii="Times New Roman" w:eastAsia="Times New Roman" w:hAnsi="Times New Roman"/>
                <w:bCs/>
                <w:sz w:val="24"/>
                <w:szCs w:val="24"/>
              </w:rPr>
              <w:t>16g00</w:t>
            </w:r>
          </w:p>
        </w:tc>
        <w:tc>
          <w:tcPr>
            <w:tcW w:w="5811" w:type="dxa"/>
            <w:shd w:val="clear" w:color="auto" w:fill="FFFFFF"/>
            <w:vAlign w:val="center"/>
          </w:tcPr>
          <w:p w14:paraId="31A49C52" w14:textId="13D7DE90" w:rsidR="004E2489" w:rsidRPr="00DC44E1" w:rsidRDefault="004E2489" w:rsidP="004E2489">
            <w:pPr>
              <w:spacing w:after="0" w:line="240" w:lineRule="auto"/>
              <w:jc w:val="both"/>
              <w:rPr>
                <w:rFonts w:ascii="Times New Roman" w:hAnsi="Times New Roman"/>
                <w:b w:val="0"/>
                <w:bCs/>
                <w:spacing w:val="-4"/>
                <w:sz w:val="24"/>
                <w:szCs w:val="24"/>
              </w:rPr>
            </w:pPr>
            <w:r w:rsidRPr="00DC44E1">
              <w:rPr>
                <w:rFonts w:ascii="Times New Roman" w:hAnsi="Times New Roman"/>
                <w:b w:val="0"/>
                <w:bCs/>
                <w:spacing w:val="-4"/>
                <w:sz w:val="24"/>
                <w:szCs w:val="24"/>
              </w:rPr>
              <w:t>Kiểm tra công tác chuẩn bị Hội nghị sơ kết chương trình phối hợp hoạt động của Đoàn Khối Dân – Chính – Đảng Thành phố với các Quận – Huyện Đoàn và Thành Đoàn Thành phố Thủ Đức năm 2021; thống nhất phương hướng phối hợp năm 2022</w:t>
            </w:r>
            <w:r>
              <w:rPr>
                <w:rFonts w:ascii="Times New Roman" w:hAnsi="Times New Roman"/>
                <w:b w:val="0"/>
                <w:bCs/>
                <w:spacing w:val="-4"/>
                <w:sz w:val="24"/>
                <w:szCs w:val="24"/>
              </w:rPr>
              <w:t xml:space="preserve"> </w:t>
            </w:r>
            <w:r w:rsidRPr="00EA3393">
              <w:rPr>
                <w:rFonts w:ascii="Times New Roman" w:hAnsi="Times New Roman"/>
                <w:b w:val="0"/>
                <w:bCs/>
                <w:i/>
                <w:iCs/>
                <w:spacing w:val="-4"/>
                <w:sz w:val="24"/>
                <w:szCs w:val="24"/>
              </w:rPr>
              <w:t>(Đ/c Hà Xuyên</w:t>
            </w:r>
            <w:r>
              <w:rPr>
                <w:rFonts w:ascii="Times New Roman" w:hAnsi="Times New Roman"/>
                <w:b w:val="0"/>
                <w:bCs/>
                <w:i/>
                <w:iCs/>
                <w:spacing w:val="-4"/>
                <w:sz w:val="24"/>
                <w:szCs w:val="24"/>
              </w:rPr>
              <w:t>, Thanh Bình</w:t>
            </w:r>
            <w:r w:rsidRPr="00EA3393">
              <w:rPr>
                <w:rFonts w:ascii="Times New Roman" w:hAnsi="Times New Roman"/>
                <w:b w:val="0"/>
                <w:bCs/>
                <w:i/>
                <w:iCs/>
                <w:spacing w:val="-4"/>
                <w:sz w:val="24"/>
                <w:szCs w:val="24"/>
              </w:rPr>
              <w:t>)</w:t>
            </w:r>
          </w:p>
        </w:tc>
        <w:tc>
          <w:tcPr>
            <w:tcW w:w="1477" w:type="dxa"/>
            <w:shd w:val="clear" w:color="auto" w:fill="FFFFFF"/>
            <w:vAlign w:val="center"/>
          </w:tcPr>
          <w:p w14:paraId="130DB81B" w14:textId="54B7C250"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Trung tâm Hội nghị 272</w:t>
            </w:r>
          </w:p>
        </w:tc>
      </w:tr>
      <w:tr w:rsidR="004E2489" w:rsidRPr="008D3505" w14:paraId="34BB2359" w14:textId="77777777" w:rsidTr="008D3505">
        <w:trPr>
          <w:trHeight w:val="20"/>
          <w:tblHeader/>
          <w:jc w:val="center"/>
        </w:trPr>
        <w:tc>
          <w:tcPr>
            <w:tcW w:w="1617" w:type="dxa"/>
            <w:vMerge w:val="restart"/>
            <w:shd w:val="clear" w:color="auto" w:fill="auto"/>
            <w:vAlign w:val="center"/>
          </w:tcPr>
          <w:p w14:paraId="356ACAC2"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t>THỨ NĂM</w:t>
            </w:r>
          </w:p>
          <w:p w14:paraId="5CF1544F" w14:textId="06E9A2FE" w:rsidR="004E2489" w:rsidRPr="008D3505" w:rsidRDefault="004E2489" w:rsidP="004E2489">
            <w:pPr>
              <w:spacing w:after="0" w:line="240" w:lineRule="auto"/>
              <w:jc w:val="center"/>
              <w:rPr>
                <w:rFonts w:ascii="Times New Roman" w:eastAsia="Times New Roman" w:hAnsi="Times New Roman"/>
                <w:sz w:val="24"/>
                <w:szCs w:val="24"/>
              </w:rPr>
            </w:pPr>
            <w:r w:rsidRPr="008D3505">
              <w:rPr>
                <w:rFonts w:ascii="Times New Roman" w:eastAsia="Times New Roman" w:hAnsi="Times New Roman"/>
                <w:bCs/>
                <w:iCs/>
                <w:sz w:val="24"/>
                <w:szCs w:val="24"/>
              </w:rPr>
              <w:t>10/02/2022</w:t>
            </w:r>
            <w:r w:rsidRPr="008D3505">
              <w:rPr>
                <w:rFonts w:ascii="Times New Roman" w:eastAsia="Times New Roman" w:hAnsi="Times New Roman"/>
                <w:bCs/>
                <w:iCs/>
                <w:sz w:val="24"/>
                <w:szCs w:val="24"/>
              </w:rPr>
              <w:br/>
            </w:r>
            <w:r w:rsidRPr="008D3505">
              <w:rPr>
                <w:rFonts w:ascii="Times New Roman" w:eastAsia="Times New Roman" w:hAnsi="Times New Roman"/>
                <w:b w:val="0"/>
                <w:bCs/>
                <w:iCs/>
                <w:sz w:val="24"/>
                <w:szCs w:val="24"/>
              </w:rPr>
              <w:t>(Mùng 10 Tết)</w:t>
            </w:r>
          </w:p>
        </w:tc>
        <w:tc>
          <w:tcPr>
            <w:tcW w:w="851" w:type="dxa"/>
            <w:shd w:val="clear" w:color="auto" w:fill="FFFFFF"/>
            <w:vAlign w:val="center"/>
          </w:tcPr>
          <w:p w14:paraId="313C40C1" w14:textId="21B44F9E" w:rsidR="004E2489" w:rsidRPr="005F0D8A" w:rsidRDefault="004E2489" w:rsidP="004E2489">
            <w:pPr>
              <w:spacing w:after="0" w:line="240" w:lineRule="auto"/>
              <w:jc w:val="center"/>
              <w:rPr>
                <w:rFonts w:ascii="Times New Roman" w:hAnsi="Times New Roman"/>
                <w:color w:val="FF0000"/>
                <w:sz w:val="24"/>
                <w:szCs w:val="24"/>
              </w:rPr>
            </w:pPr>
            <w:r w:rsidRPr="005F0D8A">
              <w:rPr>
                <w:rFonts w:ascii="Times New Roman" w:hAnsi="Times New Roman"/>
                <w:color w:val="FF0000"/>
                <w:sz w:val="24"/>
                <w:szCs w:val="24"/>
              </w:rPr>
              <w:t>07g00</w:t>
            </w:r>
          </w:p>
        </w:tc>
        <w:tc>
          <w:tcPr>
            <w:tcW w:w="5811" w:type="dxa"/>
            <w:shd w:val="clear" w:color="auto" w:fill="FFFFFF"/>
            <w:vAlign w:val="center"/>
          </w:tcPr>
          <w:p w14:paraId="6F8CEEB9" w14:textId="7A48581C" w:rsidR="004E2489" w:rsidRPr="005F0D8A" w:rsidRDefault="004E2489" w:rsidP="004E2489">
            <w:pPr>
              <w:spacing w:after="0" w:line="240" w:lineRule="auto"/>
              <w:jc w:val="both"/>
              <w:rPr>
                <w:rFonts w:ascii="Times New Roman" w:hAnsi="Times New Roman"/>
                <w:b w:val="0"/>
                <w:bCs/>
                <w:color w:val="FF0000"/>
                <w:sz w:val="24"/>
                <w:szCs w:val="24"/>
              </w:rPr>
            </w:pPr>
            <w:r w:rsidRPr="005F0D8A">
              <w:rPr>
                <w:rFonts w:ascii="Times New Roman" w:hAnsi="Times New Roman"/>
                <w:b w:val="0"/>
                <w:color w:val="FF0000"/>
                <w:sz w:val="24"/>
                <w:szCs w:val="24"/>
              </w:rPr>
              <w:t>Chương trình “Hiến máu an toàn – Chung tay đẩy lùi COVID-19”</w:t>
            </w:r>
            <w:r w:rsidRPr="005F0D8A">
              <w:rPr>
                <w:rFonts w:ascii="Times New Roman" w:hAnsi="Times New Roman"/>
                <w:b w:val="0"/>
                <w:i/>
                <w:iCs/>
                <w:color w:val="FF0000"/>
                <w:sz w:val="24"/>
                <w:szCs w:val="24"/>
              </w:rPr>
              <w:t xml:space="preserve"> (Đ/c Đăng Khoa, Trường Giang và các cơ sở Đoàn theo Thông báo số 04-TB/ĐTN-HCCB-CĐVC ngày 12/01/2022 của 03 đoàn thể Khối)</w:t>
            </w:r>
          </w:p>
        </w:tc>
        <w:tc>
          <w:tcPr>
            <w:tcW w:w="1477" w:type="dxa"/>
            <w:shd w:val="clear" w:color="auto" w:fill="FFFFFF"/>
            <w:vAlign w:val="center"/>
          </w:tcPr>
          <w:p w14:paraId="0CAF1B68" w14:textId="68475378" w:rsidR="004E2489" w:rsidRPr="005F0D8A" w:rsidRDefault="004E2489" w:rsidP="004E2489">
            <w:pPr>
              <w:spacing w:after="0" w:line="240" w:lineRule="auto"/>
              <w:jc w:val="center"/>
              <w:rPr>
                <w:rFonts w:ascii="Times New Roman" w:hAnsi="Times New Roman"/>
                <w:b w:val="0"/>
                <w:bCs/>
                <w:color w:val="FF0000"/>
                <w:sz w:val="24"/>
                <w:szCs w:val="24"/>
              </w:rPr>
            </w:pPr>
            <w:r w:rsidRPr="005F0D8A">
              <w:rPr>
                <w:rFonts w:ascii="Times New Roman" w:hAnsi="Times New Roman"/>
                <w:b w:val="0"/>
                <w:bCs/>
                <w:color w:val="FF0000"/>
                <w:sz w:val="24"/>
                <w:szCs w:val="24"/>
              </w:rPr>
              <w:t>Nhà Văn hoá Thanh niên</w:t>
            </w:r>
          </w:p>
        </w:tc>
      </w:tr>
      <w:tr w:rsidR="004E2489" w:rsidRPr="008D3505" w14:paraId="00AE8788" w14:textId="77777777" w:rsidTr="00C66FFC">
        <w:trPr>
          <w:trHeight w:val="20"/>
          <w:tblHeader/>
          <w:jc w:val="center"/>
        </w:trPr>
        <w:tc>
          <w:tcPr>
            <w:tcW w:w="1617" w:type="dxa"/>
            <w:vMerge/>
            <w:shd w:val="clear" w:color="auto" w:fill="auto"/>
            <w:vAlign w:val="center"/>
          </w:tcPr>
          <w:p w14:paraId="015816B8"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B6C3064" w14:textId="77777777"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z w:val="24"/>
                <w:szCs w:val="24"/>
              </w:rPr>
              <w:t>08g00</w:t>
            </w:r>
          </w:p>
        </w:tc>
        <w:tc>
          <w:tcPr>
            <w:tcW w:w="5811" w:type="dxa"/>
            <w:shd w:val="clear" w:color="auto" w:fill="FFFFFF"/>
            <w:vAlign w:val="center"/>
          </w:tcPr>
          <w:p w14:paraId="708931DC" w14:textId="77777777" w:rsidR="004E2489" w:rsidRPr="008D3505" w:rsidRDefault="004E2489" w:rsidP="004E2489">
            <w:pPr>
              <w:spacing w:after="0" w:line="240" w:lineRule="auto"/>
              <w:jc w:val="both"/>
              <w:rPr>
                <w:rFonts w:ascii="Times New Roman" w:hAnsi="Times New Roman"/>
                <w:b w:val="0"/>
                <w:sz w:val="24"/>
                <w:szCs w:val="24"/>
              </w:rPr>
            </w:pPr>
            <w:r w:rsidRPr="008D3505">
              <w:rPr>
                <w:rFonts w:ascii="Times New Roman" w:hAnsi="Times New Roman"/>
                <w:b w:val="0"/>
                <w:sz w:val="24"/>
                <w:szCs w:val="24"/>
              </w:rPr>
              <w:t>Dự Hội nghị tổng kết công tác hiến máu tình nguyện năm 2021 và phát động Lễ hội Xuân Hồng năm 2022</w:t>
            </w:r>
            <w:r>
              <w:rPr>
                <w:rFonts w:ascii="Times New Roman" w:hAnsi="Times New Roman"/>
                <w:b w:val="0"/>
                <w:sz w:val="24"/>
                <w:szCs w:val="24"/>
              </w:rPr>
              <w:t xml:space="preserve"> </w:t>
            </w:r>
            <w:r w:rsidRPr="005F0D8A">
              <w:rPr>
                <w:rFonts w:ascii="Times New Roman" w:hAnsi="Times New Roman"/>
                <w:b w:val="0"/>
                <w:i/>
                <w:iCs/>
                <w:sz w:val="24"/>
                <w:szCs w:val="24"/>
              </w:rPr>
              <w:t>(Đ/c Đăng Khoa)</w:t>
            </w:r>
          </w:p>
        </w:tc>
        <w:tc>
          <w:tcPr>
            <w:tcW w:w="1477" w:type="dxa"/>
            <w:shd w:val="clear" w:color="auto" w:fill="FFFFFF"/>
            <w:vAlign w:val="center"/>
          </w:tcPr>
          <w:p w14:paraId="5A4ABFD7" w14:textId="2B8825BB" w:rsidR="004E2489" w:rsidRPr="008D3505" w:rsidRDefault="004E2489" w:rsidP="004E2489">
            <w:pPr>
              <w:spacing w:after="0" w:line="240" w:lineRule="auto"/>
              <w:jc w:val="center"/>
              <w:rPr>
                <w:rFonts w:ascii="Times New Roman" w:hAnsi="Times New Roman"/>
                <w:b w:val="0"/>
                <w:bCs/>
                <w:sz w:val="24"/>
                <w:szCs w:val="24"/>
              </w:rPr>
            </w:pPr>
            <w:r>
              <w:rPr>
                <w:rFonts w:ascii="Times New Roman" w:hAnsi="Times New Roman"/>
                <w:b w:val="0"/>
                <w:bCs/>
                <w:sz w:val="24"/>
                <w:szCs w:val="24"/>
              </w:rPr>
              <w:t xml:space="preserve">Nhà Văn hóa Thanh niên </w:t>
            </w:r>
          </w:p>
        </w:tc>
      </w:tr>
      <w:tr w:rsidR="004E2489" w:rsidRPr="008D3505" w14:paraId="57B92E58" w14:textId="77777777" w:rsidTr="008D3505">
        <w:trPr>
          <w:trHeight w:val="20"/>
          <w:tblHeader/>
          <w:jc w:val="center"/>
        </w:trPr>
        <w:tc>
          <w:tcPr>
            <w:tcW w:w="1617" w:type="dxa"/>
            <w:vMerge/>
            <w:shd w:val="clear" w:color="auto" w:fill="auto"/>
            <w:vAlign w:val="center"/>
          </w:tcPr>
          <w:p w14:paraId="0258C127"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1F693AA" w14:textId="63FDE627"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pacing w:val="-4"/>
                <w:sz w:val="24"/>
                <w:szCs w:val="24"/>
              </w:rPr>
              <w:t>08g00</w:t>
            </w:r>
          </w:p>
        </w:tc>
        <w:tc>
          <w:tcPr>
            <w:tcW w:w="5811" w:type="dxa"/>
            <w:shd w:val="clear" w:color="auto" w:fill="FFFFFF"/>
            <w:vAlign w:val="center"/>
          </w:tcPr>
          <w:p w14:paraId="0B8BB7D5" w14:textId="340DD1D4" w:rsidR="004E2489" w:rsidRPr="008D3505" w:rsidRDefault="004E2489" w:rsidP="004E2489">
            <w:pPr>
              <w:spacing w:after="0" w:line="240" w:lineRule="auto"/>
              <w:jc w:val="both"/>
              <w:rPr>
                <w:rFonts w:ascii="Times New Roman" w:hAnsi="Times New Roman"/>
                <w:b w:val="0"/>
                <w:sz w:val="24"/>
                <w:szCs w:val="24"/>
              </w:rPr>
            </w:pPr>
            <w:r w:rsidRPr="008D3505">
              <w:rPr>
                <w:rFonts w:ascii="Times New Roman" w:hAnsi="Times New Roman"/>
                <w:b w:val="0"/>
                <w:bCs/>
                <w:spacing w:val="-4"/>
                <w:sz w:val="24"/>
                <w:szCs w:val="24"/>
              </w:rPr>
              <w:t xml:space="preserve">Dự duyệt chương trình </w:t>
            </w:r>
            <w:r w:rsidRPr="008D3505">
              <w:rPr>
                <w:rFonts w:ascii="Times New Roman" w:hAnsi="Times New Roman"/>
                <w:b w:val="0"/>
                <w:bCs/>
                <w:spacing w:val="-6"/>
                <w:sz w:val="24"/>
                <w:szCs w:val="24"/>
              </w:rPr>
              <w:t xml:space="preserve">công tác năm 2022 của Ban Tuyên giáo Đảng ủy Khối </w:t>
            </w:r>
            <w:r w:rsidRPr="008D3505">
              <w:rPr>
                <w:rFonts w:ascii="Times New Roman" w:eastAsia="Times New Roman" w:hAnsi="Times New Roman"/>
                <w:b w:val="0"/>
                <w:i/>
                <w:iCs/>
                <w:sz w:val="24"/>
                <w:szCs w:val="24"/>
              </w:rPr>
              <w:t>(Đ/c Anh Tiến)</w:t>
            </w:r>
          </w:p>
        </w:tc>
        <w:tc>
          <w:tcPr>
            <w:tcW w:w="1477" w:type="dxa"/>
            <w:shd w:val="clear" w:color="auto" w:fill="FFFFFF"/>
            <w:vAlign w:val="center"/>
          </w:tcPr>
          <w:p w14:paraId="0A180D0C" w14:textId="47B8CF65"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Hội trường ĐUK</w:t>
            </w:r>
          </w:p>
        </w:tc>
      </w:tr>
      <w:tr w:rsidR="004E2489" w:rsidRPr="008D3505" w14:paraId="2C6EB20E" w14:textId="77777777" w:rsidTr="008D3505">
        <w:trPr>
          <w:trHeight w:val="20"/>
          <w:tblHeader/>
          <w:jc w:val="center"/>
        </w:trPr>
        <w:tc>
          <w:tcPr>
            <w:tcW w:w="1617" w:type="dxa"/>
            <w:vMerge/>
            <w:shd w:val="clear" w:color="auto" w:fill="auto"/>
            <w:vAlign w:val="center"/>
          </w:tcPr>
          <w:p w14:paraId="00376D7A"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696F7FD0" w14:textId="6225E88F"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z w:val="24"/>
                <w:szCs w:val="24"/>
              </w:rPr>
              <w:t>08g30</w:t>
            </w:r>
          </w:p>
        </w:tc>
        <w:tc>
          <w:tcPr>
            <w:tcW w:w="5811" w:type="dxa"/>
            <w:shd w:val="clear" w:color="auto" w:fill="FFFFFF"/>
            <w:vAlign w:val="center"/>
          </w:tcPr>
          <w:p w14:paraId="75874BFE" w14:textId="1A4EF1B3" w:rsidR="004E2489" w:rsidRPr="008D3505" w:rsidRDefault="004E2489" w:rsidP="004E2489">
            <w:pPr>
              <w:spacing w:after="0" w:line="240" w:lineRule="auto"/>
              <w:jc w:val="both"/>
              <w:rPr>
                <w:rFonts w:ascii="Times New Roman" w:hAnsi="Times New Roman"/>
                <w:b w:val="0"/>
                <w:bCs/>
                <w:sz w:val="24"/>
                <w:szCs w:val="24"/>
              </w:rPr>
            </w:pPr>
            <w:r w:rsidRPr="008D3505">
              <w:rPr>
                <w:rFonts w:ascii="Times New Roman" w:hAnsi="Times New Roman"/>
                <w:b w:val="0"/>
                <w:bCs/>
                <w:sz w:val="24"/>
                <w:szCs w:val="24"/>
              </w:rPr>
              <w:t xml:space="preserve">Trao Quyết định </w:t>
            </w:r>
            <w:r>
              <w:rPr>
                <w:rFonts w:ascii="Times New Roman" w:hAnsi="Times New Roman"/>
                <w:b w:val="0"/>
                <w:bCs/>
                <w:sz w:val="24"/>
                <w:szCs w:val="24"/>
              </w:rPr>
              <w:t>nhân sự</w:t>
            </w:r>
            <w:r w:rsidRPr="008D3505">
              <w:rPr>
                <w:rFonts w:ascii="Times New Roman" w:hAnsi="Times New Roman"/>
                <w:b w:val="0"/>
                <w:bCs/>
                <w:sz w:val="24"/>
                <w:szCs w:val="24"/>
              </w:rPr>
              <w:t xml:space="preserve"> </w:t>
            </w:r>
            <w:r>
              <w:rPr>
                <w:rFonts w:ascii="Times New Roman" w:hAnsi="Times New Roman"/>
                <w:b w:val="0"/>
                <w:bCs/>
                <w:sz w:val="24"/>
                <w:szCs w:val="24"/>
              </w:rPr>
              <w:t xml:space="preserve">cho </w:t>
            </w:r>
            <w:r w:rsidRPr="008D3505">
              <w:rPr>
                <w:rFonts w:ascii="Times New Roman" w:hAnsi="Times New Roman"/>
                <w:b w:val="0"/>
                <w:bCs/>
                <w:sz w:val="24"/>
                <w:szCs w:val="24"/>
              </w:rPr>
              <w:t xml:space="preserve">Đoàn Sở Thông tin và Truyền thông Thành phố </w:t>
            </w:r>
            <w:r w:rsidRPr="008D3505">
              <w:rPr>
                <w:rFonts w:ascii="Times New Roman" w:hAnsi="Times New Roman"/>
                <w:b w:val="0"/>
                <w:i/>
                <w:iCs/>
                <w:sz w:val="24"/>
                <w:szCs w:val="24"/>
              </w:rPr>
              <w:t xml:space="preserve">(Đ/c </w:t>
            </w:r>
            <w:r>
              <w:rPr>
                <w:rFonts w:ascii="Times New Roman" w:hAnsi="Times New Roman"/>
                <w:b w:val="0"/>
                <w:i/>
                <w:iCs/>
                <w:sz w:val="24"/>
                <w:szCs w:val="24"/>
              </w:rPr>
              <w:t>Đăng Khoa</w:t>
            </w:r>
            <w:r w:rsidRPr="008D3505">
              <w:rPr>
                <w:rFonts w:ascii="Times New Roman" w:hAnsi="Times New Roman"/>
                <w:b w:val="0"/>
                <w:i/>
                <w:iCs/>
                <w:sz w:val="24"/>
                <w:szCs w:val="24"/>
              </w:rPr>
              <w:t>, Thanh Bình)</w:t>
            </w:r>
          </w:p>
        </w:tc>
        <w:tc>
          <w:tcPr>
            <w:tcW w:w="1477" w:type="dxa"/>
            <w:shd w:val="clear" w:color="auto" w:fill="FFFFFF"/>
            <w:vAlign w:val="center"/>
          </w:tcPr>
          <w:p w14:paraId="627B3A0B" w14:textId="099F7F66"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Cơ sở</w:t>
            </w:r>
          </w:p>
        </w:tc>
      </w:tr>
      <w:tr w:rsidR="004E2489" w:rsidRPr="008D3505" w14:paraId="7403BF9A" w14:textId="77777777" w:rsidTr="008D3505">
        <w:trPr>
          <w:trHeight w:val="20"/>
          <w:tblHeader/>
          <w:jc w:val="center"/>
        </w:trPr>
        <w:tc>
          <w:tcPr>
            <w:tcW w:w="1617" w:type="dxa"/>
            <w:vMerge/>
            <w:shd w:val="clear" w:color="auto" w:fill="auto"/>
            <w:vAlign w:val="center"/>
          </w:tcPr>
          <w:p w14:paraId="11D5652F"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4297868E" w14:textId="38BD327B"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z w:val="24"/>
                <w:szCs w:val="24"/>
              </w:rPr>
              <w:t>09g00</w:t>
            </w:r>
          </w:p>
        </w:tc>
        <w:tc>
          <w:tcPr>
            <w:tcW w:w="5811" w:type="dxa"/>
            <w:shd w:val="clear" w:color="auto" w:fill="FFFFFF"/>
            <w:vAlign w:val="center"/>
          </w:tcPr>
          <w:p w14:paraId="4A11BE31" w14:textId="4D46652F" w:rsidR="004E2489" w:rsidRPr="008D3505" w:rsidRDefault="004E2489" w:rsidP="004E2489">
            <w:pPr>
              <w:spacing w:after="0" w:line="240" w:lineRule="auto"/>
              <w:jc w:val="both"/>
              <w:rPr>
                <w:rFonts w:ascii="Times New Roman" w:hAnsi="Times New Roman"/>
                <w:b w:val="0"/>
                <w:bCs/>
                <w:sz w:val="24"/>
                <w:szCs w:val="24"/>
              </w:rPr>
            </w:pPr>
            <w:r w:rsidRPr="001153DD">
              <w:rPr>
                <w:rFonts w:ascii="Times New Roman" w:hAnsi="Times New Roman"/>
                <w:b w:val="0"/>
                <w:bCs/>
                <w:spacing w:val="-4"/>
                <w:sz w:val="24"/>
                <w:szCs w:val="24"/>
              </w:rPr>
              <w:t>Tổng duyệt chương trình Đại hội Đoàn Cục Quản lý thị trường Thành phố</w:t>
            </w:r>
            <w:r>
              <w:rPr>
                <w:rFonts w:ascii="Times New Roman" w:hAnsi="Times New Roman"/>
                <w:b w:val="0"/>
                <w:bCs/>
                <w:spacing w:val="-4"/>
                <w:sz w:val="24"/>
                <w:szCs w:val="24"/>
              </w:rPr>
              <w:t xml:space="preserve"> nhiệm kỳ 2022 - 2027</w:t>
            </w:r>
            <w:r w:rsidRPr="001153DD">
              <w:rPr>
                <w:rFonts w:ascii="Times New Roman" w:hAnsi="Times New Roman"/>
                <w:b w:val="0"/>
                <w:bCs/>
                <w:spacing w:val="-4"/>
                <w:sz w:val="24"/>
                <w:szCs w:val="24"/>
              </w:rPr>
              <w:t xml:space="preserve"> </w:t>
            </w:r>
            <w:r w:rsidRPr="001153DD">
              <w:rPr>
                <w:rFonts w:ascii="Times New Roman" w:hAnsi="Times New Roman"/>
                <w:i/>
                <w:iCs/>
                <w:spacing w:val="-4"/>
                <w:sz w:val="24"/>
                <w:szCs w:val="24"/>
              </w:rPr>
              <w:t>- Đại hội điểm cấp cơ sở</w:t>
            </w:r>
            <w:r w:rsidRPr="001153DD">
              <w:rPr>
                <w:rFonts w:ascii="Times New Roman" w:hAnsi="Times New Roman"/>
                <w:b w:val="0"/>
                <w:bCs/>
                <w:spacing w:val="-4"/>
                <w:sz w:val="24"/>
                <w:szCs w:val="24"/>
              </w:rPr>
              <w:t xml:space="preserve"> </w:t>
            </w:r>
            <w:r w:rsidRPr="001153DD">
              <w:rPr>
                <w:rFonts w:ascii="Times New Roman" w:eastAsia="Times New Roman" w:hAnsi="Times New Roman"/>
                <w:b w:val="0"/>
                <w:i/>
                <w:iCs/>
                <w:spacing w:val="-4"/>
                <w:sz w:val="24"/>
                <w:szCs w:val="24"/>
              </w:rPr>
              <w:t>(Đ/c Hà Xuyên)</w:t>
            </w:r>
          </w:p>
        </w:tc>
        <w:tc>
          <w:tcPr>
            <w:tcW w:w="1477" w:type="dxa"/>
            <w:shd w:val="clear" w:color="auto" w:fill="FFFFFF"/>
            <w:vAlign w:val="center"/>
          </w:tcPr>
          <w:p w14:paraId="25BA3804" w14:textId="20A4A760"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Cơ sở</w:t>
            </w:r>
          </w:p>
        </w:tc>
      </w:tr>
      <w:tr w:rsidR="004E2489" w:rsidRPr="008D3505" w14:paraId="3CF57488" w14:textId="77777777" w:rsidTr="008D3505">
        <w:trPr>
          <w:trHeight w:val="20"/>
          <w:tblHeader/>
          <w:jc w:val="center"/>
        </w:trPr>
        <w:tc>
          <w:tcPr>
            <w:tcW w:w="1617" w:type="dxa"/>
            <w:vMerge/>
            <w:shd w:val="clear" w:color="auto" w:fill="auto"/>
            <w:vAlign w:val="center"/>
          </w:tcPr>
          <w:p w14:paraId="776278DD"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17C39B5E" w14:textId="23C66069"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z w:val="24"/>
                <w:szCs w:val="24"/>
              </w:rPr>
              <w:t>09g</w:t>
            </w:r>
            <w:r>
              <w:rPr>
                <w:rFonts w:ascii="Times New Roman" w:hAnsi="Times New Roman"/>
                <w:sz w:val="24"/>
                <w:szCs w:val="24"/>
              </w:rPr>
              <w:t>3</w:t>
            </w:r>
            <w:r w:rsidRPr="008D3505">
              <w:rPr>
                <w:rFonts w:ascii="Times New Roman" w:hAnsi="Times New Roman"/>
                <w:sz w:val="24"/>
                <w:szCs w:val="24"/>
              </w:rPr>
              <w:t>0</w:t>
            </w:r>
          </w:p>
        </w:tc>
        <w:tc>
          <w:tcPr>
            <w:tcW w:w="5811" w:type="dxa"/>
            <w:shd w:val="clear" w:color="auto" w:fill="FFFFFF"/>
            <w:vAlign w:val="center"/>
          </w:tcPr>
          <w:p w14:paraId="462C19F9" w14:textId="0C6D510C" w:rsidR="004E2489" w:rsidRPr="001153DD" w:rsidRDefault="004E2489" w:rsidP="004E2489">
            <w:pPr>
              <w:spacing w:after="0" w:line="240" w:lineRule="auto"/>
              <w:jc w:val="both"/>
              <w:rPr>
                <w:rFonts w:ascii="Times New Roman" w:hAnsi="Times New Roman"/>
                <w:b w:val="0"/>
                <w:bCs/>
                <w:spacing w:val="-4"/>
                <w:sz w:val="24"/>
                <w:szCs w:val="24"/>
              </w:rPr>
            </w:pPr>
            <w:r w:rsidRPr="008D3505">
              <w:rPr>
                <w:rFonts w:ascii="Times New Roman" w:hAnsi="Times New Roman"/>
                <w:b w:val="0"/>
                <w:bCs/>
                <w:sz w:val="24"/>
                <w:szCs w:val="24"/>
              </w:rPr>
              <w:t xml:space="preserve">Tổng duyệt chương trình Đại hội </w:t>
            </w:r>
            <w:r>
              <w:rPr>
                <w:rFonts w:ascii="Times New Roman" w:hAnsi="Times New Roman"/>
                <w:b w:val="0"/>
                <w:bCs/>
                <w:sz w:val="24"/>
                <w:szCs w:val="24"/>
              </w:rPr>
              <w:t xml:space="preserve">Đoàn </w:t>
            </w:r>
            <w:r w:rsidRPr="008D3505">
              <w:rPr>
                <w:rFonts w:ascii="Times New Roman" w:hAnsi="Times New Roman"/>
                <w:b w:val="0"/>
                <w:bCs/>
                <w:sz w:val="24"/>
                <w:szCs w:val="24"/>
              </w:rPr>
              <w:t>Sở Nội vụ Thành phố</w:t>
            </w:r>
            <w:r>
              <w:rPr>
                <w:rFonts w:ascii="Times New Roman" w:hAnsi="Times New Roman"/>
                <w:b w:val="0"/>
                <w:bCs/>
                <w:sz w:val="24"/>
                <w:szCs w:val="24"/>
              </w:rPr>
              <w:t xml:space="preserve"> nhiệm kỳ 2022 - 2027 </w:t>
            </w:r>
            <w:r w:rsidRPr="001153DD">
              <w:rPr>
                <w:rFonts w:ascii="Times New Roman" w:hAnsi="Times New Roman"/>
                <w:i/>
                <w:iCs/>
                <w:sz w:val="24"/>
                <w:szCs w:val="24"/>
              </w:rPr>
              <w:t>- Đại hội điểm cấp cơ sở</w:t>
            </w:r>
            <w:r w:rsidRPr="008D3505">
              <w:rPr>
                <w:rFonts w:ascii="Times New Roman" w:hAnsi="Times New Roman"/>
                <w:b w:val="0"/>
                <w:bCs/>
                <w:sz w:val="24"/>
                <w:szCs w:val="24"/>
              </w:rPr>
              <w:t xml:space="preserve"> </w:t>
            </w:r>
            <w:r w:rsidRPr="008D3505">
              <w:rPr>
                <w:rFonts w:ascii="Times New Roman" w:eastAsia="Times New Roman" w:hAnsi="Times New Roman"/>
                <w:b w:val="0"/>
                <w:i/>
                <w:iCs/>
                <w:sz w:val="24"/>
                <w:szCs w:val="24"/>
              </w:rPr>
              <w:t>(Đ/c Anh Tiến)</w:t>
            </w:r>
          </w:p>
        </w:tc>
        <w:tc>
          <w:tcPr>
            <w:tcW w:w="1477" w:type="dxa"/>
            <w:shd w:val="clear" w:color="auto" w:fill="FFFFFF"/>
            <w:vAlign w:val="center"/>
          </w:tcPr>
          <w:p w14:paraId="24ED4179" w14:textId="58CAF5FA"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Cơ sở</w:t>
            </w:r>
          </w:p>
        </w:tc>
      </w:tr>
      <w:tr w:rsidR="004E2489" w:rsidRPr="008D3505" w14:paraId="137AAA6A" w14:textId="77777777" w:rsidTr="008D3505">
        <w:trPr>
          <w:trHeight w:val="20"/>
          <w:tblHeader/>
          <w:jc w:val="center"/>
        </w:trPr>
        <w:tc>
          <w:tcPr>
            <w:tcW w:w="1617" w:type="dxa"/>
            <w:vMerge/>
            <w:shd w:val="clear" w:color="auto" w:fill="auto"/>
            <w:vAlign w:val="center"/>
          </w:tcPr>
          <w:p w14:paraId="1D9BD2F8"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7DF94889" w14:textId="26B64E9A"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pacing w:val="-4"/>
                <w:sz w:val="24"/>
                <w:szCs w:val="24"/>
              </w:rPr>
              <w:t>10g00</w:t>
            </w:r>
          </w:p>
        </w:tc>
        <w:tc>
          <w:tcPr>
            <w:tcW w:w="5811" w:type="dxa"/>
            <w:shd w:val="clear" w:color="auto" w:fill="FFFFFF"/>
            <w:vAlign w:val="center"/>
          </w:tcPr>
          <w:p w14:paraId="5F60A4CE" w14:textId="7F464CCB" w:rsidR="004E2489" w:rsidRPr="008D3505" w:rsidRDefault="004E2489" w:rsidP="004E2489">
            <w:pPr>
              <w:spacing w:after="0" w:line="240" w:lineRule="auto"/>
              <w:jc w:val="both"/>
              <w:rPr>
                <w:rFonts w:ascii="Times New Roman" w:hAnsi="Times New Roman"/>
                <w:b w:val="0"/>
                <w:bCs/>
                <w:sz w:val="24"/>
                <w:szCs w:val="24"/>
              </w:rPr>
            </w:pPr>
            <w:r w:rsidRPr="008D3505">
              <w:rPr>
                <w:rFonts w:ascii="Times New Roman" w:hAnsi="Times New Roman"/>
                <w:b w:val="0"/>
                <w:bCs/>
                <w:spacing w:val="-4"/>
                <w:sz w:val="24"/>
                <w:szCs w:val="24"/>
              </w:rPr>
              <w:t xml:space="preserve">Dự duyệt chương trình </w:t>
            </w:r>
            <w:r w:rsidRPr="008D3505">
              <w:rPr>
                <w:rFonts w:ascii="Times New Roman" w:hAnsi="Times New Roman"/>
                <w:b w:val="0"/>
                <w:bCs/>
                <w:spacing w:val="-6"/>
                <w:sz w:val="24"/>
                <w:szCs w:val="24"/>
              </w:rPr>
              <w:t xml:space="preserve">công tác năm 2022 của Văn phòng Đảng ủy Khối </w:t>
            </w:r>
            <w:r w:rsidRPr="008D3505">
              <w:rPr>
                <w:rFonts w:ascii="Times New Roman" w:hAnsi="Times New Roman"/>
                <w:b w:val="0"/>
                <w:bCs/>
                <w:i/>
                <w:iCs/>
                <w:sz w:val="24"/>
                <w:szCs w:val="24"/>
              </w:rPr>
              <w:t>(Đ/c Đăng Khoa</w:t>
            </w:r>
            <w:r>
              <w:rPr>
                <w:rFonts w:ascii="Times New Roman" w:hAnsi="Times New Roman"/>
                <w:b w:val="0"/>
                <w:bCs/>
                <w:i/>
                <w:iCs/>
                <w:sz w:val="24"/>
                <w:szCs w:val="24"/>
              </w:rPr>
              <w:t xml:space="preserve"> xin vắng</w:t>
            </w:r>
            <w:r w:rsidRPr="008D3505">
              <w:rPr>
                <w:rFonts w:ascii="Times New Roman" w:hAnsi="Times New Roman"/>
                <w:b w:val="0"/>
                <w:bCs/>
                <w:i/>
                <w:iCs/>
                <w:sz w:val="24"/>
                <w:szCs w:val="24"/>
              </w:rPr>
              <w:t>)</w:t>
            </w:r>
          </w:p>
        </w:tc>
        <w:tc>
          <w:tcPr>
            <w:tcW w:w="1477" w:type="dxa"/>
            <w:shd w:val="clear" w:color="auto" w:fill="FFFFFF"/>
            <w:vAlign w:val="center"/>
          </w:tcPr>
          <w:p w14:paraId="199F688D" w14:textId="62898284"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Hội trường ĐUK</w:t>
            </w:r>
          </w:p>
        </w:tc>
      </w:tr>
      <w:tr w:rsidR="004E2489" w:rsidRPr="008D3505" w14:paraId="7639B57A" w14:textId="77777777" w:rsidTr="008D3505">
        <w:trPr>
          <w:trHeight w:val="20"/>
          <w:tblHeader/>
          <w:jc w:val="center"/>
        </w:trPr>
        <w:tc>
          <w:tcPr>
            <w:tcW w:w="1617" w:type="dxa"/>
            <w:vMerge/>
            <w:shd w:val="clear" w:color="auto" w:fill="auto"/>
            <w:vAlign w:val="center"/>
          </w:tcPr>
          <w:p w14:paraId="39D5260A"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41211A5C" w14:textId="4DF9676F"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z w:val="24"/>
                <w:szCs w:val="24"/>
              </w:rPr>
              <w:t>10g00</w:t>
            </w:r>
          </w:p>
        </w:tc>
        <w:tc>
          <w:tcPr>
            <w:tcW w:w="5811" w:type="dxa"/>
            <w:shd w:val="clear" w:color="auto" w:fill="FFFFFF"/>
            <w:vAlign w:val="center"/>
          </w:tcPr>
          <w:p w14:paraId="2DFD1543" w14:textId="2C0260AA" w:rsidR="004E2489" w:rsidRPr="00C13905" w:rsidRDefault="004E2489" w:rsidP="004E2489">
            <w:pPr>
              <w:spacing w:after="0" w:line="240" w:lineRule="auto"/>
              <w:jc w:val="both"/>
              <w:rPr>
                <w:rFonts w:ascii="Times New Roman" w:hAnsi="Times New Roman"/>
                <w:b w:val="0"/>
                <w:bCs/>
                <w:spacing w:val="-4"/>
                <w:sz w:val="24"/>
                <w:szCs w:val="24"/>
              </w:rPr>
            </w:pPr>
            <w:r w:rsidRPr="00C13905">
              <w:rPr>
                <w:rFonts w:ascii="Times New Roman" w:hAnsi="Times New Roman"/>
                <w:b w:val="0"/>
                <w:bCs/>
                <w:spacing w:val="-4"/>
                <w:sz w:val="24"/>
                <w:szCs w:val="24"/>
              </w:rPr>
              <w:t xml:space="preserve">Trao Quyết định </w:t>
            </w:r>
            <w:r>
              <w:rPr>
                <w:rFonts w:ascii="Times New Roman" w:hAnsi="Times New Roman"/>
                <w:b w:val="0"/>
                <w:bCs/>
                <w:spacing w:val="-4"/>
                <w:sz w:val="24"/>
                <w:szCs w:val="24"/>
              </w:rPr>
              <w:t xml:space="preserve">nhân sự cho </w:t>
            </w:r>
            <w:r w:rsidRPr="00C13905">
              <w:rPr>
                <w:rFonts w:ascii="Times New Roman" w:hAnsi="Times New Roman"/>
                <w:b w:val="0"/>
                <w:bCs/>
                <w:spacing w:val="-4"/>
                <w:sz w:val="24"/>
                <w:szCs w:val="24"/>
              </w:rPr>
              <w:t xml:space="preserve">Đoàn </w:t>
            </w:r>
            <w:r>
              <w:rPr>
                <w:rFonts w:ascii="Times New Roman" w:hAnsi="Times New Roman"/>
                <w:b w:val="0"/>
                <w:bCs/>
                <w:spacing w:val="-4"/>
                <w:sz w:val="24"/>
                <w:szCs w:val="24"/>
              </w:rPr>
              <w:t>T</w:t>
            </w:r>
            <w:r w:rsidRPr="00C13905">
              <w:rPr>
                <w:rFonts w:ascii="Times New Roman" w:hAnsi="Times New Roman"/>
                <w:b w:val="0"/>
                <w:bCs/>
                <w:spacing w:val="-4"/>
                <w:sz w:val="24"/>
                <w:szCs w:val="24"/>
              </w:rPr>
              <w:t xml:space="preserve">rường Cao đẳng Kỹ thuật Nguyễn Trường Tộ </w:t>
            </w:r>
            <w:r w:rsidRPr="00C13905">
              <w:rPr>
                <w:rFonts w:ascii="Times New Roman" w:hAnsi="Times New Roman"/>
                <w:b w:val="0"/>
                <w:bCs/>
                <w:i/>
                <w:iCs/>
                <w:spacing w:val="-4"/>
                <w:sz w:val="24"/>
                <w:szCs w:val="24"/>
              </w:rPr>
              <w:t>(Đ/c Đăng Khoa, Thanh Bình)</w:t>
            </w:r>
          </w:p>
        </w:tc>
        <w:tc>
          <w:tcPr>
            <w:tcW w:w="1477" w:type="dxa"/>
            <w:shd w:val="clear" w:color="auto" w:fill="FFFFFF"/>
            <w:vAlign w:val="center"/>
          </w:tcPr>
          <w:p w14:paraId="61257D03" w14:textId="7EA8FBC3"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Cơ sở</w:t>
            </w:r>
          </w:p>
        </w:tc>
      </w:tr>
      <w:tr w:rsidR="004E2489" w:rsidRPr="008D3505" w14:paraId="27AEE9A4" w14:textId="77777777" w:rsidTr="008D3505">
        <w:trPr>
          <w:trHeight w:val="20"/>
          <w:tblHeader/>
          <w:jc w:val="center"/>
        </w:trPr>
        <w:tc>
          <w:tcPr>
            <w:tcW w:w="1617" w:type="dxa"/>
            <w:vMerge/>
            <w:shd w:val="clear" w:color="auto" w:fill="auto"/>
            <w:vAlign w:val="center"/>
          </w:tcPr>
          <w:p w14:paraId="6CB8F8C5"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0F2CA078" w14:textId="79EBFBA1" w:rsidR="004E2489" w:rsidRPr="00766E44" w:rsidRDefault="004E2489" w:rsidP="004E2489">
            <w:pPr>
              <w:pStyle w:val="BalloonText"/>
              <w:spacing w:after="0" w:line="240" w:lineRule="auto"/>
              <w:jc w:val="center"/>
              <w:rPr>
                <w:rFonts w:ascii="Times New Roman" w:hAnsi="Times New Roman"/>
                <w:color w:val="FF0000"/>
                <w:sz w:val="24"/>
                <w:szCs w:val="24"/>
              </w:rPr>
            </w:pPr>
            <w:r w:rsidRPr="00766E44">
              <w:rPr>
                <w:rFonts w:ascii="Times New Roman" w:hAnsi="Times New Roman"/>
                <w:color w:val="FF0000"/>
                <w:sz w:val="24"/>
                <w:szCs w:val="24"/>
              </w:rPr>
              <w:t>14g00</w:t>
            </w:r>
          </w:p>
        </w:tc>
        <w:tc>
          <w:tcPr>
            <w:tcW w:w="5811" w:type="dxa"/>
            <w:shd w:val="clear" w:color="auto" w:fill="FFFFFF"/>
            <w:vAlign w:val="center"/>
          </w:tcPr>
          <w:p w14:paraId="3E14DBA8" w14:textId="7E551459" w:rsidR="004E2489" w:rsidRPr="00766E44" w:rsidRDefault="004E2489" w:rsidP="004E2489">
            <w:pPr>
              <w:pStyle w:val="BalloonText"/>
              <w:spacing w:after="0" w:line="240" w:lineRule="auto"/>
              <w:jc w:val="both"/>
              <w:rPr>
                <w:rFonts w:ascii="Times New Roman" w:hAnsi="Times New Roman"/>
                <w:b w:val="0"/>
                <w:bCs/>
                <w:color w:val="FF0000"/>
                <w:sz w:val="24"/>
                <w:szCs w:val="24"/>
              </w:rPr>
            </w:pPr>
            <w:r w:rsidRPr="00766E44">
              <w:rPr>
                <w:rFonts w:ascii="Times New Roman" w:hAnsi="Times New Roman"/>
                <w:b w:val="0"/>
                <w:bCs/>
                <w:color w:val="FF0000"/>
                <w:sz w:val="24"/>
                <w:szCs w:val="24"/>
              </w:rPr>
              <w:t>Hội nghị sơ kết chương trình phối hợp hoạt động của Đoàn Khối Dân – Chính – Đảng Thành phố với các Quận – Huyện Đoàn và Thành Đoàn Thành phố Thủ Đức năm 2021; thống nhất phương hướng phối hợp năm 2022</w:t>
            </w:r>
            <w:r w:rsidRPr="00766E44">
              <w:rPr>
                <w:rFonts w:ascii="Times New Roman" w:hAnsi="Times New Roman"/>
                <w:b w:val="0"/>
                <w:bCs/>
                <w:color w:val="FF0000"/>
                <w:spacing w:val="-4"/>
                <w:sz w:val="24"/>
                <w:szCs w:val="24"/>
              </w:rPr>
              <w:t xml:space="preserve"> </w:t>
            </w:r>
            <w:r w:rsidRPr="00766E44">
              <w:rPr>
                <w:rFonts w:ascii="Times New Roman" w:hAnsi="Times New Roman"/>
                <w:b w:val="0"/>
                <w:bCs/>
                <w:i/>
                <w:iCs/>
                <w:color w:val="FF0000"/>
                <w:spacing w:val="-4"/>
                <w:sz w:val="24"/>
                <w:szCs w:val="24"/>
              </w:rPr>
              <w:t>(Đ/c Đăng Khoa, Anh Tiến,</w:t>
            </w:r>
            <w:r w:rsidR="00FE61B2">
              <w:rPr>
                <w:rFonts w:ascii="Times New Roman" w:hAnsi="Times New Roman"/>
                <w:b w:val="0"/>
                <w:bCs/>
                <w:i/>
                <w:iCs/>
                <w:color w:val="FF0000"/>
                <w:spacing w:val="-4"/>
                <w:sz w:val="24"/>
                <w:szCs w:val="24"/>
              </w:rPr>
              <w:t xml:space="preserve"> Trường Giang,</w:t>
            </w:r>
            <w:r w:rsidRPr="00766E44">
              <w:rPr>
                <w:rFonts w:ascii="Times New Roman" w:hAnsi="Times New Roman"/>
                <w:b w:val="0"/>
                <w:bCs/>
                <w:i/>
                <w:iCs/>
                <w:color w:val="FF0000"/>
                <w:spacing w:val="-4"/>
                <w:sz w:val="24"/>
                <w:szCs w:val="24"/>
              </w:rPr>
              <w:t xml:space="preserve"> Thanh Bình, Hà Xuyên và </w:t>
            </w:r>
            <w:r>
              <w:rPr>
                <w:rFonts w:ascii="Times New Roman" w:hAnsi="Times New Roman"/>
                <w:b w:val="0"/>
                <w:bCs/>
                <w:i/>
                <w:iCs/>
                <w:color w:val="FF0000"/>
                <w:spacing w:val="-4"/>
                <w:sz w:val="24"/>
                <w:szCs w:val="24"/>
              </w:rPr>
              <w:t xml:space="preserve">đại diện </w:t>
            </w:r>
            <w:r w:rsidRPr="00F37C2C">
              <w:rPr>
                <w:rFonts w:ascii="Times New Roman" w:hAnsi="Times New Roman"/>
                <w:b w:val="0"/>
                <w:bCs/>
                <w:i/>
                <w:iCs/>
                <w:color w:val="FF0000"/>
                <w:spacing w:val="-4"/>
                <w:sz w:val="24"/>
                <w:szCs w:val="24"/>
              </w:rPr>
              <w:t xml:space="preserve">Thường trực Đoàn Sở KHCN, Sở TNMT, Sở Nội vụ, Sở NN&amp;PTNT, Sở Du lịch, Sở Xây dựng, Sở Công Thương, Sở VHTT, Sở TTTT, Sở KHĐT, Sở Tư pháp, Cơ quan LĐLĐTP, BQL </w:t>
            </w:r>
            <w:r>
              <w:rPr>
                <w:rFonts w:ascii="Times New Roman" w:hAnsi="Times New Roman"/>
                <w:b w:val="0"/>
                <w:bCs/>
                <w:i/>
                <w:iCs/>
                <w:color w:val="FF0000"/>
                <w:spacing w:val="-4"/>
                <w:sz w:val="24"/>
                <w:szCs w:val="24"/>
              </w:rPr>
              <w:t>Đ</w:t>
            </w:r>
            <w:r w:rsidRPr="00F37C2C">
              <w:rPr>
                <w:rFonts w:ascii="Times New Roman" w:hAnsi="Times New Roman"/>
                <w:b w:val="0"/>
                <w:bCs/>
                <w:i/>
                <w:iCs/>
                <w:color w:val="FF0000"/>
                <w:spacing w:val="-4"/>
                <w:sz w:val="24"/>
                <w:szCs w:val="24"/>
              </w:rPr>
              <w:t xml:space="preserve">ầu tư xây dựng hạ tầng đô thị, BQL Khu Nông nghiệp Công nghệ cao, BQL ATTP, BHXH TP, Chi đoàn Trung tâm Xúc tiến Thương mại và Đầu tư </w:t>
            </w:r>
            <w:r w:rsidR="00FE61B2">
              <w:rPr>
                <w:rFonts w:ascii="Times New Roman" w:hAnsi="Times New Roman"/>
                <w:b w:val="0"/>
                <w:bCs/>
                <w:i/>
                <w:iCs/>
                <w:color w:val="FF0000"/>
                <w:spacing w:val="-4"/>
                <w:sz w:val="24"/>
                <w:szCs w:val="24"/>
              </w:rPr>
              <w:t>TP</w:t>
            </w:r>
            <w:r w:rsidRPr="00766E44">
              <w:rPr>
                <w:rFonts w:ascii="Times New Roman" w:hAnsi="Times New Roman"/>
                <w:b w:val="0"/>
                <w:bCs/>
                <w:i/>
                <w:iCs/>
                <w:color w:val="FF0000"/>
                <w:spacing w:val="-4"/>
                <w:sz w:val="24"/>
                <w:szCs w:val="24"/>
              </w:rPr>
              <w:t xml:space="preserve"> theo Kế hoạch số 191-KH/ĐTN ngày 20/01/2022)</w:t>
            </w:r>
          </w:p>
        </w:tc>
        <w:tc>
          <w:tcPr>
            <w:tcW w:w="1477" w:type="dxa"/>
            <w:shd w:val="clear" w:color="auto" w:fill="FFFFFF"/>
            <w:vAlign w:val="center"/>
          </w:tcPr>
          <w:p w14:paraId="413BA17C" w14:textId="458A71C6" w:rsidR="004E2489" w:rsidRPr="00766E44" w:rsidRDefault="004E2489" w:rsidP="004E2489">
            <w:pPr>
              <w:pStyle w:val="BalloonText"/>
              <w:spacing w:after="0" w:line="240" w:lineRule="auto"/>
              <w:jc w:val="center"/>
              <w:rPr>
                <w:rFonts w:ascii="Times New Roman" w:hAnsi="Times New Roman"/>
                <w:b w:val="0"/>
                <w:bCs/>
                <w:color w:val="FF0000"/>
                <w:sz w:val="24"/>
                <w:szCs w:val="24"/>
              </w:rPr>
            </w:pPr>
            <w:r w:rsidRPr="00766E44">
              <w:rPr>
                <w:rFonts w:ascii="Times New Roman" w:hAnsi="Times New Roman"/>
                <w:b w:val="0"/>
                <w:bCs/>
                <w:color w:val="FF0000"/>
                <w:sz w:val="24"/>
                <w:szCs w:val="24"/>
              </w:rPr>
              <w:t>Trung tâm Hội nghị 272</w:t>
            </w:r>
          </w:p>
        </w:tc>
      </w:tr>
      <w:tr w:rsidR="004E2489" w:rsidRPr="008D3505" w14:paraId="5DCD71D5" w14:textId="77777777" w:rsidTr="008D3505">
        <w:trPr>
          <w:trHeight w:val="20"/>
          <w:tblHeader/>
          <w:jc w:val="center"/>
        </w:trPr>
        <w:tc>
          <w:tcPr>
            <w:tcW w:w="1617" w:type="dxa"/>
            <w:vMerge/>
            <w:shd w:val="clear" w:color="auto" w:fill="auto"/>
            <w:vAlign w:val="center"/>
          </w:tcPr>
          <w:p w14:paraId="76BB558D"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0BCE01C1" w14:textId="54B1A1EF" w:rsidR="004E2489" w:rsidRPr="008D3505" w:rsidRDefault="004E2489" w:rsidP="004E2489">
            <w:pPr>
              <w:pStyle w:val="BalloonText"/>
              <w:spacing w:after="0" w:line="240" w:lineRule="auto"/>
              <w:jc w:val="center"/>
              <w:rPr>
                <w:rFonts w:ascii="Times New Roman" w:hAnsi="Times New Roman"/>
                <w:sz w:val="24"/>
                <w:szCs w:val="24"/>
              </w:rPr>
            </w:pPr>
            <w:r w:rsidRPr="008D3505">
              <w:rPr>
                <w:rFonts w:ascii="Times New Roman" w:hAnsi="Times New Roman"/>
                <w:sz w:val="24"/>
                <w:szCs w:val="24"/>
              </w:rPr>
              <w:t>14g00</w:t>
            </w:r>
          </w:p>
        </w:tc>
        <w:tc>
          <w:tcPr>
            <w:tcW w:w="5811" w:type="dxa"/>
            <w:shd w:val="clear" w:color="auto" w:fill="FFFFFF"/>
            <w:vAlign w:val="center"/>
          </w:tcPr>
          <w:p w14:paraId="79260295" w14:textId="2D87DC69" w:rsidR="004E2489" w:rsidRPr="008D3505" w:rsidRDefault="004E2489" w:rsidP="004E2489">
            <w:pPr>
              <w:pStyle w:val="BalloonText"/>
              <w:spacing w:after="0" w:line="240" w:lineRule="auto"/>
              <w:jc w:val="both"/>
              <w:rPr>
                <w:rFonts w:ascii="Times New Roman" w:eastAsia="Times New Roman" w:hAnsi="Times New Roman"/>
                <w:b w:val="0"/>
                <w:bCs/>
                <w:sz w:val="24"/>
                <w:szCs w:val="24"/>
                <w:lang w:eastAsia="vi-VN"/>
              </w:rPr>
            </w:pPr>
            <w:r>
              <w:rPr>
                <w:rFonts w:ascii="Times New Roman" w:hAnsi="Times New Roman"/>
                <w:b w:val="0"/>
                <w:bCs/>
                <w:sz w:val="24"/>
                <w:szCs w:val="24"/>
              </w:rPr>
              <w:t>Theo dõi t</w:t>
            </w:r>
            <w:r w:rsidRPr="008D3505">
              <w:rPr>
                <w:rFonts w:ascii="Times New Roman" w:hAnsi="Times New Roman"/>
                <w:b w:val="0"/>
                <w:bCs/>
                <w:sz w:val="24"/>
                <w:szCs w:val="24"/>
              </w:rPr>
              <w:t xml:space="preserve">ổng duyệt </w:t>
            </w:r>
            <w:r w:rsidRPr="00385539">
              <w:rPr>
                <w:rFonts w:ascii="Times New Roman" w:hAnsi="Times New Roman"/>
                <w:b w:val="0"/>
                <w:bCs/>
                <w:spacing w:val="-4"/>
                <w:sz w:val="24"/>
                <w:szCs w:val="24"/>
              </w:rPr>
              <w:t xml:space="preserve">các </w:t>
            </w:r>
            <w:r w:rsidRPr="00B26286">
              <w:rPr>
                <w:rFonts w:ascii="Times New Roman" w:hAnsi="Times New Roman"/>
                <w:i/>
                <w:iCs/>
                <w:spacing w:val="-4"/>
                <w:sz w:val="24"/>
                <w:szCs w:val="24"/>
              </w:rPr>
              <w:t>Đại hội điểm cấp cơ sở</w:t>
            </w:r>
            <w:r w:rsidRPr="001153DD">
              <w:rPr>
                <w:rFonts w:ascii="Times New Roman" w:hAnsi="Times New Roman"/>
                <w:b w:val="0"/>
                <w:bCs/>
                <w:spacing w:val="-4"/>
                <w:sz w:val="24"/>
                <w:szCs w:val="24"/>
              </w:rPr>
              <w:t xml:space="preserve"> </w:t>
            </w:r>
            <w:r>
              <w:rPr>
                <w:rFonts w:ascii="Times New Roman" w:hAnsi="Times New Roman"/>
                <w:b w:val="0"/>
                <w:bCs/>
                <w:sz w:val="24"/>
                <w:szCs w:val="24"/>
              </w:rPr>
              <w:t>của</w:t>
            </w:r>
            <w:r w:rsidRPr="008D3505">
              <w:rPr>
                <w:rFonts w:ascii="Times New Roman" w:hAnsi="Times New Roman"/>
                <w:b w:val="0"/>
                <w:bCs/>
                <w:sz w:val="24"/>
                <w:szCs w:val="24"/>
              </w:rPr>
              <w:t xml:space="preserve"> Đoàn Sở Xây dựng</w:t>
            </w:r>
            <w:r>
              <w:rPr>
                <w:rFonts w:ascii="Times New Roman" w:hAnsi="Times New Roman"/>
                <w:b w:val="0"/>
                <w:bCs/>
                <w:sz w:val="24"/>
                <w:szCs w:val="24"/>
              </w:rPr>
              <w:t xml:space="preserve">, Đoàn Cục Thuế Thành phố, </w:t>
            </w:r>
            <w:r w:rsidRPr="008D3505">
              <w:rPr>
                <w:rFonts w:ascii="Times New Roman" w:hAnsi="Times New Roman"/>
                <w:b w:val="0"/>
                <w:bCs/>
                <w:color w:val="001A33"/>
                <w:sz w:val="24"/>
                <w:szCs w:val="24"/>
                <w:shd w:val="clear" w:color="auto" w:fill="FFFFFF"/>
              </w:rPr>
              <w:t>Chi đoàn BQL dự án đầu tư xây dựng các công trình dân dụng và công nghiệp</w:t>
            </w:r>
            <w:r w:rsidRPr="008D3505">
              <w:rPr>
                <w:rFonts w:ascii="Times New Roman" w:hAnsi="Times New Roman"/>
                <w:b w:val="0"/>
                <w:bCs/>
                <w:sz w:val="24"/>
                <w:szCs w:val="24"/>
              </w:rPr>
              <w:t xml:space="preserve"> Thành phố </w:t>
            </w:r>
            <w:r w:rsidRPr="008D3505">
              <w:rPr>
                <w:rFonts w:ascii="Times New Roman" w:eastAsia="Times New Roman" w:hAnsi="Times New Roman"/>
                <w:b w:val="0"/>
                <w:bCs/>
                <w:i/>
                <w:iCs/>
                <w:sz w:val="24"/>
                <w:szCs w:val="24"/>
              </w:rPr>
              <w:t>(Đ/c Trường Giang)</w:t>
            </w:r>
          </w:p>
        </w:tc>
        <w:tc>
          <w:tcPr>
            <w:tcW w:w="1477" w:type="dxa"/>
            <w:shd w:val="clear" w:color="auto" w:fill="FFFFFF"/>
            <w:vAlign w:val="center"/>
          </w:tcPr>
          <w:p w14:paraId="423DF42E" w14:textId="5EB103BC" w:rsidR="004E2489" w:rsidRPr="008D3505" w:rsidRDefault="004E2489" w:rsidP="004E2489">
            <w:pPr>
              <w:pStyle w:val="BalloonText"/>
              <w:spacing w:after="0" w:line="240" w:lineRule="auto"/>
              <w:jc w:val="center"/>
              <w:rPr>
                <w:rFonts w:ascii="Times New Roman" w:hAnsi="Times New Roman"/>
                <w:b w:val="0"/>
                <w:bCs/>
                <w:sz w:val="24"/>
                <w:szCs w:val="24"/>
              </w:rPr>
            </w:pPr>
            <w:r>
              <w:rPr>
                <w:rFonts w:ascii="Times New Roman" w:hAnsi="Times New Roman"/>
                <w:b w:val="0"/>
                <w:bCs/>
                <w:sz w:val="24"/>
                <w:szCs w:val="24"/>
              </w:rPr>
              <w:t>Trực tuyến</w:t>
            </w:r>
          </w:p>
        </w:tc>
      </w:tr>
      <w:tr w:rsidR="004E2489" w:rsidRPr="008D3505" w14:paraId="50E8FB8A" w14:textId="77777777" w:rsidTr="008D3505">
        <w:trPr>
          <w:trHeight w:val="20"/>
          <w:tblHeader/>
          <w:jc w:val="center"/>
        </w:trPr>
        <w:tc>
          <w:tcPr>
            <w:tcW w:w="1617" w:type="dxa"/>
            <w:vMerge/>
            <w:shd w:val="clear" w:color="auto" w:fill="auto"/>
            <w:vAlign w:val="center"/>
          </w:tcPr>
          <w:p w14:paraId="1339F331" w14:textId="77777777" w:rsidR="004E2489" w:rsidRPr="008D3505" w:rsidRDefault="004E2489" w:rsidP="004E2489">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31335101" w14:textId="2F6B624D" w:rsidR="004E2489" w:rsidRPr="008D3505" w:rsidRDefault="004E2489" w:rsidP="004E2489">
            <w:pPr>
              <w:spacing w:after="0" w:line="240" w:lineRule="auto"/>
              <w:jc w:val="center"/>
              <w:rPr>
                <w:rFonts w:ascii="Times New Roman" w:hAnsi="Times New Roman"/>
                <w:sz w:val="24"/>
                <w:szCs w:val="24"/>
              </w:rPr>
            </w:pPr>
            <w:r w:rsidRPr="008D3505">
              <w:rPr>
                <w:rFonts w:ascii="Times New Roman" w:hAnsi="Times New Roman"/>
                <w:sz w:val="24"/>
                <w:szCs w:val="24"/>
              </w:rPr>
              <w:t>16g30</w:t>
            </w:r>
          </w:p>
        </w:tc>
        <w:tc>
          <w:tcPr>
            <w:tcW w:w="5811" w:type="dxa"/>
            <w:shd w:val="clear" w:color="auto" w:fill="FFFFFF"/>
            <w:vAlign w:val="center"/>
          </w:tcPr>
          <w:p w14:paraId="18B761AB" w14:textId="50452075" w:rsidR="004E2489" w:rsidRPr="008D3505" w:rsidRDefault="004E2489" w:rsidP="004E2489">
            <w:pPr>
              <w:spacing w:after="0" w:line="240" w:lineRule="auto"/>
              <w:jc w:val="both"/>
              <w:rPr>
                <w:rFonts w:ascii="Times New Roman" w:hAnsi="Times New Roman"/>
                <w:b w:val="0"/>
                <w:bCs/>
                <w:sz w:val="24"/>
                <w:szCs w:val="24"/>
              </w:rPr>
            </w:pPr>
            <w:r w:rsidRPr="008D3505">
              <w:rPr>
                <w:rFonts w:ascii="Times New Roman" w:hAnsi="Times New Roman"/>
                <w:b w:val="0"/>
                <w:bCs/>
                <w:sz w:val="24"/>
                <w:szCs w:val="24"/>
              </w:rPr>
              <w:t xml:space="preserve">Tổng duyệt chương trình Đại hội </w:t>
            </w:r>
            <w:r w:rsidRPr="008D3505">
              <w:rPr>
                <w:rFonts w:ascii="Times New Roman" w:hAnsi="Times New Roman"/>
                <w:b w:val="0"/>
                <w:bCs/>
                <w:color w:val="001A33"/>
                <w:sz w:val="24"/>
                <w:szCs w:val="24"/>
                <w:shd w:val="clear" w:color="auto" w:fill="FFFFFF"/>
              </w:rPr>
              <w:t>Đoàn Báo Người Lao Động</w:t>
            </w:r>
            <w:r>
              <w:rPr>
                <w:rFonts w:ascii="Times New Roman" w:hAnsi="Times New Roman"/>
                <w:b w:val="0"/>
                <w:bCs/>
                <w:color w:val="001A33"/>
                <w:sz w:val="24"/>
                <w:szCs w:val="24"/>
                <w:shd w:val="clear" w:color="auto" w:fill="FFFFFF"/>
              </w:rPr>
              <w:t xml:space="preserve"> nhiệm kỳ 2022 - 2027 </w:t>
            </w:r>
            <w:r w:rsidRPr="001153DD">
              <w:rPr>
                <w:rFonts w:ascii="Times New Roman" w:hAnsi="Times New Roman"/>
                <w:i/>
                <w:iCs/>
                <w:spacing w:val="-4"/>
                <w:sz w:val="24"/>
                <w:szCs w:val="24"/>
              </w:rPr>
              <w:t>- Đại hội điểm cấp cơ sở</w:t>
            </w:r>
            <w:r w:rsidRPr="008D3505">
              <w:rPr>
                <w:rFonts w:ascii="Times New Roman" w:hAnsi="Times New Roman"/>
                <w:b w:val="0"/>
                <w:bCs/>
                <w:sz w:val="24"/>
                <w:szCs w:val="24"/>
              </w:rPr>
              <w:t xml:space="preserve"> </w:t>
            </w:r>
            <w:r w:rsidRPr="008D3505">
              <w:rPr>
                <w:rFonts w:ascii="Times New Roman" w:eastAsia="Times New Roman" w:hAnsi="Times New Roman"/>
                <w:b w:val="0"/>
                <w:i/>
                <w:iCs/>
                <w:sz w:val="24"/>
                <w:szCs w:val="24"/>
              </w:rPr>
              <w:t>(Đ/c Thanh Bình)</w:t>
            </w:r>
          </w:p>
        </w:tc>
        <w:tc>
          <w:tcPr>
            <w:tcW w:w="1477" w:type="dxa"/>
            <w:shd w:val="clear" w:color="auto" w:fill="FFFFFF"/>
            <w:vAlign w:val="center"/>
          </w:tcPr>
          <w:p w14:paraId="4E2A897A" w14:textId="7CA25DC2" w:rsidR="004E2489" w:rsidRPr="008D3505" w:rsidRDefault="004E2489" w:rsidP="004E2489">
            <w:pPr>
              <w:spacing w:after="0" w:line="240" w:lineRule="auto"/>
              <w:jc w:val="center"/>
              <w:rPr>
                <w:rFonts w:ascii="Times New Roman" w:hAnsi="Times New Roman"/>
                <w:b w:val="0"/>
                <w:bCs/>
                <w:sz w:val="24"/>
                <w:szCs w:val="24"/>
              </w:rPr>
            </w:pPr>
            <w:r w:rsidRPr="008D3505">
              <w:rPr>
                <w:rFonts w:ascii="Times New Roman" w:hAnsi="Times New Roman"/>
                <w:b w:val="0"/>
                <w:bCs/>
                <w:sz w:val="24"/>
                <w:szCs w:val="24"/>
              </w:rPr>
              <w:t>Cơ sở</w:t>
            </w:r>
          </w:p>
        </w:tc>
      </w:tr>
      <w:tr w:rsidR="004E2489" w:rsidRPr="008D3505" w14:paraId="5F322C2F" w14:textId="77777777" w:rsidTr="008D3505">
        <w:trPr>
          <w:trHeight w:val="20"/>
          <w:tblHeader/>
          <w:jc w:val="center"/>
        </w:trPr>
        <w:tc>
          <w:tcPr>
            <w:tcW w:w="1617" w:type="dxa"/>
            <w:vMerge w:val="restart"/>
            <w:shd w:val="clear" w:color="auto" w:fill="auto"/>
            <w:vAlign w:val="center"/>
          </w:tcPr>
          <w:p w14:paraId="303C3984"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lastRenderedPageBreak/>
              <w:t>THỨ SÁU</w:t>
            </w:r>
          </w:p>
          <w:p w14:paraId="11774BC8" w14:textId="4F411A59" w:rsidR="004E2489" w:rsidRPr="008D3505" w:rsidRDefault="004E2489" w:rsidP="004E2489">
            <w:pPr>
              <w:spacing w:after="0" w:line="240" w:lineRule="auto"/>
              <w:jc w:val="center"/>
              <w:rPr>
                <w:rFonts w:ascii="Times New Roman" w:eastAsia="Times New Roman" w:hAnsi="Times New Roman"/>
                <w:sz w:val="24"/>
                <w:szCs w:val="24"/>
              </w:rPr>
            </w:pPr>
            <w:r w:rsidRPr="008D3505">
              <w:rPr>
                <w:rFonts w:ascii="Times New Roman" w:eastAsia="Times New Roman" w:hAnsi="Times New Roman"/>
                <w:bCs/>
                <w:iCs/>
                <w:sz w:val="24"/>
                <w:szCs w:val="24"/>
              </w:rPr>
              <w:t>11/02/2022</w:t>
            </w:r>
          </w:p>
        </w:tc>
        <w:tc>
          <w:tcPr>
            <w:tcW w:w="851" w:type="dxa"/>
            <w:shd w:val="clear" w:color="auto" w:fill="FFFFFF"/>
            <w:vAlign w:val="center"/>
          </w:tcPr>
          <w:p w14:paraId="28A2EE6E" w14:textId="3F2FD8B3" w:rsidR="004E2489" w:rsidRPr="005F0D8A" w:rsidRDefault="004E2489" w:rsidP="004E2489">
            <w:pPr>
              <w:spacing w:after="0" w:line="240" w:lineRule="auto"/>
              <w:jc w:val="center"/>
              <w:rPr>
                <w:rFonts w:ascii="Times New Roman" w:eastAsia="Times New Roman" w:hAnsi="Times New Roman"/>
                <w:bCs/>
                <w:color w:val="FF0000"/>
                <w:sz w:val="24"/>
                <w:szCs w:val="24"/>
              </w:rPr>
            </w:pPr>
            <w:r w:rsidRPr="005F0D8A">
              <w:rPr>
                <w:rFonts w:ascii="Times New Roman" w:hAnsi="Times New Roman"/>
                <w:color w:val="FF0000"/>
                <w:sz w:val="24"/>
                <w:szCs w:val="24"/>
              </w:rPr>
              <w:t>07g00</w:t>
            </w:r>
          </w:p>
        </w:tc>
        <w:tc>
          <w:tcPr>
            <w:tcW w:w="5811" w:type="dxa"/>
            <w:shd w:val="clear" w:color="auto" w:fill="FFFFFF"/>
            <w:vAlign w:val="center"/>
          </w:tcPr>
          <w:p w14:paraId="0DA1C356" w14:textId="2E609F81" w:rsidR="004E2489" w:rsidRPr="005F0D8A" w:rsidRDefault="004E2489" w:rsidP="004E2489">
            <w:pPr>
              <w:spacing w:after="0" w:line="240" w:lineRule="auto"/>
              <w:jc w:val="both"/>
              <w:rPr>
                <w:rFonts w:ascii="Times New Roman" w:hAnsi="Times New Roman"/>
                <w:b w:val="0"/>
                <w:bCs/>
                <w:color w:val="FF0000"/>
                <w:sz w:val="24"/>
                <w:szCs w:val="24"/>
              </w:rPr>
            </w:pPr>
            <w:r w:rsidRPr="005F0D8A">
              <w:rPr>
                <w:rFonts w:ascii="Times New Roman" w:hAnsi="Times New Roman"/>
                <w:b w:val="0"/>
                <w:color w:val="FF0000"/>
                <w:sz w:val="24"/>
                <w:szCs w:val="24"/>
              </w:rPr>
              <w:t>Chương trình “Hiến máu an toàn – Chung tay đẩy lùi COVID-19”</w:t>
            </w:r>
            <w:r w:rsidRPr="005F0D8A">
              <w:rPr>
                <w:rFonts w:ascii="Times New Roman" w:hAnsi="Times New Roman"/>
                <w:b w:val="0"/>
                <w:i/>
                <w:iCs/>
                <w:color w:val="FF0000"/>
                <w:sz w:val="24"/>
                <w:szCs w:val="24"/>
              </w:rPr>
              <w:t xml:space="preserve"> (Đ/c Trường Giang và các cơ sở Đoàn theo Thông báo số 04-TB/ĐTN-HCCB-CĐVC ngày 12/01/2022</w:t>
            </w:r>
            <w:r>
              <w:rPr>
                <w:rFonts w:ascii="Times New Roman" w:hAnsi="Times New Roman"/>
                <w:b w:val="0"/>
                <w:i/>
                <w:iCs/>
                <w:color w:val="FF0000"/>
                <w:sz w:val="24"/>
                <w:szCs w:val="24"/>
              </w:rPr>
              <w:t xml:space="preserve"> </w:t>
            </w:r>
            <w:r w:rsidRPr="005F0D8A">
              <w:rPr>
                <w:rFonts w:ascii="Times New Roman" w:hAnsi="Times New Roman"/>
                <w:b w:val="0"/>
                <w:i/>
                <w:iCs/>
                <w:color w:val="FF0000"/>
                <w:sz w:val="24"/>
                <w:szCs w:val="24"/>
              </w:rPr>
              <w:t>của 03 đoàn thể Khối)</w:t>
            </w:r>
          </w:p>
        </w:tc>
        <w:tc>
          <w:tcPr>
            <w:tcW w:w="1477" w:type="dxa"/>
            <w:shd w:val="clear" w:color="auto" w:fill="FFFFFF"/>
            <w:vAlign w:val="center"/>
          </w:tcPr>
          <w:p w14:paraId="11CF77C3" w14:textId="70ACE6E6" w:rsidR="004E2489" w:rsidRPr="005F0D8A" w:rsidRDefault="004E2489" w:rsidP="004E2489">
            <w:pPr>
              <w:spacing w:after="0" w:line="240" w:lineRule="auto"/>
              <w:jc w:val="center"/>
              <w:rPr>
                <w:rFonts w:ascii="Times New Roman" w:hAnsi="Times New Roman"/>
                <w:b w:val="0"/>
                <w:bCs/>
                <w:color w:val="FF0000"/>
                <w:sz w:val="24"/>
                <w:szCs w:val="24"/>
              </w:rPr>
            </w:pPr>
            <w:r w:rsidRPr="005F0D8A">
              <w:rPr>
                <w:rFonts w:ascii="Times New Roman" w:hAnsi="Times New Roman"/>
                <w:b w:val="0"/>
                <w:bCs/>
                <w:color w:val="FF0000"/>
                <w:sz w:val="24"/>
                <w:szCs w:val="24"/>
              </w:rPr>
              <w:t>Nhà Văn hoá Thanh niên</w:t>
            </w:r>
          </w:p>
        </w:tc>
      </w:tr>
      <w:tr w:rsidR="004E2489" w:rsidRPr="008D3505" w14:paraId="402278F5" w14:textId="77777777" w:rsidTr="008D3505">
        <w:trPr>
          <w:trHeight w:val="20"/>
          <w:tblHeader/>
          <w:jc w:val="center"/>
        </w:trPr>
        <w:tc>
          <w:tcPr>
            <w:tcW w:w="1617" w:type="dxa"/>
            <w:vMerge/>
            <w:shd w:val="clear" w:color="auto" w:fill="auto"/>
            <w:vAlign w:val="center"/>
          </w:tcPr>
          <w:p w14:paraId="0B555AFE" w14:textId="77777777" w:rsidR="004E2489" w:rsidRPr="008D3505" w:rsidRDefault="004E2489" w:rsidP="004E2489">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649075F9" w14:textId="091583A5" w:rsidR="004E2489" w:rsidRPr="00282CE5" w:rsidRDefault="004E2489" w:rsidP="004E2489">
            <w:pPr>
              <w:spacing w:after="0" w:line="240" w:lineRule="auto"/>
              <w:jc w:val="center"/>
              <w:rPr>
                <w:rFonts w:ascii="Times New Roman" w:hAnsi="Times New Roman"/>
                <w:color w:val="FF0000"/>
                <w:sz w:val="24"/>
                <w:szCs w:val="24"/>
              </w:rPr>
            </w:pPr>
            <w:r w:rsidRPr="00282CE5">
              <w:rPr>
                <w:rFonts w:ascii="Times New Roman" w:hAnsi="Times New Roman"/>
                <w:color w:val="FF0000"/>
                <w:sz w:val="24"/>
                <w:szCs w:val="24"/>
              </w:rPr>
              <w:t>08g00</w:t>
            </w:r>
          </w:p>
        </w:tc>
        <w:tc>
          <w:tcPr>
            <w:tcW w:w="5811" w:type="dxa"/>
            <w:shd w:val="clear" w:color="auto" w:fill="FFFFFF"/>
            <w:vAlign w:val="center"/>
          </w:tcPr>
          <w:p w14:paraId="150AB809" w14:textId="39E0E359" w:rsidR="004E2489" w:rsidRPr="00282CE5" w:rsidRDefault="004E2489" w:rsidP="004E2489">
            <w:pPr>
              <w:spacing w:after="0" w:line="240" w:lineRule="auto"/>
              <w:jc w:val="both"/>
              <w:rPr>
                <w:rFonts w:ascii="Times New Roman" w:hAnsi="Times New Roman"/>
                <w:b w:val="0"/>
                <w:bCs/>
                <w:color w:val="FF0000"/>
                <w:sz w:val="24"/>
                <w:szCs w:val="24"/>
              </w:rPr>
            </w:pPr>
            <w:r w:rsidRPr="00282CE5">
              <w:rPr>
                <w:rFonts w:ascii="Times New Roman" w:hAnsi="Times New Roman"/>
                <w:b w:val="0"/>
                <w:bCs/>
                <w:color w:val="FF0000"/>
                <w:sz w:val="24"/>
                <w:szCs w:val="24"/>
              </w:rPr>
              <w:t xml:space="preserve">Dự Đại hội Chi đoàn Cơ quan Hội Liên hiệp Phụ nữ Thành phố nhiệm kỳ 2022 – 2024 </w:t>
            </w:r>
            <w:r w:rsidRPr="00282CE5">
              <w:rPr>
                <w:rFonts w:ascii="Times New Roman" w:hAnsi="Times New Roman"/>
                <w:i/>
                <w:iCs/>
                <w:color w:val="FF0000"/>
                <w:spacing w:val="-4"/>
                <w:sz w:val="24"/>
                <w:szCs w:val="24"/>
              </w:rPr>
              <w:t>- Đại hội điểm cấp cơ sở</w:t>
            </w:r>
            <w:r w:rsidRPr="00282CE5">
              <w:rPr>
                <w:rFonts w:ascii="Times New Roman" w:hAnsi="Times New Roman"/>
                <w:b w:val="0"/>
                <w:bCs/>
                <w:color w:val="FF0000"/>
                <w:spacing w:val="-4"/>
                <w:sz w:val="24"/>
                <w:szCs w:val="24"/>
              </w:rPr>
              <w:t xml:space="preserve"> </w:t>
            </w:r>
            <w:r w:rsidRPr="00282CE5">
              <w:rPr>
                <w:rFonts w:ascii="Times New Roman" w:hAnsi="Times New Roman"/>
                <w:b w:val="0"/>
                <w:i/>
                <w:iCs/>
                <w:color w:val="FF0000"/>
                <w:sz w:val="24"/>
                <w:szCs w:val="24"/>
              </w:rPr>
              <w:t>(Đ/c Đăng Khoa</w:t>
            </w:r>
            <w:r w:rsidRPr="00282CE5">
              <w:rPr>
                <w:rFonts w:ascii="Times New Roman" w:hAnsi="Times New Roman"/>
                <w:b w:val="0"/>
                <w:bCs/>
                <w:i/>
                <w:iCs/>
                <w:color w:val="FF0000"/>
                <w:spacing w:val="-4"/>
                <w:sz w:val="24"/>
                <w:szCs w:val="24"/>
              </w:rPr>
              <w:t xml:space="preserve">, </w:t>
            </w:r>
            <w:r>
              <w:rPr>
                <w:rFonts w:ascii="Times New Roman" w:hAnsi="Times New Roman"/>
                <w:b w:val="0"/>
                <w:bCs/>
                <w:i/>
                <w:iCs/>
                <w:color w:val="FF0000"/>
                <w:spacing w:val="-4"/>
                <w:sz w:val="24"/>
                <w:szCs w:val="24"/>
              </w:rPr>
              <w:t xml:space="preserve">Hà Xuyên, </w:t>
            </w:r>
            <w:r w:rsidRPr="00282CE5">
              <w:rPr>
                <w:rFonts w:ascii="Times New Roman" w:hAnsi="Times New Roman"/>
                <w:b w:val="0"/>
                <w:bCs/>
                <w:i/>
                <w:iCs/>
                <w:color w:val="FF0000"/>
                <w:spacing w:val="-4"/>
                <w:sz w:val="24"/>
                <w:szCs w:val="24"/>
              </w:rPr>
              <w:t>đại diện cơ sở Đoàn Cụm hoạt động số 3</w:t>
            </w:r>
            <w:r w:rsidRPr="00282CE5">
              <w:rPr>
                <w:rFonts w:ascii="Times New Roman" w:hAnsi="Times New Roman"/>
                <w:b w:val="0"/>
                <w:i/>
                <w:iCs/>
                <w:color w:val="FF0000"/>
                <w:sz w:val="24"/>
                <w:szCs w:val="24"/>
              </w:rPr>
              <w:t>)</w:t>
            </w:r>
          </w:p>
        </w:tc>
        <w:tc>
          <w:tcPr>
            <w:tcW w:w="1477" w:type="dxa"/>
            <w:shd w:val="clear" w:color="auto" w:fill="FFFFFF"/>
            <w:vAlign w:val="center"/>
          </w:tcPr>
          <w:p w14:paraId="5742FE4B" w14:textId="08EAD37D" w:rsidR="004E2489" w:rsidRPr="00282CE5" w:rsidRDefault="004E2489" w:rsidP="004E2489">
            <w:pPr>
              <w:spacing w:after="0" w:line="240" w:lineRule="auto"/>
              <w:jc w:val="center"/>
              <w:rPr>
                <w:rFonts w:ascii="Times New Roman" w:hAnsi="Times New Roman"/>
                <w:b w:val="0"/>
                <w:bCs/>
                <w:color w:val="FF0000"/>
                <w:sz w:val="24"/>
                <w:szCs w:val="24"/>
              </w:rPr>
            </w:pPr>
            <w:r w:rsidRPr="00282CE5">
              <w:rPr>
                <w:rFonts w:ascii="Times New Roman" w:hAnsi="Times New Roman"/>
                <w:b w:val="0"/>
                <w:bCs/>
                <w:color w:val="FF0000"/>
                <w:sz w:val="24"/>
                <w:szCs w:val="24"/>
              </w:rPr>
              <w:t>Cơ sở</w:t>
            </w:r>
          </w:p>
        </w:tc>
      </w:tr>
      <w:tr w:rsidR="004E2489" w:rsidRPr="008D3505" w14:paraId="155BA2CF" w14:textId="77777777" w:rsidTr="008D3505">
        <w:trPr>
          <w:trHeight w:val="20"/>
          <w:tblHeader/>
          <w:jc w:val="center"/>
        </w:trPr>
        <w:tc>
          <w:tcPr>
            <w:tcW w:w="1617" w:type="dxa"/>
            <w:vMerge/>
            <w:shd w:val="clear" w:color="auto" w:fill="auto"/>
            <w:vAlign w:val="center"/>
          </w:tcPr>
          <w:p w14:paraId="121C0E08" w14:textId="77777777" w:rsidR="004E2489" w:rsidRPr="008D3505" w:rsidRDefault="004E2489" w:rsidP="004E2489">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5952F3FD" w14:textId="7D95426E" w:rsidR="004E2489" w:rsidRPr="00282CE5" w:rsidRDefault="004E2489" w:rsidP="004E2489">
            <w:pPr>
              <w:spacing w:after="0" w:line="240" w:lineRule="auto"/>
              <w:jc w:val="center"/>
              <w:rPr>
                <w:rFonts w:ascii="Times New Roman" w:hAnsi="Times New Roman"/>
                <w:color w:val="FF0000"/>
                <w:sz w:val="24"/>
                <w:szCs w:val="24"/>
              </w:rPr>
            </w:pPr>
            <w:r w:rsidRPr="00282CE5">
              <w:rPr>
                <w:rFonts w:ascii="Times New Roman" w:eastAsia="Times New Roman" w:hAnsi="Times New Roman"/>
                <w:bCs/>
                <w:color w:val="FF0000"/>
                <w:sz w:val="24"/>
                <w:szCs w:val="24"/>
              </w:rPr>
              <w:t>08g00</w:t>
            </w:r>
          </w:p>
        </w:tc>
        <w:tc>
          <w:tcPr>
            <w:tcW w:w="5811" w:type="dxa"/>
            <w:shd w:val="clear" w:color="auto" w:fill="FFFFFF"/>
            <w:vAlign w:val="center"/>
          </w:tcPr>
          <w:p w14:paraId="5E671BC2" w14:textId="6035FF01" w:rsidR="004E2489" w:rsidRPr="00282CE5" w:rsidRDefault="004E2489" w:rsidP="004E2489">
            <w:pPr>
              <w:spacing w:after="0" w:line="240" w:lineRule="auto"/>
              <w:jc w:val="both"/>
              <w:rPr>
                <w:rFonts w:ascii="Times New Roman" w:hAnsi="Times New Roman"/>
                <w:b w:val="0"/>
                <w:bCs/>
                <w:color w:val="FF0000"/>
                <w:sz w:val="24"/>
                <w:szCs w:val="24"/>
              </w:rPr>
            </w:pPr>
            <w:r w:rsidRPr="00282CE5">
              <w:rPr>
                <w:rFonts w:ascii="Times New Roman" w:hAnsi="Times New Roman"/>
                <w:b w:val="0"/>
                <w:bCs/>
                <w:color w:val="FF0000"/>
                <w:sz w:val="24"/>
                <w:szCs w:val="24"/>
              </w:rPr>
              <w:t xml:space="preserve">Dự Đại hội Đoàn Cục Quản lý thị trường Thành phố nhiệm kỳ 2022 – 2027 </w:t>
            </w:r>
            <w:r w:rsidRPr="00282CE5">
              <w:rPr>
                <w:rFonts w:ascii="Times New Roman" w:hAnsi="Times New Roman"/>
                <w:i/>
                <w:iCs/>
                <w:color w:val="FF0000"/>
                <w:spacing w:val="-4"/>
                <w:sz w:val="24"/>
                <w:szCs w:val="24"/>
              </w:rPr>
              <w:t>- Đại hội điểm cấp cơ sở</w:t>
            </w:r>
            <w:r w:rsidRPr="00282CE5">
              <w:rPr>
                <w:rFonts w:ascii="Times New Roman" w:hAnsi="Times New Roman"/>
                <w:b w:val="0"/>
                <w:bCs/>
                <w:color w:val="FF0000"/>
                <w:spacing w:val="-4"/>
                <w:sz w:val="24"/>
                <w:szCs w:val="24"/>
              </w:rPr>
              <w:t xml:space="preserve"> </w:t>
            </w:r>
            <w:r w:rsidRPr="00282CE5">
              <w:rPr>
                <w:rFonts w:ascii="Times New Roman" w:hAnsi="Times New Roman"/>
                <w:b w:val="0"/>
                <w:bCs/>
                <w:i/>
                <w:iCs/>
                <w:color w:val="FF0000"/>
                <w:spacing w:val="-4"/>
                <w:sz w:val="24"/>
                <w:szCs w:val="24"/>
              </w:rPr>
              <w:t xml:space="preserve">(Đ/c Anh Tiến, </w:t>
            </w:r>
            <w:r>
              <w:rPr>
                <w:rFonts w:ascii="Times New Roman" w:hAnsi="Times New Roman"/>
                <w:b w:val="0"/>
                <w:bCs/>
                <w:i/>
                <w:iCs/>
                <w:color w:val="FF0000"/>
                <w:spacing w:val="-4"/>
                <w:sz w:val="24"/>
                <w:szCs w:val="24"/>
              </w:rPr>
              <w:t>Thanh Bình</w:t>
            </w:r>
            <w:r w:rsidRPr="00282CE5">
              <w:rPr>
                <w:rFonts w:ascii="Times New Roman" w:hAnsi="Times New Roman"/>
                <w:b w:val="0"/>
                <w:bCs/>
                <w:i/>
                <w:iCs/>
                <w:color w:val="FF0000"/>
                <w:spacing w:val="-4"/>
                <w:sz w:val="24"/>
                <w:szCs w:val="24"/>
              </w:rPr>
              <w:t>, đại diện cơ sở Đoàn Cụm hoạt động số 3)</w:t>
            </w:r>
          </w:p>
        </w:tc>
        <w:tc>
          <w:tcPr>
            <w:tcW w:w="1477" w:type="dxa"/>
            <w:shd w:val="clear" w:color="auto" w:fill="FFFFFF"/>
            <w:vAlign w:val="center"/>
          </w:tcPr>
          <w:p w14:paraId="34A0BC11" w14:textId="6091AA31" w:rsidR="004E2489" w:rsidRPr="00282CE5" w:rsidRDefault="004E2489" w:rsidP="004E2489">
            <w:pPr>
              <w:spacing w:after="0" w:line="240" w:lineRule="auto"/>
              <w:jc w:val="center"/>
              <w:rPr>
                <w:rFonts w:ascii="Times New Roman" w:hAnsi="Times New Roman"/>
                <w:b w:val="0"/>
                <w:bCs/>
                <w:color w:val="FF0000"/>
                <w:sz w:val="24"/>
                <w:szCs w:val="24"/>
              </w:rPr>
            </w:pPr>
            <w:r w:rsidRPr="00282CE5">
              <w:rPr>
                <w:rFonts w:ascii="Times New Roman" w:hAnsi="Times New Roman"/>
                <w:b w:val="0"/>
                <w:bCs/>
                <w:color w:val="FF0000"/>
                <w:sz w:val="24"/>
                <w:szCs w:val="24"/>
              </w:rPr>
              <w:t>Cơ sở</w:t>
            </w:r>
          </w:p>
        </w:tc>
      </w:tr>
      <w:tr w:rsidR="004E2489" w:rsidRPr="008D3505" w14:paraId="7FAED3E8" w14:textId="77777777" w:rsidTr="008D3505">
        <w:trPr>
          <w:trHeight w:val="20"/>
          <w:tblHeader/>
          <w:jc w:val="center"/>
        </w:trPr>
        <w:tc>
          <w:tcPr>
            <w:tcW w:w="1617" w:type="dxa"/>
            <w:vMerge/>
            <w:shd w:val="clear" w:color="auto" w:fill="auto"/>
            <w:vAlign w:val="center"/>
          </w:tcPr>
          <w:p w14:paraId="22D5F7B2" w14:textId="77777777" w:rsidR="004E2489" w:rsidRPr="008D3505" w:rsidRDefault="004E2489" w:rsidP="004E2489">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058C1B5E" w14:textId="74F21E79" w:rsidR="004E2489" w:rsidRPr="00282CE5" w:rsidRDefault="004E2489" w:rsidP="004E2489">
            <w:pPr>
              <w:spacing w:after="0" w:line="240" w:lineRule="auto"/>
              <w:jc w:val="center"/>
              <w:rPr>
                <w:rFonts w:ascii="Times New Roman" w:eastAsia="Times New Roman" w:hAnsi="Times New Roman"/>
                <w:bCs/>
                <w:color w:val="FF0000"/>
                <w:sz w:val="24"/>
                <w:szCs w:val="24"/>
              </w:rPr>
            </w:pPr>
            <w:r w:rsidRPr="00282CE5">
              <w:rPr>
                <w:rFonts w:ascii="Times New Roman" w:hAnsi="Times New Roman"/>
                <w:color w:val="FF0000"/>
                <w:sz w:val="24"/>
                <w:szCs w:val="24"/>
              </w:rPr>
              <w:t>13g00</w:t>
            </w:r>
          </w:p>
        </w:tc>
        <w:tc>
          <w:tcPr>
            <w:tcW w:w="5811" w:type="dxa"/>
            <w:shd w:val="clear" w:color="auto" w:fill="FFFFFF"/>
            <w:vAlign w:val="center"/>
          </w:tcPr>
          <w:p w14:paraId="6B02A55C" w14:textId="17615E21" w:rsidR="004E2489" w:rsidRPr="00282CE5" w:rsidRDefault="004E2489" w:rsidP="004E2489">
            <w:pPr>
              <w:spacing w:after="0" w:line="240" w:lineRule="auto"/>
              <w:jc w:val="both"/>
              <w:rPr>
                <w:rFonts w:ascii="Times New Roman" w:hAnsi="Times New Roman"/>
                <w:b w:val="0"/>
                <w:bCs/>
                <w:color w:val="FF0000"/>
                <w:sz w:val="24"/>
                <w:szCs w:val="24"/>
              </w:rPr>
            </w:pPr>
            <w:r w:rsidRPr="00282CE5">
              <w:rPr>
                <w:rFonts w:ascii="Times New Roman" w:hAnsi="Times New Roman"/>
                <w:b w:val="0"/>
                <w:bCs/>
                <w:color w:val="FF0000"/>
                <w:sz w:val="24"/>
                <w:szCs w:val="24"/>
              </w:rPr>
              <w:t xml:space="preserve">Dự Đại hội đại biểu Đoàn Sở Xây dựng Thành phố nhiệm kỳ 2022 – 2027 </w:t>
            </w:r>
            <w:r w:rsidRPr="00282CE5">
              <w:rPr>
                <w:rFonts w:ascii="Times New Roman" w:hAnsi="Times New Roman"/>
                <w:i/>
                <w:iCs/>
                <w:color w:val="FF0000"/>
                <w:spacing w:val="-4"/>
                <w:sz w:val="24"/>
                <w:szCs w:val="24"/>
              </w:rPr>
              <w:t>- Đại hội điểm cấp cơ sở</w:t>
            </w:r>
            <w:r w:rsidRPr="00282CE5">
              <w:rPr>
                <w:rFonts w:ascii="Times New Roman" w:hAnsi="Times New Roman"/>
                <w:b w:val="0"/>
                <w:bCs/>
                <w:color w:val="FF0000"/>
                <w:sz w:val="24"/>
                <w:szCs w:val="24"/>
              </w:rPr>
              <w:t xml:space="preserve"> </w:t>
            </w:r>
            <w:r w:rsidRPr="00282CE5">
              <w:rPr>
                <w:rFonts w:ascii="Times New Roman" w:hAnsi="Times New Roman"/>
                <w:b w:val="0"/>
                <w:i/>
                <w:iCs/>
                <w:color w:val="FF0000"/>
                <w:sz w:val="24"/>
                <w:szCs w:val="24"/>
              </w:rPr>
              <w:t>(Đ/c Đăng Khoa</w:t>
            </w:r>
            <w:r w:rsidRPr="00282CE5">
              <w:rPr>
                <w:rFonts w:ascii="Times New Roman" w:hAnsi="Times New Roman"/>
                <w:b w:val="0"/>
                <w:bCs/>
                <w:i/>
                <w:iCs/>
                <w:color w:val="FF0000"/>
                <w:spacing w:val="-4"/>
                <w:sz w:val="24"/>
                <w:szCs w:val="24"/>
              </w:rPr>
              <w:t>,</w:t>
            </w:r>
            <w:r>
              <w:rPr>
                <w:rFonts w:ascii="Times New Roman" w:hAnsi="Times New Roman"/>
                <w:b w:val="0"/>
                <w:bCs/>
                <w:i/>
                <w:iCs/>
                <w:color w:val="FF0000"/>
                <w:spacing w:val="-4"/>
                <w:sz w:val="24"/>
                <w:szCs w:val="24"/>
              </w:rPr>
              <w:t xml:space="preserve"> Thanh Bình,</w:t>
            </w:r>
            <w:r w:rsidRPr="00282CE5">
              <w:rPr>
                <w:rFonts w:ascii="Times New Roman" w:hAnsi="Times New Roman"/>
                <w:b w:val="0"/>
                <w:bCs/>
                <w:i/>
                <w:iCs/>
                <w:color w:val="FF0000"/>
                <w:spacing w:val="-4"/>
                <w:sz w:val="24"/>
                <w:szCs w:val="24"/>
              </w:rPr>
              <w:t xml:space="preserve"> đại diện cơ sở Đoàn Cụm hoạt động số 2</w:t>
            </w:r>
            <w:r w:rsidRPr="00282CE5">
              <w:rPr>
                <w:rFonts w:ascii="Times New Roman" w:hAnsi="Times New Roman"/>
                <w:b w:val="0"/>
                <w:i/>
                <w:iCs/>
                <w:color w:val="FF0000"/>
                <w:sz w:val="24"/>
                <w:szCs w:val="24"/>
              </w:rPr>
              <w:t>)</w:t>
            </w:r>
          </w:p>
        </w:tc>
        <w:tc>
          <w:tcPr>
            <w:tcW w:w="1477" w:type="dxa"/>
            <w:shd w:val="clear" w:color="auto" w:fill="FFFFFF"/>
            <w:vAlign w:val="center"/>
          </w:tcPr>
          <w:p w14:paraId="5F8EADCF" w14:textId="29DAA21D" w:rsidR="004E2489" w:rsidRPr="00282CE5" w:rsidRDefault="004E2489" w:rsidP="004E2489">
            <w:pPr>
              <w:spacing w:after="0" w:line="240" w:lineRule="auto"/>
              <w:jc w:val="center"/>
              <w:rPr>
                <w:rFonts w:ascii="Times New Roman" w:hAnsi="Times New Roman"/>
                <w:b w:val="0"/>
                <w:bCs/>
                <w:color w:val="FF0000"/>
                <w:sz w:val="24"/>
                <w:szCs w:val="24"/>
              </w:rPr>
            </w:pPr>
            <w:r w:rsidRPr="00282CE5">
              <w:rPr>
                <w:rFonts w:ascii="Times New Roman" w:hAnsi="Times New Roman"/>
                <w:b w:val="0"/>
                <w:bCs/>
                <w:color w:val="FF0000"/>
                <w:sz w:val="24"/>
                <w:szCs w:val="24"/>
              </w:rPr>
              <w:t>Cơ sở</w:t>
            </w:r>
          </w:p>
        </w:tc>
      </w:tr>
      <w:tr w:rsidR="004E2489" w:rsidRPr="008D3505" w14:paraId="3C1FCFB0" w14:textId="77777777" w:rsidTr="008D3505">
        <w:trPr>
          <w:trHeight w:val="20"/>
          <w:tblHeader/>
          <w:jc w:val="center"/>
        </w:trPr>
        <w:tc>
          <w:tcPr>
            <w:tcW w:w="1617" w:type="dxa"/>
            <w:vMerge/>
            <w:shd w:val="clear" w:color="auto" w:fill="auto"/>
            <w:vAlign w:val="center"/>
          </w:tcPr>
          <w:p w14:paraId="79D09D78" w14:textId="77777777" w:rsidR="004E2489" w:rsidRPr="008D3505" w:rsidRDefault="004E2489" w:rsidP="004E2489">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5335FFB3" w14:textId="2FC14CF4" w:rsidR="004E2489" w:rsidRPr="00282CE5" w:rsidRDefault="004E2489" w:rsidP="004E2489">
            <w:pPr>
              <w:spacing w:after="0" w:line="240" w:lineRule="auto"/>
              <w:jc w:val="center"/>
              <w:rPr>
                <w:rFonts w:ascii="Times New Roman" w:hAnsi="Times New Roman"/>
                <w:color w:val="FF0000"/>
                <w:sz w:val="24"/>
                <w:szCs w:val="24"/>
              </w:rPr>
            </w:pPr>
            <w:r w:rsidRPr="00282CE5">
              <w:rPr>
                <w:rFonts w:ascii="Times New Roman" w:hAnsi="Times New Roman"/>
                <w:color w:val="FF0000"/>
                <w:sz w:val="24"/>
                <w:szCs w:val="24"/>
              </w:rPr>
              <w:t>13g</w:t>
            </w:r>
            <w:r>
              <w:rPr>
                <w:rFonts w:ascii="Times New Roman" w:hAnsi="Times New Roman"/>
                <w:color w:val="FF0000"/>
                <w:sz w:val="24"/>
                <w:szCs w:val="24"/>
              </w:rPr>
              <w:t>3</w:t>
            </w:r>
            <w:r w:rsidRPr="00282CE5">
              <w:rPr>
                <w:rFonts w:ascii="Times New Roman" w:hAnsi="Times New Roman"/>
                <w:color w:val="FF0000"/>
                <w:sz w:val="24"/>
                <w:szCs w:val="24"/>
              </w:rPr>
              <w:t>0</w:t>
            </w:r>
          </w:p>
        </w:tc>
        <w:tc>
          <w:tcPr>
            <w:tcW w:w="5811" w:type="dxa"/>
            <w:shd w:val="clear" w:color="auto" w:fill="FFFFFF"/>
            <w:vAlign w:val="center"/>
          </w:tcPr>
          <w:p w14:paraId="599F60A6" w14:textId="4317B314" w:rsidR="004E2489" w:rsidRPr="00282CE5" w:rsidRDefault="004E2489" w:rsidP="004E2489">
            <w:pPr>
              <w:spacing w:after="0" w:line="240" w:lineRule="auto"/>
              <w:jc w:val="both"/>
              <w:rPr>
                <w:rFonts w:ascii="Times New Roman" w:hAnsi="Times New Roman"/>
                <w:b w:val="0"/>
                <w:bCs/>
                <w:color w:val="FF0000"/>
                <w:sz w:val="24"/>
                <w:szCs w:val="24"/>
              </w:rPr>
            </w:pPr>
            <w:r w:rsidRPr="00282CE5">
              <w:rPr>
                <w:rFonts w:ascii="Times New Roman" w:hAnsi="Times New Roman"/>
                <w:b w:val="0"/>
                <w:bCs/>
                <w:color w:val="FF0000"/>
                <w:sz w:val="24"/>
                <w:szCs w:val="24"/>
              </w:rPr>
              <w:t xml:space="preserve">Dự Đại hội Đoàn Sở </w:t>
            </w:r>
            <w:r>
              <w:rPr>
                <w:rFonts w:ascii="Times New Roman" w:hAnsi="Times New Roman"/>
                <w:b w:val="0"/>
                <w:bCs/>
                <w:color w:val="FF0000"/>
                <w:sz w:val="24"/>
                <w:szCs w:val="24"/>
              </w:rPr>
              <w:t>Nội vụ</w:t>
            </w:r>
            <w:r w:rsidRPr="00282CE5">
              <w:rPr>
                <w:rFonts w:ascii="Times New Roman" w:hAnsi="Times New Roman"/>
                <w:b w:val="0"/>
                <w:bCs/>
                <w:color w:val="FF0000"/>
                <w:sz w:val="24"/>
                <w:szCs w:val="24"/>
              </w:rPr>
              <w:t xml:space="preserve"> Thành phố nhiệm kỳ 2022 – 2027 </w:t>
            </w:r>
            <w:r w:rsidRPr="00282CE5">
              <w:rPr>
                <w:rFonts w:ascii="Times New Roman" w:hAnsi="Times New Roman"/>
                <w:i/>
                <w:iCs/>
                <w:color w:val="FF0000"/>
                <w:spacing w:val="-4"/>
                <w:sz w:val="24"/>
                <w:szCs w:val="24"/>
              </w:rPr>
              <w:t>- Đại hội điểm cấp cơ sở</w:t>
            </w:r>
            <w:r w:rsidRPr="00282CE5">
              <w:rPr>
                <w:rFonts w:ascii="Times New Roman" w:hAnsi="Times New Roman"/>
                <w:b w:val="0"/>
                <w:bCs/>
                <w:color w:val="FF0000"/>
                <w:sz w:val="24"/>
                <w:szCs w:val="24"/>
              </w:rPr>
              <w:t xml:space="preserve"> </w:t>
            </w:r>
            <w:r w:rsidRPr="00282CE5">
              <w:rPr>
                <w:rFonts w:ascii="Times New Roman" w:hAnsi="Times New Roman"/>
                <w:b w:val="0"/>
                <w:i/>
                <w:iCs/>
                <w:color w:val="FF0000"/>
                <w:sz w:val="24"/>
                <w:szCs w:val="24"/>
              </w:rPr>
              <w:t xml:space="preserve">(Đ/c </w:t>
            </w:r>
            <w:r>
              <w:rPr>
                <w:rFonts w:ascii="Times New Roman" w:hAnsi="Times New Roman"/>
                <w:b w:val="0"/>
                <w:i/>
                <w:iCs/>
                <w:color w:val="FF0000"/>
                <w:sz w:val="24"/>
                <w:szCs w:val="24"/>
              </w:rPr>
              <w:t>Anh Tiến</w:t>
            </w:r>
            <w:r w:rsidRPr="00282CE5">
              <w:rPr>
                <w:rFonts w:ascii="Times New Roman" w:hAnsi="Times New Roman"/>
                <w:b w:val="0"/>
                <w:bCs/>
                <w:i/>
                <w:iCs/>
                <w:color w:val="FF0000"/>
                <w:spacing w:val="-4"/>
                <w:sz w:val="24"/>
                <w:szCs w:val="24"/>
              </w:rPr>
              <w:t>,</w:t>
            </w:r>
            <w:r>
              <w:rPr>
                <w:rFonts w:ascii="Times New Roman" w:hAnsi="Times New Roman"/>
                <w:b w:val="0"/>
                <w:bCs/>
                <w:i/>
                <w:iCs/>
                <w:color w:val="FF0000"/>
                <w:spacing w:val="-4"/>
                <w:sz w:val="24"/>
                <w:szCs w:val="24"/>
              </w:rPr>
              <w:t xml:space="preserve"> </w:t>
            </w:r>
            <w:r w:rsidRPr="00282CE5">
              <w:rPr>
                <w:rFonts w:ascii="Times New Roman" w:hAnsi="Times New Roman"/>
                <w:b w:val="0"/>
                <w:bCs/>
                <w:i/>
                <w:iCs/>
                <w:color w:val="FF0000"/>
                <w:spacing w:val="-4"/>
                <w:sz w:val="24"/>
                <w:szCs w:val="24"/>
              </w:rPr>
              <w:t xml:space="preserve">đại diện cơ sở Đoàn Cụm hoạt động số </w:t>
            </w:r>
            <w:r>
              <w:rPr>
                <w:rFonts w:ascii="Times New Roman" w:hAnsi="Times New Roman"/>
                <w:b w:val="0"/>
                <w:bCs/>
                <w:i/>
                <w:iCs/>
                <w:color w:val="FF0000"/>
                <w:spacing w:val="-4"/>
                <w:sz w:val="24"/>
                <w:szCs w:val="24"/>
              </w:rPr>
              <w:t>1</w:t>
            </w:r>
            <w:r w:rsidRPr="00282CE5">
              <w:rPr>
                <w:rFonts w:ascii="Times New Roman" w:hAnsi="Times New Roman"/>
                <w:b w:val="0"/>
                <w:i/>
                <w:iCs/>
                <w:color w:val="FF0000"/>
                <w:sz w:val="24"/>
                <w:szCs w:val="24"/>
              </w:rPr>
              <w:t>)</w:t>
            </w:r>
          </w:p>
        </w:tc>
        <w:tc>
          <w:tcPr>
            <w:tcW w:w="1477" w:type="dxa"/>
            <w:shd w:val="clear" w:color="auto" w:fill="FFFFFF"/>
            <w:vAlign w:val="center"/>
          </w:tcPr>
          <w:p w14:paraId="524BAC5A" w14:textId="4126C9B6" w:rsidR="004E2489" w:rsidRPr="00282CE5" w:rsidRDefault="004E2489" w:rsidP="004E2489">
            <w:pPr>
              <w:spacing w:after="0" w:line="240" w:lineRule="auto"/>
              <w:jc w:val="center"/>
              <w:rPr>
                <w:rFonts w:ascii="Times New Roman" w:hAnsi="Times New Roman"/>
                <w:b w:val="0"/>
                <w:bCs/>
                <w:color w:val="FF0000"/>
                <w:sz w:val="24"/>
                <w:szCs w:val="24"/>
              </w:rPr>
            </w:pPr>
            <w:r w:rsidRPr="00282CE5">
              <w:rPr>
                <w:rFonts w:ascii="Times New Roman" w:hAnsi="Times New Roman"/>
                <w:b w:val="0"/>
                <w:bCs/>
                <w:color w:val="FF0000"/>
                <w:sz w:val="24"/>
                <w:szCs w:val="24"/>
              </w:rPr>
              <w:t>Cơ sở</w:t>
            </w:r>
          </w:p>
        </w:tc>
      </w:tr>
      <w:tr w:rsidR="004E2489" w:rsidRPr="008D3505" w14:paraId="2B87F1C2" w14:textId="77777777" w:rsidTr="008D3505">
        <w:trPr>
          <w:trHeight w:val="20"/>
          <w:tblHeader/>
          <w:jc w:val="center"/>
        </w:trPr>
        <w:tc>
          <w:tcPr>
            <w:tcW w:w="1617" w:type="dxa"/>
            <w:vMerge/>
            <w:shd w:val="clear" w:color="auto" w:fill="auto"/>
            <w:vAlign w:val="center"/>
          </w:tcPr>
          <w:p w14:paraId="71047931" w14:textId="77777777" w:rsidR="004E2489" w:rsidRPr="008D3505" w:rsidRDefault="004E2489" w:rsidP="004E2489">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53AA4E33" w14:textId="6D808721" w:rsidR="004E2489" w:rsidRPr="00282CE5" w:rsidRDefault="004E2489" w:rsidP="004E2489">
            <w:pPr>
              <w:spacing w:after="0" w:line="240" w:lineRule="auto"/>
              <w:jc w:val="center"/>
              <w:rPr>
                <w:rFonts w:ascii="Times New Roman" w:hAnsi="Times New Roman"/>
                <w:color w:val="FF0000"/>
                <w:sz w:val="24"/>
                <w:szCs w:val="24"/>
              </w:rPr>
            </w:pPr>
            <w:r w:rsidRPr="00282CE5">
              <w:rPr>
                <w:rFonts w:ascii="Times New Roman" w:hAnsi="Times New Roman"/>
                <w:color w:val="FF0000"/>
                <w:sz w:val="24"/>
                <w:szCs w:val="24"/>
              </w:rPr>
              <w:t>13g30</w:t>
            </w:r>
          </w:p>
        </w:tc>
        <w:tc>
          <w:tcPr>
            <w:tcW w:w="5811" w:type="dxa"/>
            <w:shd w:val="clear" w:color="auto" w:fill="FFFFFF"/>
            <w:vAlign w:val="center"/>
          </w:tcPr>
          <w:p w14:paraId="4786EF0A" w14:textId="18D540A2" w:rsidR="004E2489" w:rsidRPr="00282CE5" w:rsidRDefault="004E2489" w:rsidP="004E2489">
            <w:pPr>
              <w:spacing w:after="0" w:line="240" w:lineRule="auto"/>
              <w:jc w:val="both"/>
              <w:rPr>
                <w:rFonts w:ascii="Times New Roman" w:hAnsi="Times New Roman"/>
                <w:b w:val="0"/>
                <w:color w:val="FF0000"/>
                <w:sz w:val="24"/>
                <w:szCs w:val="24"/>
              </w:rPr>
            </w:pPr>
            <w:r w:rsidRPr="00282CE5">
              <w:rPr>
                <w:rFonts w:ascii="Times New Roman" w:hAnsi="Times New Roman"/>
                <w:b w:val="0"/>
                <w:color w:val="FF0000"/>
                <w:sz w:val="24"/>
                <w:szCs w:val="24"/>
              </w:rPr>
              <w:t xml:space="preserve">Dự </w:t>
            </w:r>
            <w:r w:rsidRPr="00282CE5">
              <w:rPr>
                <w:rFonts w:ascii="Times New Roman" w:hAnsi="Times New Roman"/>
                <w:b w:val="0"/>
                <w:bCs/>
                <w:color w:val="FF0000"/>
                <w:sz w:val="24"/>
                <w:szCs w:val="24"/>
              </w:rPr>
              <w:t xml:space="preserve">Đại hội </w:t>
            </w:r>
            <w:r w:rsidRPr="00282CE5">
              <w:rPr>
                <w:rFonts w:ascii="Times New Roman" w:hAnsi="Times New Roman"/>
                <w:b w:val="0"/>
                <w:bCs/>
                <w:color w:val="FF0000"/>
                <w:sz w:val="24"/>
                <w:szCs w:val="24"/>
                <w:shd w:val="clear" w:color="auto" w:fill="FFFFFF"/>
              </w:rPr>
              <w:t>Chi đoàn BQL dự án đầu tư xây dựng các công trình dân dụng và công nghiệp</w:t>
            </w:r>
            <w:r w:rsidRPr="00282CE5">
              <w:rPr>
                <w:rFonts w:ascii="Times New Roman" w:hAnsi="Times New Roman"/>
                <w:b w:val="0"/>
                <w:bCs/>
                <w:color w:val="FF0000"/>
                <w:sz w:val="24"/>
                <w:szCs w:val="24"/>
              </w:rPr>
              <w:t xml:space="preserve"> Thành phố nhiệm kỳ 2022 – 202</w:t>
            </w:r>
            <w:r>
              <w:rPr>
                <w:rFonts w:ascii="Times New Roman" w:hAnsi="Times New Roman"/>
                <w:b w:val="0"/>
                <w:bCs/>
                <w:color w:val="FF0000"/>
                <w:sz w:val="24"/>
                <w:szCs w:val="24"/>
              </w:rPr>
              <w:t>4</w:t>
            </w:r>
            <w:r w:rsidRPr="00282CE5">
              <w:rPr>
                <w:rFonts w:ascii="Times New Roman" w:hAnsi="Times New Roman"/>
                <w:b w:val="0"/>
                <w:bCs/>
                <w:color w:val="FF0000"/>
                <w:sz w:val="24"/>
                <w:szCs w:val="24"/>
              </w:rPr>
              <w:t xml:space="preserve"> </w:t>
            </w:r>
            <w:r w:rsidRPr="00282CE5">
              <w:rPr>
                <w:rFonts w:ascii="Times New Roman" w:hAnsi="Times New Roman"/>
                <w:i/>
                <w:iCs/>
                <w:color w:val="FF0000"/>
                <w:spacing w:val="-4"/>
                <w:sz w:val="24"/>
                <w:szCs w:val="24"/>
              </w:rPr>
              <w:t>- Đại hội điểm cấp cơ sở</w:t>
            </w:r>
            <w:r w:rsidRPr="00282CE5">
              <w:rPr>
                <w:rFonts w:ascii="Times New Roman" w:hAnsi="Times New Roman"/>
                <w:b w:val="0"/>
                <w:bCs/>
                <w:color w:val="FF0000"/>
                <w:sz w:val="24"/>
                <w:szCs w:val="24"/>
              </w:rPr>
              <w:t xml:space="preserve"> </w:t>
            </w:r>
            <w:r w:rsidRPr="00282CE5">
              <w:rPr>
                <w:rFonts w:ascii="Times New Roman" w:eastAsia="Times New Roman" w:hAnsi="Times New Roman"/>
                <w:b w:val="0"/>
                <w:i/>
                <w:iCs/>
                <w:color w:val="FF0000"/>
                <w:sz w:val="24"/>
                <w:szCs w:val="24"/>
              </w:rPr>
              <w:t>(Đ/c Trường Giang</w:t>
            </w:r>
            <w:r w:rsidRPr="00282CE5">
              <w:rPr>
                <w:rFonts w:ascii="Times New Roman" w:hAnsi="Times New Roman"/>
                <w:b w:val="0"/>
                <w:bCs/>
                <w:i/>
                <w:iCs/>
                <w:color w:val="FF0000"/>
                <w:spacing w:val="-4"/>
                <w:sz w:val="24"/>
                <w:szCs w:val="24"/>
              </w:rPr>
              <w:t xml:space="preserve">, </w:t>
            </w:r>
            <w:r>
              <w:rPr>
                <w:rFonts w:ascii="Times New Roman" w:hAnsi="Times New Roman"/>
                <w:b w:val="0"/>
                <w:bCs/>
                <w:i/>
                <w:iCs/>
                <w:color w:val="FF0000"/>
                <w:spacing w:val="-4"/>
                <w:sz w:val="24"/>
                <w:szCs w:val="24"/>
              </w:rPr>
              <w:t xml:space="preserve">Hà Xuyên, </w:t>
            </w:r>
            <w:r w:rsidRPr="00282CE5">
              <w:rPr>
                <w:rFonts w:ascii="Times New Roman" w:hAnsi="Times New Roman"/>
                <w:b w:val="0"/>
                <w:bCs/>
                <w:i/>
                <w:iCs/>
                <w:color w:val="FF0000"/>
                <w:spacing w:val="-4"/>
                <w:sz w:val="24"/>
                <w:szCs w:val="24"/>
              </w:rPr>
              <w:t>đại diện cơ sở Đoàn Cụm hoạt động số 8</w:t>
            </w:r>
            <w:r w:rsidRPr="00282CE5">
              <w:rPr>
                <w:rFonts w:ascii="Times New Roman" w:eastAsia="Times New Roman" w:hAnsi="Times New Roman"/>
                <w:b w:val="0"/>
                <w:i/>
                <w:iCs/>
                <w:color w:val="FF0000"/>
                <w:sz w:val="24"/>
                <w:szCs w:val="24"/>
              </w:rPr>
              <w:t>)</w:t>
            </w:r>
          </w:p>
        </w:tc>
        <w:tc>
          <w:tcPr>
            <w:tcW w:w="1477" w:type="dxa"/>
            <w:shd w:val="clear" w:color="auto" w:fill="FFFFFF"/>
            <w:vAlign w:val="center"/>
          </w:tcPr>
          <w:p w14:paraId="1E8D3DC8" w14:textId="3AEFAC5C" w:rsidR="004E2489" w:rsidRPr="00282CE5" w:rsidRDefault="004E2489" w:rsidP="004E2489">
            <w:pPr>
              <w:spacing w:after="0" w:line="240" w:lineRule="auto"/>
              <w:jc w:val="center"/>
              <w:rPr>
                <w:rFonts w:ascii="Times New Roman" w:hAnsi="Times New Roman"/>
                <w:b w:val="0"/>
                <w:bCs/>
                <w:color w:val="FF0000"/>
                <w:sz w:val="24"/>
                <w:szCs w:val="24"/>
              </w:rPr>
            </w:pPr>
            <w:r w:rsidRPr="00282CE5">
              <w:rPr>
                <w:rFonts w:ascii="Times New Roman" w:hAnsi="Times New Roman"/>
                <w:b w:val="0"/>
                <w:bCs/>
                <w:color w:val="FF0000"/>
                <w:sz w:val="24"/>
                <w:szCs w:val="24"/>
              </w:rPr>
              <w:t>Cơ sở</w:t>
            </w:r>
          </w:p>
        </w:tc>
      </w:tr>
      <w:tr w:rsidR="004E2489" w:rsidRPr="008D3505" w14:paraId="05D23C7A" w14:textId="77777777" w:rsidTr="008D3505">
        <w:trPr>
          <w:trHeight w:val="20"/>
          <w:tblHeader/>
          <w:jc w:val="center"/>
        </w:trPr>
        <w:tc>
          <w:tcPr>
            <w:tcW w:w="1617" w:type="dxa"/>
            <w:vMerge w:val="restart"/>
            <w:shd w:val="clear" w:color="auto" w:fill="auto"/>
            <w:vAlign w:val="center"/>
          </w:tcPr>
          <w:p w14:paraId="1925DE73" w14:textId="3691096F" w:rsidR="004E2489" w:rsidRPr="008D3505" w:rsidRDefault="004E2489" w:rsidP="004E2489">
            <w:pPr>
              <w:spacing w:after="0" w:line="240" w:lineRule="auto"/>
              <w:jc w:val="center"/>
              <w:outlineLvl w:val="4"/>
              <w:rPr>
                <w:rFonts w:ascii="Times New Roman" w:eastAsia="Times New Roman" w:hAnsi="Times New Roman"/>
                <w:bCs/>
                <w:iCs/>
                <w:sz w:val="24"/>
                <w:szCs w:val="24"/>
              </w:rPr>
            </w:pPr>
            <w:r w:rsidRPr="008D3505">
              <w:rPr>
                <w:rFonts w:ascii="Times New Roman" w:eastAsia="Times New Roman" w:hAnsi="Times New Roman"/>
                <w:bCs/>
                <w:iCs/>
                <w:sz w:val="24"/>
                <w:szCs w:val="24"/>
              </w:rPr>
              <w:t>THỨ BẢY</w:t>
            </w:r>
          </w:p>
          <w:p w14:paraId="7632EF58" w14:textId="75F5CE1A" w:rsidR="004E2489" w:rsidRPr="008D3505" w:rsidRDefault="004E2489" w:rsidP="004E2489">
            <w:pPr>
              <w:spacing w:after="0" w:line="240" w:lineRule="auto"/>
              <w:jc w:val="center"/>
              <w:rPr>
                <w:rFonts w:ascii="Times New Roman" w:eastAsia="Times New Roman" w:hAnsi="Times New Roman"/>
                <w:sz w:val="24"/>
                <w:szCs w:val="24"/>
              </w:rPr>
            </w:pPr>
            <w:r w:rsidRPr="008D3505">
              <w:rPr>
                <w:rFonts w:ascii="Times New Roman" w:eastAsia="Times New Roman" w:hAnsi="Times New Roman"/>
                <w:bCs/>
                <w:iCs/>
                <w:sz w:val="24"/>
                <w:szCs w:val="24"/>
              </w:rPr>
              <w:t>12/02/2022</w:t>
            </w:r>
          </w:p>
        </w:tc>
        <w:tc>
          <w:tcPr>
            <w:tcW w:w="851" w:type="dxa"/>
            <w:shd w:val="clear" w:color="auto" w:fill="FFFFFF"/>
            <w:vAlign w:val="center"/>
          </w:tcPr>
          <w:p w14:paraId="1B15038C" w14:textId="68845B88" w:rsidR="004E2489" w:rsidRPr="00282CE5" w:rsidRDefault="004E2489" w:rsidP="004E2489">
            <w:pPr>
              <w:spacing w:after="0" w:line="240" w:lineRule="auto"/>
              <w:jc w:val="center"/>
              <w:rPr>
                <w:rFonts w:ascii="Times New Roman" w:hAnsi="Times New Roman"/>
                <w:color w:val="FF0000"/>
                <w:sz w:val="24"/>
                <w:szCs w:val="24"/>
              </w:rPr>
            </w:pPr>
            <w:r w:rsidRPr="00282CE5">
              <w:rPr>
                <w:rFonts w:ascii="Times New Roman" w:hAnsi="Times New Roman"/>
                <w:color w:val="FF0000"/>
                <w:sz w:val="24"/>
                <w:szCs w:val="24"/>
              </w:rPr>
              <w:t xml:space="preserve">08g00 </w:t>
            </w:r>
          </w:p>
        </w:tc>
        <w:tc>
          <w:tcPr>
            <w:tcW w:w="5811" w:type="dxa"/>
            <w:shd w:val="clear" w:color="auto" w:fill="FFFFFF"/>
            <w:vAlign w:val="center"/>
          </w:tcPr>
          <w:p w14:paraId="1035E003" w14:textId="5369B8F6" w:rsidR="004E2489" w:rsidRPr="00282CE5" w:rsidRDefault="004E2489" w:rsidP="004E2489">
            <w:pPr>
              <w:spacing w:after="0" w:line="240" w:lineRule="auto"/>
              <w:jc w:val="both"/>
              <w:rPr>
                <w:rFonts w:ascii="Times New Roman" w:hAnsi="Times New Roman"/>
                <w:b w:val="0"/>
                <w:color w:val="FF0000"/>
                <w:sz w:val="24"/>
                <w:szCs w:val="24"/>
              </w:rPr>
            </w:pPr>
            <w:r w:rsidRPr="00282CE5">
              <w:rPr>
                <w:rFonts w:ascii="Times New Roman" w:hAnsi="Times New Roman"/>
                <w:b w:val="0"/>
                <w:bCs/>
                <w:color w:val="FF0000"/>
                <w:sz w:val="24"/>
                <w:szCs w:val="24"/>
              </w:rPr>
              <w:t xml:space="preserve">Dự Đại hội đại biểu Đoàn Cục Thuế Thành phố nhiệm kỳ 2022 - 2027 </w:t>
            </w:r>
            <w:r w:rsidRPr="00282CE5">
              <w:rPr>
                <w:rFonts w:ascii="Times New Roman" w:hAnsi="Times New Roman"/>
                <w:i/>
                <w:iCs/>
                <w:color w:val="FF0000"/>
                <w:spacing w:val="-4"/>
                <w:sz w:val="24"/>
                <w:szCs w:val="24"/>
              </w:rPr>
              <w:t>- Đại hội điểm cấp cơ sở</w:t>
            </w:r>
            <w:r w:rsidRPr="00282CE5">
              <w:rPr>
                <w:rFonts w:ascii="Times New Roman" w:hAnsi="Times New Roman"/>
                <w:b w:val="0"/>
                <w:bCs/>
                <w:color w:val="FF0000"/>
                <w:sz w:val="24"/>
                <w:szCs w:val="24"/>
              </w:rPr>
              <w:t xml:space="preserve"> </w:t>
            </w:r>
            <w:r w:rsidRPr="00282CE5">
              <w:rPr>
                <w:rFonts w:ascii="Times New Roman" w:hAnsi="Times New Roman"/>
                <w:b w:val="0"/>
                <w:i/>
                <w:iCs/>
                <w:color w:val="FF0000"/>
                <w:sz w:val="24"/>
                <w:szCs w:val="24"/>
              </w:rPr>
              <w:t>(Đ/c Đăng Khoa, Trường Giang,</w:t>
            </w:r>
            <w:r w:rsidRPr="00282CE5">
              <w:rPr>
                <w:rFonts w:ascii="Times New Roman" w:hAnsi="Times New Roman"/>
                <w:b w:val="0"/>
                <w:bCs/>
                <w:i/>
                <w:iCs/>
                <w:color w:val="FF0000"/>
                <w:spacing w:val="-4"/>
                <w:sz w:val="24"/>
                <w:szCs w:val="24"/>
              </w:rPr>
              <w:t xml:space="preserve"> </w:t>
            </w:r>
            <w:r>
              <w:rPr>
                <w:rFonts w:ascii="Times New Roman" w:hAnsi="Times New Roman"/>
                <w:b w:val="0"/>
                <w:bCs/>
                <w:i/>
                <w:iCs/>
                <w:color w:val="FF0000"/>
                <w:spacing w:val="-4"/>
                <w:sz w:val="24"/>
                <w:szCs w:val="24"/>
              </w:rPr>
              <w:t xml:space="preserve">Hà Xuyên, </w:t>
            </w:r>
            <w:r w:rsidRPr="00282CE5">
              <w:rPr>
                <w:rFonts w:ascii="Times New Roman" w:hAnsi="Times New Roman"/>
                <w:b w:val="0"/>
                <w:bCs/>
                <w:i/>
                <w:iCs/>
                <w:color w:val="FF0000"/>
                <w:spacing w:val="-4"/>
                <w:sz w:val="24"/>
                <w:szCs w:val="24"/>
              </w:rPr>
              <w:t>đại diện cơ sở Đoàn Cụm hoạt động số 5</w:t>
            </w:r>
            <w:r w:rsidRPr="00282CE5">
              <w:rPr>
                <w:rFonts w:ascii="Times New Roman" w:hAnsi="Times New Roman"/>
                <w:b w:val="0"/>
                <w:i/>
                <w:iCs/>
                <w:color w:val="FF0000"/>
                <w:sz w:val="24"/>
                <w:szCs w:val="24"/>
              </w:rPr>
              <w:t>)</w:t>
            </w:r>
          </w:p>
        </w:tc>
        <w:tc>
          <w:tcPr>
            <w:tcW w:w="1477" w:type="dxa"/>
            <w:shd w:val="clear" w:color="auto" w:fill="FFFFFF"/>
            <w:vAlign w:val="center"/>
          </w:tcPr>
          <w:p w14:paraId="7DDF97DF" w14:textId="5AF8B3D5" w:rsidR="004E2489" w:rsidRPr="00282CE5" w:rsidRDefault="004E2489" w:rsidP="004E2489">
            <w:pPr>
              <w:spacing w:after="0" w:line="240" w:lineRule="auto"/>
              <w:jc w:val="center"/>
              <w:rPr>
                <w:rFonts w:ascii="Times New Roman" w:hAnsi="Times New Roman"/>
                <w:b w:val="0"/>
                <w:bCs/>
                <w:color w:val="FF0000"/>
                <w:spacing w:val="-10"/>
                <w:sz w:val="24"/>
                <w:szCs w:val="24"/>
              </w:rPr>
            </w:pPr>
            <w:r w:rsidRPr="00282CE5">
              <w:rPr>
                <w:rFonts w:ascii="Times New Roman" w:hAnsi="Times New Roman"/>
                <w:b w:val="0"/>
                <w:bCs/>
                <w:color w:val="FF0000"/>
                <w:sz w:val="24"/>
                <w:szCs w:val="24"/>
              </w:rPr>
              <w:t>Cơ sở</w:t>
            </w:r>
          </w:p>
        </w:tc>
      </w:tr>
      <w:tr w:rsidR="004E2489" w:rsidRPr="008D3505" w14:paraId="5235D4E8" w14:textId="77777777" w:rsidTr="008D3505">
        <w:trPr>
          <w:trHeight w:val="20"/>
          <w:tblHeader/>
          <w:jc w:val="center"/>
        </w:trPr>
        <w:tc>
          <w:tcPr>
            <w:tcW w:w="1617" w:type="dxa"/>
            <w:vMerge/>
            <w:shd w:val="clear" w:color="auto" w:fill="auto"/>
            <w:vAlign w:val="center"/>
          </w:tcPr>
          <w:p w14:paraId="481F569D" w14:textId="77777777" w:rsidR="004E2489" w:rsidRPr="008D3505" w:rsidRDefault="004E2489" w:rsidP="004E2489">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754A9E92" w14:textId="292DB2FC" w:rsidR="004E2489" w:rsidRPr="00282CE5" w:rsidRDefault="004E2489" w:rsidP="004E2489">
            <w:pPr>
              <w:spacing w:after="0" w:line="240" w:lineRule="auto"/>
              <w:jc w:val="center"/>
              <w:rPr>
                <w:rFonts w:ascii="Times New Roman" w:hAnsi="Times New Roman"/>
                <w:color w:val="FF0000"/>
                <w:sz w:val="24"/>
                <w:szCs w:val="24"/>
              </w:rPr>
            </w:pPr>
            <w:r w:rsidRPr="00282CE5">
              <w:rPr>
                <w:rFonts w:ascii="Times New Roman" w:hAnsi="Times New Roman"/>
                <w:color w:val="FF0000"/>
                <w:sz w:val="24"/>
                <w:szCs w:val="24"/>
              </w:rPr>
              <w:t>08g30</w:t>
            </w:r>
          </w:p>
        </w:tc>
        <w:tc>
          <w:tcPr>
            <w:tcW w:w="5811" w:type="dxa"/>
            <w:shd w:val="clear" w:color="auto" w:fill="FFFFFF"/>
            <w:vAlign w:val="center"/>
          </w:tcPr>
          <w:p w14:paraId="4AB24990" w14:textId="3EE8207F" w:rsidR="004E2489" w:rsidRPr="00282CE5" w:rsidRDefault="004E2489" w:rsidP="004E2489">
            <w:pPr>
              <w:spacing w:after="0" w:line="240" w:lineRule="auto"/>
              <w:jc w:val="both"/>
              <w:rPr>
                <w:rFonts w:ascii="Times New Roman" w:hAnsi="Times New Roman"/>
                <w:b w:val="0"/>
                <w:bCs/>
                <w:color w:val="FF0000"/>
                <w:sz w:val="24"/>
                <w:szCs w:val="24"/>
              </w:rPr>
            </w:pPr>
            <w:r w:rsidRPr="00282CE5">
              <w:rPr>
                <w:rFonts w:ascii="Times New Roman" w:hAnsi="Times New Roman"/>
                <w:b w:val="0"/>
                <w:bCs/>
                <w:color w:val="FF0000"/>
                <w:sz w:val="24"/>
                <w:szCs w:val="24"/>
              </w:rPr>
              <w:t xml:space="preserve">Dự Đại hội Đoàn Báo Người Lao động nhiệm kỳ 2022 – 2027 </w:t>
            </w:r>
            <w:r w:rsidRPr="00282CE5">
              <w:rPr>
                <w:rFonts w:ascii="Times New Roman" w:hAnsi="Times New Roman"/>
                <w:i/>
                <w:iCs/>
                <w:color w:val="FF0000"/>
                <w:spacing w:val="-4"/>
                <w:sz w:val="24"/>
                <w:szCs w:val="24"/>
              </w:rPr>
              <w:t>- Đại hội điểm cấp cơ sở</w:t>
            </w:r>
            <w:r w:rsidRPr="00282CE5">
              <w:rPr>
                <w:rFonts w:ascii="Times New Roman" w:hAnsi="Times New Roman"/>
                <w:b w:val="0"/>
                <w:bCs/>
                <w:color w:val="FF0000"/>
                <w:sz w:val="24"/>
                <w:szCs w:val="24"/>
              </w:rPr>
              <w:t xml:space="preserve"> </w:t>
            </w:r>
            <w:r w:rsidRPr="00282CE5">
              <w:rPr>
                <w:rFonts w:ascii="Times New Roman" w:hAnsi="Times New Roman"/>
                <w:b w:val="0"/>
                <w:i/>
                <w:iCs/>
                <w:color w:val="FF0000"/>
                <w:sz w:val="24"/>
                <w:szCs w:val="24"/>
              </w:rPr>
              <w:t>(Đ/c Anh Tiến, Thanh Bình,</w:t>
            </w:r>
            <w:r w:rsidRPr="00282CE5">
              <w:rPr>
                <w:rFonts w:ascii="Times New Roman" w:hAnsi="Times New Roman"/>
                <w:b w:val="0"/>
                <w:bCs/>
                <w:i/>
                <w:iCs/>
                <w:color w:val="FF0000"/>
                <w:spacing w:val="-4"/>
                <w:sz w:val="24"/>
                <w:szCs w:val="24"/>
              </w:rPr>
              <w:t xml:space="preserve"> đại diện cơ sở Đoàn Cụm hoạt động số 4</w:t>
            </w:r>
            <w:r w:rsidRPr="00282CE5">
              <w:rPr>
                <w:rFonts w:ascii="Times New Roman" w:hAnsi="Times New Roman"/>
                <w:b w:val="0"/>
                <w:i/>
                <w:iCs/>
                <w:color w:val="FF0000"/>
                <w:sz w:val="24"/>
                <w:szCs w:val="24"/>
              </w:rPr>
              <w:t>)</w:t>
            </w:r>
          </w:p>
        </w:tc>
        <w:tc>
          <w:tcPr>
            <w:tcW w:w="1477" w:type="dxa"/>
            <w:shd w:val="clear" w:color="auto" w:fill="FFFFFF"/>
            <w:vAlign w:val="center"/>
          </w:tcPr>
          <w:p w14:paraId="34BD0356" w14:textId="27225323" w:rsidR="004E2489" w:rsidRPr="00282CE5" w:rsidRDefault="004E2489" w:rsidP="004E2489">
            <w:pPr>
              <w:spacing w:after="0" w:line="240" w:lineRule="auto"/>
              <w:jc w:val="center"/>
              <w:rPr>
                <w:rFonts w:ascii="Times New Roman" w:hAnsi="Times New Roman"/>
                <w:b w:val="0"/>
                <w:bCs/>
                <w:color w:val="FF0000"/>
                <w:sz w:val="24"/>
                <w:szCs w:val="24"/>
              </w:rPr>
            </w:pPr>
            <w:r w:rsidRPr="00282CE5">
              <w:rPr>
                <w:rFonts w:ascii="Times New Roman" w:hAnsi="Times New Roman"/>
                <w:b w:val="0"/>
                <w:bCs/>
                <w:color w:val="FF0000"/>
                <w:sz w:val="24"/>
                <w:szCs w:val="24"/>
              </w:rPr>
              <w:t>Cơ sở</w:t>
            </w:r>
          </w:p>
        </w:tc>
      </w:tr>
    </w:tbl>
    <w:p w14:paraId="2CF67E7D" w14:textId="77777777" w:rsidR="0080024F" w:rsidRDefault="0080024F" w:rsidP="00507450">
      <w:pPr>
        <w:tabs>
          <w:tab w:val="left" w:pos="2160"/>
        </w:tabs>
        <w:spacing w:after="0" w:line="240" w:lineRule="auto"/>
        <w:ind w:firstLine="709"/>
        <w:jc w:val="both"/>
        <w:rPr>
          <w:rFonts w:ascii="Times New Roman" w:eastAsia="Times New Roman" w:hAnsi="Times New Roman"/>
          <w:bCs/>
          <w:i/>
          <w:iCs/>
          <w:sz w:val="26"/>
          <w:szCs w:val="26"/>
        </w:rPr>
      </w:pPr>
    </w:p>
    <w:p w14:paraId="075F48AC" w14:textId="77777777" w:rsidR="00507450" w:rsidRDefault="00EB5338" w:rsidP="00507450">
      <w:pPr>
        <w:tabs>
          <w:tab w:val="left" w:pos="2160"/>
        </w:tabs>
        <w:spacing w:after="0" w:line="240" w:lineRule="auto"/>
        <w:ind w:firstLine="709"/>
        <w:jc w:val="both"/>
        <w:rPr>
          <w:rFonts w:ascii="Times New Roman" w:eastAsia="Times New Roman" w:hAnsi="Times New Roman"/>
          <w:b w:val="0"/>
          <w:sz w:val="26"/>
          <w:szCs w:val="26"/>
        </w:rPr>
      </w:pPr>
      <w:r w:rsidRPr="00DB6E57">
        <w:rPr>
          <w:rFonts w:ascii="Times New Roman" w:eastAsia="Times New Roman" w:hAnsi="Times New Roman"/>
          <w:bCs/>
          <w:i/>
          <w:iCs/>
          <w:sz w:val="26"/>
          <w:szCs w:val="26"/>
        </w:rPr>
        <w:t>* Lưu ý:</w:t>
      </w:r>
      <w:r w:rsidRPr="00DB6E57">
        <w:rPr>
          <w:rFonts w:ascii="Times New Roman" w:eastAsia="Times New Roman" w:hAnsi="Times New Roman"/>
          <w:b w:val="0"/>
          <w:sz w:val="26"/>
          <w:szCs w:val="26"/>
        </w:rPr>
        <w:t xml:space="preserve"> </w:t>
      </w:r>
    </w:p>
    <w:p w14:paraId="6D7397FE" w14:textId="77777777" w:rsidR="00EB5338" w:rsidRPr="00DB6E57" w:rsidRDefault="00EB5338">
      <w:pPr>
        <w:spacing w:after="0" w:line="240" w:lineRule="auto"/>
        <w:ind w:firstLine="709"/>
        <w:jc w:val="both"/>
        <w:rPr>
          <w:rFonts w:ascii="Times New Roman" w:eastAsia="Times New Roman" w:hAnsi="Times New Roman"/>
          <w:b w:val="0"/>
          <w:i/>
          <w:iCs/>
          <w:sz w:val="24"/>
          <w:szCs w:val="24"/>
          <w:lang w:val="vi-VN"/>
        </w:rPr>
      </w:pPr>
      <w:r w:rsidRPr="00DB6E57">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069ADD3E" w14:textId="77777777" w:rsidR="00EB5338" w:rsidRPr="00DB6E57" w:rsidRDefault="00EB5338">
      <w:pPr>
        <w:spacing w:after="0" w:line="240" w:lineRule="auto"/>
        <w:ind w:firstLine="709"/>
        <w:jc w:val="both"/>
        <w:rPr>
          <w:rFonts w:ascii="Times New Roman" w:eastAsia="Times New Roman" w:hAnsi="Times New Roman"/>
          <w:b w:val="0"/>
          <w:i/>
          <w:iCs/>
          <w:sz w:val="24"/>
          <w:szCs w:val="24"/>
          <w:lang w:val="vi-VN"/>
        </w:rPr>
      </w:pPr>
      <w:r w:rsidRPr="00DB6E57">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7E2651A3" w14:textId="77777777" w:rsidR="00EB5338" w:rsidRPr="00DB6E57" w:rsidRDefault="00EB5338">
      <w:pPr>
        <w:tabs>
          <w:tab w:val="left" w:pos="2160"/>
        </w:tabs>
        <w:spacing w:after="0" w:line="240" w:lineRule="auto"/>
        <w:ind w:firstLine="476"/>
        <w:jc w:val="right"/>
        <w:rPr>
          <w:rFonts w:ascii="Times New Roman" w:eastAsia="Times New Roman" w:hAnsi="Times New Roman"/>
          <w:szCs w:val="24"/>
        </w:rPr>
      </w:pPr>
    </w:p>
    <w:p w14:paraId="1F16CA4F" w14:textId="77777777" w:rsidR="004561C8" w:rsidRPr="00DB6E57" w:rsidRDefault="00EB5338" w:rsidP="00747D05">
      <w:pPr>
        <w:tabs>
          <w:tab w:val="left" w:pos="2160"/>
        </w:tabs>
        <w:spacing w:after="0" w:line="240" w:lineRule="auto"/>
        <w:ind w:firstLine="476"/>
        <w:jc w:val="right"/>
        <w:rPr>
          <w:rFonts w:ascii="Times New Roman" w:eastAsia="Times New Roman" w:hAnsi="Times New Roman"/>
          <w:szCs w:val="24"/>
        </w:rPr>
      </w:pPr>
      <w:r w:rsidRPr="00DB6E57">
        <w:rPr>
          <w:rFonts w:ascii="Times New Roman" w:eastAsia="Times New Roman" w:hAnsi="Times New Roman"/>
          <w:szCs w:val="24"/>
        </w:rPr>
        <w:t>VĂN PHÒNG ĐOÀN KHỐI</w:t>
      </w:r>
    </w:p>
    <w:sectPr w:rsidR="004561C8" w:rsidRPr="00DB6E57" w:rsidSect="001E5222">
      <w:pgSz w:w="11909" w:h="16833"/>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56A1"/>
    <w:rsid w:val="00007711"/>
    <w:rsid w:val="0001035D"/>
    <w:rsid w:val="000125C7"/>
    <w:rsid w:val="00016ED4"/>
    <w:rsid w:val="000176E4"/>
    <w:rsid w:val="00021127"/>
    <w:rsid w:val="000445D6"/>
    <w:rsid w:val="00045A25"/>
    <w:rsid w:val="00050A31"/>
    <w:rsid w:val="00052B0E"/>
    <w:rsid w:val="00055FF2"/>
    <w:rsid w:val="0006293C"/>
    <w:rsid w:val="00062B43"/>
    <w:rsid w:val="00071184"/>
    <w:rsid w:val="000716D2"/>
    <w:rsid w:val="00071AAB"/>
    <w:rsid w:val="00072143"/>
    <w:rsid w:val="000739FC"/>
    <w:rsid w:val="00075D9C"/>
    <w:rsid w:val="0009176A"/>
    <w:rsid w:val="000A0F75"/>
    <w:rsid w:val="000A5F5C"/>
    <w:rsid w:val="000B47B1"/>
    <w:rsid w:val="000B76C4"/>
    <w:rsid w:val="000C04FA"/>
    <w:rsid w:val="000C06BA"/>
    <w:rsid w:val="000C5610"/>
    <w:rsid w:val="000C6613"/>
    <w:rsid w:val="000D17DB"/>
    <w:rsid w:val="000D1F16"/>
    <w:rsid w:val="000D2171"/>
    <w:rsid w:val="000D74DC"/>
    <w:rsid w:val="000E6236"/>
    <w:rsid w:val="000E6552"/>
    <w:rsid w:val="000E6678"/>
    <w:rsid w:val="000F3A4F"/>
    <w:rsid w:val="000F59AC"/>
    <w:rsid w:val="000F724F"/>
    <w:rsid w:val="00112BB4"/>
    <w:rsid w:val="00113B40"/>
    <w:rsid w:val="00115165"/>
    <w:rsid w:val="001153DD"/>
    <w:rsid w:val="001300D3"/>
    <w:rsid w:val="00135622"/>
    <w:rsid w:val="001364FE"/>
    <w:rsid w:val="001368DD"/>
    <w:rsid w:val="00137A5E"/>
    <w:rsid w:val="00137F1B"/>
    <w:rsid w:val="0014410B"/>
    <w:rsid w:val="001459C9"/>
    <w:rsid w:val="00147DB3"/>
    <w:rsid w:val="00150B4A"/>
    <w:rsid w:val="001518A5"/>
    <w:rsid w:val="00157079"/>
    <w:rsid w:val="00164FC6"/>
    <w:rsid w:val="00170095"/>
    <w:rsid w:val="001702FD"/>
    <w:rsid w:val="00170E4F"/>
    <w:rsid w:val="00172809"/>
    <w:rsid w:val="00173124"/>
    <w:rsid w:val="001731EB"/>
    <w:rsid w:val="001743F4"/>
    <w:rsid w:val="00175631"/>
    <w:rsid w:val="00186FB5"/>
    <w:rsid w:val="00187C33"/>
    <w:rsid w:val="00193498"/>
    <w:rsid w:val="001936B7"/>
    <w:rsid w:val="00193C79"/>
    <w:rsid w:val="00195823"/>
    <w:rsid w:val="00196AB1"/>
    <w:rsid w:val="001B3E08"/>
    <w:rsid w:val="001B6B62"/>
    <w:rsid w:val="001C36CD"/>
    <w:rsid w:val="001C3E45"/>
    <w:rsid w:val="001D0805"/>
    <w:rsid w:val="001D339E"/>
    <w:rsid w:val="001E1AFD"/>
    <w:rsid w:val="001E5222"/>
    <w:rsid w:val="001E5688"/>
    <w:rsid w:val="001E74CD"/>
    <w:rsid w:val="001E7FEF"/>
    <w:rsid w:val="001F1791"/>
    <w:rsid w:val="00201333"/>
    <w:rsid w:val="00210763"/>
    <w:rsid w:val="00210B75"/>
    <w:rsid w:val="00210FA7"/>
    <w:rsid w:val="002141F2"/>
    <w:rsid w:val="00216417"/>
    <w:rsid w:val="00217F2C"/>
    <w:rsid w:val="00224ADF"/>
    <w:rsid w:val="00225ABB"/>
    <w:rsid w:val="00231ECE"/>
    <w:rsid w:val="002452A0"/>
    <w:rsid w:val="00245E01"/>
    <w:rsid w:val="00253814"/>
    <w:rsid w:val="0026631D"/>
    <w:rsid w:val="00271386"/>
    <w:rsid w:val="00282CE5"/>
    <w:rsid w:val="0028498C"/>
    <w:rsid w:val="00286D75"/>
    <w:rsid w:val="002A229E"/>
    <w:rsid w:val="002A25C9"/>
    <w:rsid w:val="002A572C"/>
    <w:rsid w:val="002B5D6A"/>
    <w:rsid w:val="002C1CDE"/>
    <w:rsid w:val="002C2D13"/>
    <w:rsid w:val="002C2F53"/>
    <w:rsid w:val="002C4430"/>
    <w:rsid w:val="002C591E"/>
    <w:rsid w:val="002C66F0"/>
    <w:rsid w:val="002D4FB3"/>
    <w:rsid w:val="002D7280"/>
    <w:rsid w:val="002E0A1A"/>
    <w:rsid w:val="002E45FA"/>
    <w:rsid w:val="002E6E88"/>
    <w:rsid w:val="002E77E9"/>
    <w:rsid w:val="002F22B8"/>
    <w:rsid w:val="002F3924"/>
    <w:rsid w:val="002F6282"/>
    <w:rsid w:val="00300504"/>
    <w:rsid w:val="00303A18"/>
    <w:rsid w:val="003053E8"/>
    <w:rsid w:val="00314EF1"/>
    <w:rsid w:val="00325675"/>
    <w:rsid w:val="00332228"/>
    <w:rsid w:val="0033518C"/>
    <w:rsid w:val="003437C2"/>
    <w:rsid w:val="003453DC"/>
    <w:rsid w:val="00354E31"/>
    <w:rsid w:val="00355A17"/>
    <w:rsid w:val="00356C60"/>
    <w:rsid w:val="0036433D"/>
    <w:rsid w:val="00365770"/>
    <w:rsid w:val="0037044C"/>
    <w:rsid w:val="003704B2"/>
    <w:rsid w:val="00372D90"/>
    <w:rsid w:val="00376AF1"/>
    <w:rsid w:val="00377186"/>
    <w:rsid w:val="00382E50"/>
    <w:rsid w:val="00385539"/>
    <w:rsid w:val="003858B5"/>
    <w:rsid w:val="00385984"/>
    <w:rsid w:val="00387E17"/>
    <w:rsid w:val="003950B1"/>
    <w:rsid w:val="00396402"/>
    <w:rsid w:val="003A1C03"/>
    <w:rsid w:val="003A3F3C"/>
    <w:rsid w:val="003B2267"/>
    <w:rsid w:val="003B2F1C"/>
    <w:rsid w:val="003C2742"/>
    <w:rsid w:val="003C3886"/>
    <w:rsid w:val="003C5858"/>
    <w:rsid w:val="003C6B40"/>
    <w:rsid w:val="003D35E9"/>
    <w:rsid w:val="003D6310"/>
    <w:rsid w:val="003D649D"/>
    <w:rsid w:val="003D6A45"/>
    <w:rsid w:val="003E00B1"/>
    <w:rsid w:val="003E0121"/>
    <w:rsid w:val="003E0B6E"/>
    <w:rsid w:val="003E4312"/>
    <w:rsid w:val="003F79D6"/>
    <w:rsid w:val="00400543"/>
    <w:rsid w:val="004064A4"/>
    <w:rsid w:val="00407B81"/>
    <w:rsid w:val="00413E9C"/>
    <w:rsid w:val="00414627"/>
    <w:rsid w:val="00415AA5"/>
    <w:rsid w:val="00416253"/>
    <w:rsid w:val="0041785C"/>
    <w:rsid w:val="00420BA7"/>
    <w:rsid w:val="00420C46"/>
    <w:rsid w:val="004247B3"/>
    <w:rsid w:val="00424862"/>
    <w:rsid w:val="00425D63"/>
    <w:rsid w:val="00441398"/>
    <w:rsid w:val="004420A8"/>
    <w:rsid w:val="004438FC"/>
    <w:rsid w:val="00444F95"/>
    <w:rsid w:val="0045196D"/>
    <w:rsid w:val="00453D8B"/>
    <w:rsid w:val="00454E69"/>
    <w:rsid w:val="004561C8"/>
    <w:rsid w:val="004636FB"/>
    <w:rsid w:val="004643D8"/>
    <w:rsid w:val="00464606"/>
    <w:rsid w:val="00465003"/>
    <w:rsid w:val="00472C26"/>
    <w:rsid w:val="00473BE3"/>
    <w:rsid w:val="00473CAA"/>
    <w:rsid w:val="0047422E"/>
    <w:rsid w:val="00474C50"/>
    <w:rsid w:val="00476BDC"/>
    <w:rsid w:val="00480810"/>
    <w:rsid w:val="00480C98"/>
    <w:rsid w:val="00490A0B"/>
    <w:rsid w:val="00494B2D"/>
    <w:rsid w:val="00497C24"/>
    <w:rsid w:val="004A04D4"/>
    <w:rsid w:val="004B1BE0"/>
    <w:rsid w:val="004B3A57"/>
    <w:rsid w:val="004B6D59"/>
    <w:rsid w:val="004B7113"/>
    <w:rsid w:val="004C11ED"/>
    <w:rsid w:val="004C19F2"/>
    <w:rsid w:val="004C317E"/>
    <w:rsid w:val="004C34A7"/>
    <w:rsid w:val="004C7BA5"/>
    <w:rsid w:val="004D1320"/>
    <w:rsid w:val="004D2764"/>
    <w:rsid w:val="004D72E1"/>
    <w:rsid w:val="004E059E"/>
    <w:rsid w:val="004E2489"/>
    <w:rsid w:val="004E4161"/>
    <w:rsid w:val="004E4B3E"/>
    <w:rsid w:val="004E60A0"/>
    <w:rsid w:val="004E7628"/>
    <w:rsid w:val="004F0876"/>
    <w:rsid w:val="004F2B6F"/>
    <w:rsid w:val="004F3B13"/>
    <w:rsid w:val="004F40CA"/>
    <w:rsid w:val="004F4160"/>
    <w:rsid w:val="004F4166"/>
    <w:rsid w:val="004F48F2"/>
    <w:rsid w:val="004F6BC5"/>
    <w:rsid w:val="005046B8"/>
    <w:rsid w:val="00507450"/>
    <w:rsid w:val="00507922"/>
    <w:rsid w:val="00507AE8"/>
    <w:rsid w:val="005149B1"/>
    <w:rsid w:val="0052190F"/>
    <w:rsid w:val="00524A2C"/>
    <w:rsid w:val="0052718F"/>
    <w:rsid w:val="00527F46"/>
    <w:rsid w:val="005312B4"/>
    <w:rsid w:val="00534382"/>
    <w:rsid w:val="00541AC6"/>
    <w:rsid w:val="005429AA"/>
    <w:rsid w:val="00552FDF"/>
    <w:rsid w:val="005600A4"/>
    <w:rsid w:val="00561497"/>
    <w:rsid w:val="005616A4"/>
    <w:rsid w:val="00562CDE"/>
    <w:rsid w:val="00563AE4"/>
    <w:rsid w:val="005647F2"/>
    <w:rsid w:val="005662D1"/>
    <w:rsid w:val="0057318D"/>
    <w:rsid w:val="00573A09"/>
    <w:rsid w:val="00574C96"/>
    <w:rsid w:val="00591340"/>
    <w:rsid w:val="00593524"/>
    <w:rsid w:val="005A0CA5"/>
    <w:rsid w:val="005A365F"/>
    <w:rsid w:val="005A4085"/>
    <w:rsid w:val="005A4526"/>
    <w:rsid w:val="005B1648"/>
    <w:rsid w:val="005B2626"/>
    <w:rsid w:val="005C0A47"/>
    <w:rsid w:val="005C1B16"/>
    <w:rsid w:val="005C4A19"/>
    <w:rsid w:val="005D12EF"/>
    <w:rsid w:val="005D3E63"/>
    <w:rsid w:val="005D3F2C"/>
    <w:rsid w:val="005D42D7"/>
    <w:rsid w:val="005D6390"/>
    <w:rsid w:val="005D7995"/>
    <w:rsid w:val="005E3AFB"/>
    <w:rsid w:val="005E42BE"/>
    <w:rsid w:val="005E53D0"/>
    <w:rsid w:val="005F0D8A"/>
    <w:rsid w:val="005F1B0E"/>
    <w:rsid w:val="006002EB"/>
    <w:rsid w:val="00602B25"/>
    <w:rsid w:val="00607607"/>
    <w:rsid w:val="00610FB3"/>
    <w:rsid w:val="00611F02"/>
    <w:rsid w:val="006128EF"/>
    <w:rsid w:val="00612A58"/>
    <w:rsid w:val="00614001"/>
    <w:rsid w:val="0061696D"/>
    <w:rsid w:val="00620A19"/>
    <w:rsid w:val="00621E1C"/>
    <w:rsid w:val="00624A41"/>
    <w:rsid w:val="006264B4"/>
    <w:rsid w:val="0062675F"/>
    <w:rsid w:val="006326CA"/>
    <w:rsid w:val="006327C8"/>
    <w:rsid w:val="00636D97"/>
    <w:rsid w:val="00637B84"/>
    <w:rsid w:val="00640AA3"/>
    <w:rsid w:val="00642AB3"/>
    <w:rsid w:val="00643033"/>
    <w:rsid w:val="00644CC3"/>
    <w:rsid w:val="0064642F"/>
    <w:rsid w:val="0065092C"/>
    <w:rsid w:val="00654626"/>
    <w:rsid w:val="00661468"/>
    <w:rsid w:val="006618F5"/>
    <w:rsid w:val="00663991"/>
    <w:rsid w:val="0066399F"/>
    <w:rsid w:val="006649F0"/>
    <w:rsid w:val="00664FD3"/>
    <w:rsid w:val="00666C4E"/>
    <w:rsid w:val="006672FD"/>
    <w:rsid w:val="00667EE3"/>
    <w:rsid w:val="00671117"/>
    <w:rsid w:val="0067245D"/>
    <w:rsid w:val="006754E9"/>
    <w:rsid w:val="0068470E"/>
    <w:rsid w:val="00686700"/>
    <w:rsid w:val="00691304"/>
    <w:rsid w:val="006915F7"/>
    <w:rsid w:val="0069402A"/>
    <w:rsid w:val="00695DCD"/>
    <w:rsid w:val="006A05CC"/>
    <w:rsid w:val="006A35A7"/>
    <w:rsid w:val="006A5727"/>
    <w:rsid w:val="006A66AE"/>
    <w:rsid w:val="006A75F9"/>
    <w:rsid w:val="006B0755"/>
    <w:rsid w:val="006B2C95"/>
    <w:rsid w:val="006C190E"/>
    <w:rsid w:val="006C1E8D"/>
    <w:rsid w:val="006C45C2"/>
    <w:rsid w:val="006D0385"/>
    <w:rsid w:val="006E07F8"/>
    <w:rsid w:val="006E20FE"/>
    <w:rsid w:val="006E3749"/>
    <w:rsid w:val="0070075A"/>
    <w:rsid w:val="0070169F"/>
    <w:rsid w:val="00707F5C"/>
    <w:rsid w:val="00710424"/>
    <w:rsid w:val="00710B8C"/>
    <w:rsid w:val="00710BFC"/>
    <w:rsid w:val="00712595"/>
    <w:rsid w:val="007142A6"/>
    <w:rsid w:val="007152D7"/>
    <w:rsid w:val="00716463"/>
    <w:rsid w:val="0072456B"/>
    <w:rsid w:val="00725FD2"/>
    <w:rsid w:val="00726329"/>
    <w:rsid w:val="00730FEB"/>
    <w:rsid w:val="007344A0"/>
    <w:rsid w:val="007358C4"/>
    <w:rsid w:val="0074670E"/>
    <w:rsid w:val="00746C14"/>
    <w:rsid w:val="00746D8A"/>
    <w:rsid w:val="00747D05"/>
    <w:rsid w:val="00754DF4"/>
    <w:rsid w:val="00765FB5"/>
    <w:rsid w:val="0076678D"/>
    <w:rsid w:val="00766E44"/>
    <w:rsid w:val="007734A3"/>
    <w:rsid w:val="00777C95"/>
    <w:rsid w:val="00781FA6"/>
    <w:rsid w:val="007A0911"/>
    <w:rsid w:val="007A23A3"/>
    <w:rsid w:val="007A30B5"/>
    <w:rsid w:val="007A4C33"/>
    <w:rsid w:val="007B2A94"/>
    <w:rsid w:val="007B37E6"/>
    <w:rsid w:val="007B6A2A"/>
    <w:rsid w:val="007C2C59"/>
    <w:rsid w:val="007D0F51"/>
    <w:rsid w:val="007D4771"/>
    <w:rsid w:val="007D69C7"/>
    <w:rsid w:val="007D6D88"/>
    <w:rsid w:val="007E2246"/>
    <w:rsid w:val="007F2934"/>
    <w:rsid w:val="0080024F"/>
    <w:rsid w:val="00801F23"/>
    <w:rsid w:val="00801FEB"/>
    <w:rsid w:val="00803EF5"/>
    <w:rsid w:val="00803F97"/>
    <w:rsid w:val="008150ED"/>
    <w:rsid w:val="00816A84"/>
    <w:rsid w:val="00822F35"/>
    <w:rsid w:val="00825708"/>
    <w:rsid w:val="00837632"/>
    <w:rsid w:val="00841D7B"/>
    <w:rsid w:val="0084580D"/>
    <w:rsid w:val="00851437"/>
    <w:rsid w:val="0085430B"/>
    <w:rsid w:val="00856043"/>
    <w:rsid w:val="0085640F"/>
    <w:rsid w:val="008567AA"/>
    <w:rsid w:val="008629F6"/>
    <w:rsid w:val="00875F6C"/>
    <w:rsid w:val="00877842"/>
    <w:rsid w:val="0088003A"/>
    <w:rsid w:val="008802D0"/>
    <w:rsid w:val="00880ED9"/>
    <w:rsid w:val="0088234D"/>
    <w:rsid w:val="00887875"/>
    <w:rsid w:val="00892712"/>
    <w:rsid w:val="008945C9"/>
    <w:rsid w:val="00894E0D"/>
    <w:rsid w:val="008967D7"/>
    <w:rsid w:val="008A6520"/>
    <w:rsid w:val="008A680A"/>
    <w:rsid w:val="008B0BB0"/>
    <w:rsid w:val="008B5F2C"/>
    <w:rsid w:val="008C4AFA"/>
    <w:rsid w:val="008D0DD3"/>
    <w:rsid w:val="008D3505"/>
    <w:rsid w:val="008D3AAF"/>
    <w:rsid w:val="008D3B32"/>
    <w:rsid w:val="008D4AD4"/>
    <w:rsid w:val="008D4DDF"/>
    <w:rsid w:val="008E19FF"/>
    <w:rsid w:val="008E6C4B"/>
    <w:rsid w:val="008F0291"/>
    <w:rsid w:val="008F0ABA"/>
    <w:rsid w:val="008F18C0"/>
    <w:rsid w:val="008F21AB"/>
    <w:rsid w:val="008F5300"/>
    <w:rsid w:val="00900E92"/>
    <w:rsid w:val="00901F36"/>
    <w:rsid w:val="009047F3"/>
    <w:rsid w:val="00904EBE"/>
    <w:rsid w:val="009054EB"/>
    <w:rsid w:val="00907648"/>
    <w:rsid w:val="00917514"/>
    <w:rsid w:val="00921052"/>
    <w:rsid w:val="00923182"/>
    <w:rsid w:val="009248D8"/>
    <w:rsid w:val="00924CCF"/>
    <w:rsid w:val="00924D09"/>
    <w:rsid w:val="00930FDE"/>
    <w:rsid w:val="009328AB"/>
    <w:rsid w:val="00933BAF"/>
    <w:rsid w:val="00934324"/>
    <w:rsid w:val="00935A39"/>
    <w:rsid w:val="009361F7"/>
    <w:rsid w:val="009446F0"/>
    <w:rsid w:val="00947420"/>
    <w:rsid w:val="009474FA"/>
    <w:rsid w:val="009476C3"/>
    <w:rsid w:val="00950595"/>
    <w:rsid w:val="00951C4A"/>
    <w:rsid w:val="00953DDD"/>
    <w:rsid w:val="0095521C"/>
    <w:rsid w:val="00955BF2"/>
    <w:rsid w:val="00955E7A"/>
    <w:rsid w:val="00956FFA"/>
    <w:rsid w:val="0096421A"/>
    <w:rsid w:val="00967367"/>
    <w:rsid w:val="00974670"/>
    <w:rsid w:val="00975A34"/>
    <w:rsid w:val="00980A41"/>
    <w:rsid w:val="00982A0D"/>
    <w:rsid w:val="00983291"/>
    <w:rsid w:val="00984C93"/>
    <w:rsid w:val="00985E9C"/>
    <w:rsid w:val="00987CE1"/>
    <w:rsid w:val="00990599"/>
    <w:rsid w:val="00994041"/>
    <w:rsid w:val="0099405C"/>
    <w:rsid w:val="00994BF6"/>
    <w:rsid w:val="00997D79"/>
    <w:rsid w:val="009A179E"/>
    <w:rsid w:val="009C5FD7"/>
    <w:rsid w:val="009C600F"/>
    <w:rsid w:val="009C766E"/>
    <w:rsid w:val="009C79B4"/>
    <w:rsid w:val="009D3723"/>
    <w:rsid w:val="009E04F2"/>
    <w:rsid w:val="009E0680"/>
    <w:rsid w:val="009E06B1"/>
    <w:rsid w:val="009E6E09"/>
    <w:rsid w:val="009E7C15"/>
    <w:rsid w:val="009F64EF"/>
    <w:rsid w:val="009F7066"/>
    <w:rsid w:val="00A01A7C"/>
    <w:rsid w:val="00A03B7B"/>
    <w:rsid w:val="00A052A6"/>
    <w:rsid w:val="00A116AB"/>
    <w:rsid w:val="00A1361E"/>
    <w:rsid w:val="00A15945"/>
    <w:rsid w:val="00A200C9"/>
    <w:rsid w:val="00A20EC6"/>
    <w:rsid w:val="00A239F8"/>
    <w:rsid w:val="00A250D5"/>
    <w:rsid w:val="00A278CC"/>
    <w:rsid w:val="00A31281"/>
    <w:rsid w:val="00A319CF"/>
    <w:rsid w:val="00A324C6"/>
    <w:rsid w:val="00A32F56"/>
    <w:rsid w:val="00A36028"/>
    <w:rsid w:val="00A4453D"/>
    <w:rsid w:val="00A51350"/>
    <w:rsid w:val="00A55988"/>
    <w:rsid w:val="00A55E2E"/>
    <w:rsid w:val="00A625EC"/>
    <w:rsid w:val="00A62D72"/>
    <w:rsid w:val="00A65C3B"/>
    <w:rsid w:val="00A722FF"/>
    <w:rsid w:val="00A724ED"/>
    <w:rsid w:val="00A736CA"/>
    <w:rsid w:val="00A74104"/>
    <w:rsid w:val="00A84178"/>
    <w:rsid w:val="00A8750A"/>
    <w:rsid w:val="00A91424"/>
    <w:rsid w:val="00A93400"/>
    <w:rsid w:val="00A951D5"/>
    <w:rsid w:val="00A97587"/>
    <w:rsid w:val="00AA1D46"/>
    <w:rsid w:val="00AA2C77"/>
    <w:rsid w:val="00AA2DD5"/>
    <w:rsid w:val="00AA621D"/>
    <w:rsid w:val="00AA63A3"/>
    <w:rsid w:val="00AA65E5"/>
    <w:rsid w:val="00AB0BAA"/>
    <w:rsid w:val="00AB6D0F"/>
    <w:rsid w:val="00AB7F00"/>
    <w:rsid w:val="00AC3FB9"/>
    <w:rsid w:val="00AC6F85"/>
    <w:rsid w:val="00AC702A"/>
    <w:rsid w:val="00AD0EFC"/>
    <w:rsid w:val="00AD226F"/>
    <w:rsid w:val="00AE0752"/>
    <w:rsid w:val="00AE4CDD"/>
    <w:rsid w:val="00AE632F"/>
    <w:rsid w:val="00AF267A"/>
    <w:rsid w:val="00AF29FB"/>
    <w:rsid w:val="00AF2A1A"/>
    <w:rsid w:val="00AF5EE2"/>
    <w:rsid w:val="00B06FCC"/>
    <w:rsid w:val="00B118F9"/>
    <w:rsid w:val="00B13A52"/>
    <w:rsid w:val="00B1574F"/>
    <w:rsid w:val="00B17E5C"/>
    <w:rsid w:val="00B24CF4"/>
    <w:rsid w:val="00B26286"/>
    <w:rsid w:val="00B26993"/>
    <w:rsid w:val="00B27007"/>
    <w:rsid w:val="00B30AB1"/>
    <w:rsid w:val="00B321D9"/>
    <w:rsid w:val="00B341A6"/>
    <w:rsid w:val="00B37177"/>
    <w:rsid w:val="00B37DB7"/>
    <w:rsid w:val="00B4203B"/>
    <w:rsid w:val="00B4570C"/>
    <w:rsid w:val="00B45E8A"/>
    <w:rsid w:val="00B511CC"/>
    <w:rsid w:val="00B5208C"/>
    <w:rsid w:val="00B54CA6"/>
    <w:rsid w:val="00B733BA"/>
    <w:rsid w:val="00B73DB4"/>
    <w:rsid w:val="00B74876"/>
    <w:rsid w:val="00B75117"/>
    <w:rsid w:val="00B77CA3"/>
    <w:rsid w:val="00B77E86"/>
    <w:rsid w:val="00B804C3"/>
    <w:rsid w:val="00B804DA"/>
    <w:rsid w:val="00B81019"/>
    <w:rsid w:val="00B83949"/>
    <w:rsid w:val="00B85E35"/>
    <w:rsid w:val="00B86393"/>
    <w:rsid w:val="00B871ED"/>
    <w:rsid w:val="00B87DC8"/>
    <w:rsid w:val="00B94B47"/>
    <w:rsid w:val="00BA2AA9"/>
    <w:rsid w:val="00BB100F"/>
    <w:rsid w:val="00BB13BE"/>
    <w:rsid w:val="00BB3B6C"/>
    <w:rsid w:val="00BB735C"/>
    <w:rsid w:val="00BB7C2B"/>
    <w:rsid w:val="00BC1664"/>
    <w:rsid w:val="00BC1C34"/>
    <w:rsid w:val="00BC2546"/>
    <w:rsid w:val="00BD1437"/>
    <w:rsid w:val="00BE144D"/>
    <w:rsid w:val="00BF0FF7"/>
    <w:rsid w:val="00BF328C"/>
    <w:rsid w:val="00BF4EFB"/>
    <w:rsid w:val="00BF55E2"/>
    <w:rsid w:val="00C03F5F"/>
    <w:rsid w:val="00C05085"/>
    <w:rsid w:val="00C07318"/>
    <w:rsid w:val="00C13905"/>
    <w:rsid w:val="00C13C44"/>
    <w:rsid w:val="00C1593D"/>
    <w:rsid w:val="00C159FB"/>
    <w:rsid w:val="00C1674D"/>
    <w:rsid w:val="00C35432"/>
    <w:rsid w:val="00C374FD"/>
    <w:rsid w:val="00C420DB"/>
    <w:rsid w:val="00C473A5"/>
    <w:rsid w:val="00C56B46"/>
    <w:rsid w:val="00C56C7E"/>
    <w:rsid w:val="00C65929"/>
    <w:rsid w:val="00C71751"/>
    <w:rsid w:val="00C776A4"/>
    <w:rsid w:val="00C8393C"/>
    <w:rsid w:val="00C92FD4"/>
    <w:rsid w:val="00C96BD8"/>
    <w:rsid w:val="00CA0967"/>
    <w:rsid w:val="00CA28DD"/>
    <w:rsid w:val="00CA2C6C"/>
    <w:rsid w:val="00CA5F24"/>
    <w:rsid w:val="00CB1E32"/>
    <w:rsid w:val="00CB66E3"/>
    <w:rsid w:val="00CB6C0A"/>
    <w:rsid w:val="00CC0600"/>
    <w:rsid w:val="00CC18E2"/>
    <w:rsid w:val="00CC26CA"/>
    <w:rsid w:val="00CC3A2D"/>
    <w:rsid w:val="00CC7674"/>
    <w:rsid w:val="00CC78AC"/>
    <w:rsid w:val="00CD5A7A"/>
    <w:rsid w:val="00CD5D70"/>
    <w:rsid w:val="00CD62C2"/>
    <w:rsid w:val="00CD7FA6"/>
    <w:rsid w:val="00CE2EC9"/>
    <w:rsid w:val="00CE70AF"/>
    <w:rsid w:val="00CE7261"/>
    <w:rsid w:val="00CE7992"/>
    <w:rsid w:val="00CF04CA"/>
    <w:rsid w:val="00CF38AB"/>
    <w:rsid w:val="00CF43DE"/>
    <w:rsid w:val="00CF72F6"/>
    <w:rsid w:val="00CF7953"/>
    <w:rsid w:val="00D03E8E"/>
    <w:rsid w:val="00D04F49"/>
    <w:rsid w:val="00D07232"/>
    <w:rsid w:val="00D10245"/>
    <w:rsid w:val="00D103CA"/>
    <w:rsid w:val="00D12D88"/>
    <w:rsid w:val="00D21BDD"/>
    <w:rsid w:val="00D22910"/>
    <w:rsid w:val="00D346FD"/>
    <w:rsid w:val="00D35E9E"/>
    <w:rsid w:val="00D41E2A"/>
    <w:rsid w:val="00D44DA7"/>
    <w:rsid w:val="00D464F2"/>
    <w:rsid w:val="00D47E6F"/>
    <w:rsid w:val="00D50600"/>
    <w:rsid w:val="00D51F0B"/>
    <w:rsid w:val="00D620E7"/>
    <w:rsid w:val="00D643BB"/>
    <w:rsid w:val="00D65F07"/>
    <w:rsid w:val="00D90D39"/>
    <w:rsid w:val="00D92BB7"/>
    <w:rsid w:val="00D9382D"/>
    <w:rsid w:val="00D9433B"/>
    <w:rsid w:val="00DA3792"/>
    <w:rsid w:val="00DA430C"/>
    <w:rsid w:val="00DA6984"/>
    <w:rsid w:val="00DB0A89"/>
    <w:rsid w:val="00DB1B78"/>
    <w:rsid w:val="00DB2873"/>
    <w:rsid w:val="00DB6AB5"/>
    <w:rsid w:val="00DB6E57"/>
    <w:rsid w:val="00DC0172"/>
    <w:rsid w:val="00DC0657"/>
    <w:rsid w:val="00DC343B"/>
    <w:rsid w:val="00DC44E1"/>
    <w:rsid w:val="00DC553E"/>
    <w:rsid w:val="00DC76D2"/>
    <w:rsid w:val="00DD30ED"/>
    <w:rsid w:val="00DE15E2"/>
    <w:rsid w:val="00DE4AF7"/>
    <w:rsid w:val="00DE540A"/>
    <w:rsid w:val="00DE65EB"/>
    <w:rsid w:val="00DE6DCD"/>
    <w:rsid w:val="00DE7A88"/>
    <w:rsid w:val="00DF0474"/>
    <w:rsid w:val="00DF2BF0"/>
    <w:rsid w:val="00DF3043"/>
    <w:rsid w:val="00DF30EF"/>
    <w:rsid w:val="00DF4CBC"/>
    <w:rsid w:val="00E00224"/>
    <w:rsid w:val="00E10520"/>
    <w:rsid w:val="00E242C3"/>
    <w:rsid w:val="00E243F9"/>
    <w:rsid w:val="00E25206"/>
    <w:rsid w:val="00E3042E"/>
    <w:rsid w:val="00E30CEE"/>
    <w:rsid w:val="00E33196"/>
    <w:rsid w:val="00E34F99"/>
    <w:rsid w:val="00E35CBC"/>
    <w:rsid w:val="00E405C3"/>
    <w:rsid w:val="00E42681"/>
    <w:rsid w:val="00E471DB"/>
    <w:rsid w:val="00E477C8"/>
    <w:rsid w:val="00E5100E"/>
    <w:rsid w:val="00E5279F"/>
    <w:rsid w:val="00E612B9"/>
    <w:rsid w:val="00E64C0C"/>
    <w:rsid w:val="00E64C21"/>
    <w:rsid w:val="00E8592B"/>
    <w:rsid w:val="00E85B6B"/>
    <w:rsid w:val="00E92673"/>
    <w:rsid w:val="00E9417F"/>
    <w:rsid w:val="00E9630A"/>
    <w:rsid w:val="00E979E8"/>
    <w:rsid w:val="00EA3393"/>
    <w:rsid w:val="00EA56EF"/>
    <w:rsid w:val="00EB3EBE"/>
    <w:rsid w:val="00EB48D6"/>
    <w:rsid w:val="00EB5338"/>
    <w:rsid w:val="00EC24C6"/>
    <w:rsid w:val="00EC342C"/>
    <w:rsid w:val="00ED13AC"/>
    <w:rsid w:val="00ED14A3"/>
    <w:rsid w:val="00EE089F"/>
    <w:rsid w:val="00EE2B3F"/>
    <w:rsid w:val="00EE737B"/>
    <w:rsid w:val="00EF2933"/>
    <w:rsid w:val="00EF2CC5"/>
    <w:rsid w:val="00EF783B"/>
    <w:rsid w:val="00F03F48"/>
    <w:rsid w:val="00F05146"/>
    <w:rsid w:val="00F1115D"/>
    <w:rsid w:val="00F13CB2"/>
    <w:rsid w:val="00F14CC7"/>
    <w:rsid w:val="00F16962"/>
    <w:rsid w:val="00F16AF5"/>
    <w:rsid w:val="00F1788F"/>
    <w:rsid w:val="00F201DC"/>
    <w:rsid w:val="00F267FB"/>
    <w:rsid w:val="00F325EB"/>
    <w:rsid w:val="00F341A5"/>
    <w:rsid w:val="00F3513C"/>
    <w:rsid w:val="00F37C2C"/>
    <w:rsid w:val="00F4478B"/>
    <w:rsid w:val="00F465C5"/>
    <w:rsid w:val="00F47D41"/>
    <w:rsid w:val="00F5176C"/>
    <w:rsid w:val="00F5180D"/>
    <w:rsid w:val="00F51B21"/>
    <w:rsid w:val="00F51D87"/>
    <w:rsid w:val="00F526E0"/>
    <w:rsid w:val="00F55753"/>
    <w:rsid w:val="00F55E01"/>
    <w:rsid w:val="00F675FA"/>
    <w:rsid w:val="00F71618"/>
    <w:rsid w:val="00F72B31"/>
    <w:rsid w:val="00F72CEB"/>
    <w:rsid w:val="00F7329E"/>
    <w:rsid w:val="00F74C3A"/>
    <w:rsid w:val="00F75725"/>
    <w:rsid w:val="00F774F0"/>
    <w:rsid w:val="00F819AC"/>
    <w:rsid w:val="00F82ED6"/>
    <w:rsid w:val="00F832D9"/>
    <w:rsid w:val="00F8433D"/>
    <w:rsid w:val="00F8455C"/>
    <w:rsid w:val="00FA2551"/>
    <w:rsid w:val="00FA2882"/>
    <w:rsid w:val="00FA2979"/>
    <w:rsid w:val="00FA69AA"/>
    <w:rsid w:val="00FB73F7"/>
    <w:rsid w:val="00FB7A9E"/>
    <w:rsid w:val="00FD20FE"/>
    <w:rsid w:val="00FD32E6"/>
    <w:rsid w:val="00FD37B7"/>
    <w:rsid w:val="00FD4BCB"/>
    <w:rsid w:val="00FD6367"/>
    <w:rsid w:val="00FD6EE0"/>
    <w:rsid w:val="00FD7971"/>
    <w:rsid w:val="00FE1779"/>
    <w:rsid w:val="00FE54B8"/>
    <w:rsid w:val="00FE61B2"/>
    <w:rsid w:val="00FE7BD3"/>
    <w:rsid w:val="00FF1300"/>
    <w:rsid w:val="00FF6301"/>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D0F7D133-B4C3-4339-8250-F6AC18CD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9983-8BA6-4BC3-9E24-B3E668EA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NGUYỄN ĐĂNG KHOA</cp:lastModifiedBy>
  <cp:revision>63</cp:revision>
  <cp:lastPrinted>2021-08-15T14:13:00Z</cp:lastPrinted>
  <dcterms:created xsi:type="dcterms:W3CDTF">2022-02-06T04:36:00Z</dcterms:created>
  <dcterms:modified xsi:type="dcterms:W3CDTF">2022-02-06T16:30:00Z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