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4A0" w:firstRow="1" w:lastRow="0" w:firstColumn="1" w:lastColumn="0" w:noHBand="0" w:noVBand="1"/>
      </w:tblPr>
      <w:tblGrid>
        <w:gridCol w:w="5035"/>
        <w:gridCol w:w="4852"/>
      </w:tblGrid>
      <w:tr w:rsidR="00EF2CC5" w14:paraId="207AC92F" w14:textId="77777777">
        <w:trPr>
          <w:jc w:val="center"/>
        </w:trPr>
        <w:tc>
          <w:tcPr>
            <w:tcW w:w="5035" w:type="dxa"/>
          </w:tcPr>
          <w:p w14:paraId="30DCB445" w14:textId="77777777" w:rsidR="00EF2CC5" w:rsidRDefault="00382E50">
            <w:pPr>
              <w:spacing w:after="0" w:line="240" w:lineRule="auto"/>
              <w:jc w:val="center"/>
              <w:rPr>
                <w:rFonts w:ascii="Times New Roman" w:eastAsia="Times New Roman" w:hAnsi="Times New Roman" w:cs="Times New Roman"/>
                <w:b w:val="0"/>
                <w:color w:val="000000"/>
                <w:lang w:val="vi-VN"/>
              </w:rPr>
            </w:pPr>
            <w:r>
              <w:rPr>
                <w:rFonts w:ascii="Times New Roman" w:eastAsia="Times New Roman" w:hAnsi="Times New Roman" w:cs="Times New Roman"/>
                <w:b w:val="0"/>
                <w:color w:val="000000"/>
                <w:lang w:val="vi-VN"/>
              </w:rPr>
              <w:t>THÀNH ĐOÀN TP. HỒ CHÍ MINH</w:t>
            </w:r>
          </w:p>
          <w:p w14:paraId="1DFC77D6" w14:textId="77777777" w:rsidR="00EF2CC5" w:rsidRDefault="00382E50">
            <w:pPr>
              <w:spacing w:after="0" w:line="240" w:lineRule="auto"/>
              <w:jc w:val="center"/>
              <w:rPr>
                <w:rFonts w:ascii="Times New Roman" w:eastAsia="Times New Roman" w:hAnsi="Times New Roman" w:cs="Times New Roman"/>
                <w:color w:val="000000"/>
                <w:spacing w:val="-14"/>
                <w:sz w:val="26"/>
                <w:szCs w:val="26"/>
                <w:lang w:val="vi-VN"/>
              </w:rPr>
            </w:pPr>
            <w:r>
              <w:rPr>
                <w:rFonts w:ascii="Times New Roman" w:eastAsia="Times New Roman" w:hAnsi="Times New Roman" w:cs="Times New Roman"/>
                <w:color w:val="000000"/>
                <w:spacing w:val="-14"/>
                <w:sz w:val="26"/>
                <w:szCs w:val="26"/>
                <w:lang w:val="vi-VN"/>
              </w:rPr>
              <w:t>BCH ĐOÀN KHỐI DÂN - CHÍNH - ĐẢNG TP</w:t>
            </w:r>
          </w:p>
          <w:p w14:paraId="798E0C21" w14:textId="77777777" w:rsidR="00EF2CC5" w:rsidRDefault="00382E50">
            <w:pPr>
              <w:spacing w:after="0" w:line="240" w:lineRule="auto"/>
              <w:jc w:val="center"/>
              <w:rPr>
                <w:rFonts w:ascii="Times New Roman" w:eastAsia="Times New Roman" w:hAnsi="Times New Roman" w:cs="Times New Roman"/>
                <w:i/>
                <w:iCs/>
                <w:color w:val="000000"/>
                <w:sz w:val="26"/>
                <w:szCs w:val="26"/>
                <w:lang w:val="vi-VN"/>
              </w:rPr>
            </w:pPr>
            <w:r>
              <w:rPr>
                <w:rFonts w:ascii="Times New Roman" w:eastAsia="Times New Roman" w:hAnsi="Times New Roman" w:cs="Times New Roman"/>
                <w:color w:val="000000"/>
                <w:sz w:val="26"/>
                <w:szCs w:val="26"/>
                <w:lang w:val="vi-VN"/>
              </w:rPr>
              <w:t>***</w:t>
            </w:r>
          </w:p>
          <w:p w14:paraId="59744174" w14:textId="19816CFD" w:rsidR="00EF2CC5" w:rsidRDefault="00382E50">
            <w:pPr>
              <w:spacing w:after="0" w:line="240" w:lineRule="auto"/>
              <w:jc w:val="center"/>
              <w:rPr>
                <w:rFonts w:ascii="Times New Roman" w:eastAsia="Times New Roman" w:hAnsi="Times New Roman" w:cs="Times New Roman"/>
                <w:b w:val="0"/>
                <w:color w:val="000000"/>
                <w:sz w:val="26"/>
                <w:szCs w:val="26"/>
                <w:lang w:val="vi-VN"/>
              </w:rPr>
            </w:pPr>
            <w:r>
              <w:rPr>
                <w:rFonts w:ascii="Times New Roman" w:eastAsia="Times New Roman" w:hAnsi="Times New Roman" w:cs="Times New Roman"/>
                <w:b w:val="0"/>
                <w:color w:val="000000"/>
                <w:sz w:val="26"/>
                <w:szCs w:val="26"/>
                <w:lang w:val="vi-VN"/>
              </w:rPr>
              <w:t>Số</w:t>
            </w:r>
            <w:r>
              <w:rPr>
                <w:rFonts w:ascii="Times New Roman" w:eastAsia="Times New Roman" w:hAnsi="Times New Roman" w:cs="Times New Roman"/>
                <w:b w:val="0"/>
                <w:color w:val="000000"/>
                <w:sz w:val="26"/>
                <w:szCs w:val="26"/>
              </w:rPr>
              <w:t xml:space="preserve">: </w:t>
            </w:r>
            <w:r w:rsidR="00602B25">
              <w:rPr>
                <w:rFonts w:ascii="Times New Roman" w:eastAsia="Times New Roman" w:hAnsi="Times New Roman" w:cs="Times New Roman"/>
                <w:b w:val="0"/>
                <w:color w:val="000000"/>
                <w:sz w:val="26"/>
                <w:szCs w:val="26"/>
              </w:rPr>
              <w:t>32</w:t>
            </w:r>
            <w:r>
              <w:rPr>
                <w:rFonts w:ascii="Times New Roman" w:eastAsia="Times New Roman" w:hAnsi="Times New Roman" w:cs="Times New Roman"/>
                <w:b w:val="0"/>
                <w:color w:val="000000"/>
                <w:sz w:val="26"/>
                <w:szCs w:val="26"/>
                <w:lang w:val="vi-VN"/>
              </w:rPr>
              <w:t>-</w:t>
            </w:r>
            <w:r>
              <w:rPr>
                <w:rFonts w:ascii="Times New Roman" w:eastAsia="Times New Roman" w:hAnsi="Times New Roman" w:cs="Times New Roman"/>
                <w:b w:val="0"/>
                <w:color w:val="000000"/>
                <w:sz w:val="26"/>
                <w:szCs w:val="26"/>
              </w:rPr>
              <w:t>LLV</w:t>
            </w:r>
            <w:r>
              <w:rPr>
                <w:rFonts w:ascii="Times New Roman" w:eastAsia="Times New Roman" w:hAnsi="Times New Roman" w:cs="Times New Roman"/>
                <w:b w:val="0"/>
                <w:color w:val="000000"/>
                <w:sz w:val="26"/>
                <w:szCs w:val="26"/>
                <w:lang w:val="vi-VN"/>
              </w:rPr>
              <w:t>/ĐTN</w:t>
            </w:r>
          </w:p>
        </w:tc>
        <w:tc>
          <w:tcPr>
            <w:tcW w:w="4852" w:type="dxa"/>
          </w:tcPr>
          <w:p w14:paraId="5BFFD588" w14:textId="77777777" w:rsidR="00EF2CC5" w:rsidRDefault="00382E50">
            <w:pPr>
              <w:spacing w:after="0" w:line="240" w:lineRule="auto"/>
              <w:ind w:left="-54"/>
              <w:jc w:val="right"/>
              <w:rPr>
                <w:rFonts w:ascii="Times New Roman" w:eastAsia="Times New Roman" w:hAnsi="Times New Roman" w:cs="Times New Roman"/>
                <w:b w:val="0"/>
                <w:i/>
                <w:iCs/>
                <w:color w:val="000000"/>
                <w:sz w:val="30"/>
                <w:szCs w:val="30"/>
                <w:lang w:val="vi-VN"/>
              </w:rPr>
            </w:pPr>
            <w:r>
              <w:rPr>
                <w:rFonts w:ascii="Times New Roman" w:eastAsia="Times New Roman" w:hAnsi="Times New Roman" w:cs="Times New Roman"/>
                <w:color w:val="000000"/>
                <w:sz w:val="30"/>
                <w:szCs w:val="30"/>
                <w:u w:val="single"/>
                <w:lang w:val="vi-VN"/>
              </w:rPr>
              <w:t>ĐOÀN TNCS HỒ CHÍ MINH</w:t>
            </w:r>
          </w:p>
          <w:p w14:paraId="00AFACCF" w14:textId="77777777" w:rsidR="00EF2CC5" w:rsidRDefault="00EF2CC5">
            <w:pPr>
              <w:spacing w:after="0" w:line="240" w:lineRule="auto"/>
              <w:ind w:left="-54"/>
              <w:jc w:val="right"/>
              <w:rPr>
                <w:rFonts w:ascii="Times New Roman" w:eastAsia="Times New Roman" w:hAnsi="Times New Roman" w:cs="Times New Roman"/>
                <w:b w:val="0"/>
                <w:i/>
                <w:iCs/>
                <w:color w:val="000000"/>
                <w:sz w:val="24"/>
                <w:szCs w:val="24"/>
                <w:lang w:val="vi-VN"/>
              </w:rPr>
            </w:pPr>
          </w:p>
          <w:p w14:paraId="6E8531FA" w14:textId="77777777" w:rsidR="00EF2CC5" w:rsidRDefault="00EF2CC5">
            <w:pPr>
              <w:spacing w:after="0" w:line="240" w:lineRule="auto"/>
              <w:ind w:left="-54"/>
              <w:jc w:val="right"/>
              <w:rPr>
                <w:rFonts w:ascii="Times New Roman" w:eastAsia="Times New Roman" w:hAnsi="Times New Roman" w:cs="Times New Roman"/>
                <w:b w:val="0"/>
                <w:i/>
                <w:iCs/>
                <w:color w:val="000000"/>
                <w:spacing w:val="-4"/>
                <w:sz w:val="24"/>
                <w:szCs w:val="26"/>
                <w:lang w:val="vi-VN"/>
              </w:rPr>
            </w:pPr>
          </w:p>
          <w:p w14:paraId="06DB272E" w14:textId="105C1BE8" w:rsidR="00EF2CC5" w:rsidRDefault="00382E50">
            <w:pPr>
              <w:spacing w:after="0" w:line="240" w:lineRule="auto"/>
              <w:ind w:left="-54"/>
              <w:jc w:val="right"/>
              <w:rPr>
                <w:rFonts w:ascii="Times New Roman" w:eastAsia="Times New Roman" w:hAnsi="Times New Roman" w:cs="Times New Roman"/>
                <w:b w:val="0"/>
                <w:i/>
                <w:iCs/>
                <w:color w:val="000000"/>
                <w:spacing w:val="-4"/>
                <w:sz w:val="24"/>
                <w:szCs w:val="24"/>
              </w:rPr>
            </w:pPr>
            <w:r>
              <w:rPr>
                <w:rFonts w:ascii="Times New Roman" w:eastAsia="Times New Roman" w:hAnsi="Times New Roman" w:cs="Times New Roman"/>
                <w:b w:val="0"/>
                <w:i/>
                <w:iCs/>
                <w:color w:val="000000"/>
                <w:spacing w:val="-4"/>
                <w:sz w:val="24"/>
                <w:szCs w:val="24"/>
                <w:lang w:val="vi-VN"/>
              </w:rPr>
              <w:t xml:space="preserve">TP. Hồ Chí Minh, ngày </w:t>
            </w:r>
            <w:r w:rsidR="00602B25">
              <w:rPr>
                <w:rFonts w:ascii="Times New Roman" w:eastAsia="Times New Roman" w:hAnsi="Times New Roman" w:cs="Times New Roman"/>
                <w:b w:val="0"/>
                <w:i/>
                <w:iCs/>
                <w:color w:val="000000"/>
                <w:spacing w:val="-4"/>
                <w:sz w:val="24"/>
                <w:szCs w:val="24"/>
              </w:rPr>
              <w:t>08</w:t>
            </w:r>
            <w:r>
              <w:rPr>
                <w:rFonts w:ascii="Times New Roman" w:eastAsia="Times New Roman" w:hAnsi="Times New Roman" w:cs="Times New Roman"/>
                <w:b w:val="0"/>
                <w:i/>
                <w:iCs/>
                <w:color w:val="000000"/>
                <w:spacing w:val="-4"/>
                <w:sz w:val="24"/>
                <w:szCs w:val="24"/>
                <w:lang w:val="vi-VN"/>
              </w:rPr>
              <w:t xml:space="preserve"> tháng </w:t>
            </w:r>
            <w:r>
              <w:rPr>
                <w:rFonts w:ascii="Times New Roman" w:eastAsia="Times New Roman" w:hAnsi="Times New Roman" w:cs="Times New Roman"/>
                <w:b w:val="0"/>
                <w:i/>
                <w:iCs/>
                <w:color w:val="000000"/>
                <w:spacing w:val="-4"/>
                <w:sz w:val="24"/>
                <w:szCs w:val="24"/>
              </w:rPr>
              <w:t>8</w:t>
            </w:r>
            <w:r>
              <w:rPr>
                <w:rFonts w:ascii="Times New Roman" w:eastAsia="Times New Roman" w:hAnsi="Times New Roman" w:cs="Times New Roman"/>
                <w:b w:val="0"/>
                <w:i/>
                <w:iCs/>
                <w:color w:val="000000"/>
                <w:spacing w:val="-4"/>
                <w:sz w:val="24"/>
                <w:szCs w:val="24"/>
                <w:lang w:val="vi-VN"/>
              </w:rPr>
              <w:t xml:space="preserve"> năm 2021</w:t>
            </w:r>
          </w:p>
        </w:tc>
      </w:tr>
    </w:tbl>
    <w:p w14:paraId="2184CFC4" w14:textId="77777777" w:rsidR="00EF2CC5" w:rsidRDefault="00EF2CC5">
      <w:pPr>
        <w:keepNext/>
        <w:spacing w:after="0" w:line="248" w:lineRule="auto"/>
        <w:jc w:val="center"/>
        <w:outlineLvl w:val="0"/>
        <w:rPr>
          <w:rFonts w:ascii="Times New Roman" w:eastAsia="Calibri" w:hAnsi="Times New Roman" w:cs="Times New Roman"/>
          <w:color w:val="000000"/>
          <w:szCs w:val="36"/>
          <w:lang w:val="vi-VN"/>
        </w:rPr>
      </w:pPr>
    </w:p>
    <w:p w14:paraId="7F2354D0" w14:textId="4D6F67D1" w:rsidR="00EF2CC5" w:rsidRDefault="00382E50">
      <w:pPr>
        <w:keepNext/>
        <w:spacing w:after="0" w:line="248" w:lineRule="auto"/>
        <w:jc w:val="center"/>
        <w:outlineLvl w:val="0"/>
        <w:rPr>
          <w:rFonts w:ascii="Times New Roman" w:eastAsia="Times New Roman" w:hAnsi="Times New Roman" w:cs="Times New Roman"/>
          <w:i/>
          <w:color w:val="000000"/>
          <w:sz w:val="20"/>
          <w:szCs w:val="24"/>
          <w:lang w:val="vi-VN"/>
        </w:rPr>
      </w:pPr>
      <w:r>
        <w:rPr>
          <w:rFonts w:ascii="Times New Roman" w:eastAsia="Calibri" w:hAnsi="Times New Roman" w:cs="Times New Roman"/>
          <w:color w:val="000000"/>
          <w:sz w:val="32"/>
          <w:lang w:val="vi-VN"/>
        </w:rPr>
        <w:t>LỊCH LÀM VIỆC</w:t>
      </w:r>
      <w:r>
        <w:rPr>
          <w:rFonts w:ascii="Times New Roman" w:eastAsia="Calibri" w:hAnsi="Times New Roman" w:cs="Times New Roman"/>
          <w:color w:val="000000"/>
          <w:sz w:val="32"/>
          <w:lang w:val="vi-VN"/>
        </w:rPr>
        <w:br/>
      </w:r>
      <w:r>
        <w:rPr>
          <w:rFonts w:ascii="Times New Roman" w:eastAsia="Times New Roman" w:hAnsi="Times New Roman" w:cs="Times New Roman"/>
          <w:color w:val="000000"/>
          <w:lang w:val="vi-VN"/>
        </w:rPr>
        <w:t>CỦA THƯỜNG TRỰC, VĂN PHÒNG ĐOÀN KHỐI</w:t>
      </w:r>
      <w:r>
        <w:rPr>
          <w:rFonts w:ascii="Times New Roman" w:eastAsia="Times New Roman" w:hAnsi="Times New Roman" w:cs="Times New Roman"/>
          <w:color w:val="000000"/>
          <w:lang w:val="vi-VN"/>
        </w:rPr>
        <w:br/>
      </w:r>
      <w:r>
        <w:rPr>
          <w:rFonts w:ascii="Times New Roman" w:eastAsia="Times New Roman" w:hAnsi="Times New Roman" w:cs="Times New Roman"/>
          <w:b w:val="0"/>
          <w:i/>
          <w:color w:val="000000"/>
          <w:lang w:val="vi-VN"/>
        </w:rPr>
        <w:t xml:space="preserve">(Từ </w:t>
      </w:r>
      <w:r w:rsidR="00602B25">
        <w:rPr>
          <w:rFonts w:ascii="Times New Roman" w:eastAsia="Times New Roman" w:hAnsi="Times New Roman" w:cs="Times New Roman"/>
          <w:b w:val="0"/>
          <w:i/>
          <w:color w:val="000000"/>
        </w:rPr>
        <w:t>09</w:t>
      </w:r>
      <w:r>
        <w:rPr>
          <w:rFonts w:ascii="Times New Roman" w:eastAsia="Times New Roman" w:hAnsi="Times New Roman" w:cs="Times New Roman"/>
          <w:b w:val="0"/>
          <w:i/>
          <w:color w:val="000000"/>
        </w:rPr>
        <w:t>/8</w:t>
      </w:r>
      <w:r>
        <w:rPr>
          <w:rFonts w:ascii="Times New Roman" w:eastAsia="Times New Roman" w:hAnsi="Times New Roman" w:cs="Times New Roman"/>
          <w:b w:val="0"/>
          <w:i/>
          <w:color w:val="000000"/>
          <w:lang w:val="vi-VN"/>
        </w:rPr>
        <w:t xml:space="preserve">/2021 đến </w:t>
      </w:r>
      <w:r w:rsidR="00602B25">
        <w:rPr>
          <w:rFonts w:ascii="Times New Roman" w:eastAsia="Times New Roman" w:hAnsi="Times New Roman" w:cs="Times New Roman"/>
          <w:b w:val="0"/>
          <w:i/>
          <w:color w:val="000000"/>
        </w:rPr>
        <w:t>15</w:t>
      </w:r>
      <w:r>
        <w:rPr>
          <w:rFonts w:ascii="Times New Roman" w:eastAsia="Times New Roman" w:hAnsi="Times New Roman" w:cs="Times New Roman"/>
          <w:b w:val="0"/>
          <w:i/>
          <w:color w:val="000000"/>
        </w:rPr>
        <w:t>/8</w:t>
      </w:r>
      <w:r>
        <w:rPr>
          <w:rFonts w:ascii="Times New Roman" w:eastAsia="Times New Roman" w:hAnsi="Times New Roman" w:cs="Times New Roman"/>
          <w:b w:val="0"/>
          <w:i/>
          <w:color w:val="000000"/>
          <w:lang w:val="vi-VN"/>
        </w:rPr>
        <w:t>/2021)</w:t>
      </w:r>
      <w:r>
        <w:rPr>
          <w:rFonts w:ascii="Times New Roman" w:eastAsia="Times New Roman" w:hAnsi="Times New Roman" w:cs="Times New Roman"/>
          <w:b w:val="0"/>
          <w:i/>
          <w:color w:val="000000"/>
          <w:lang w:val="vi-VN"/>
        </w:rPr>
        <w:br/>
      </w:r>
      <w:r>
        <w:rPr>
          <w:rFonts w:ascii="Times New Roman" w:eastAsia="Times New Roman" w:hAnsi="Times New Roman" w:cs="Times New Roman"/>
          <w:b w:val="0"/>
          <w:color w:val="000000"/>
          <w:lang w:val="vi-VN"/>
        </w:rPr>
        <w:t>--------</w:t>
      </w:r>
    </w:p>
    <w:p w14:paraId="09799BC3" w14:textId="77777777" w:rsidR="00EF2CC5" w:rsidRDefault="00EF2CC5">
      <w:pPr>
        <w:spacing w:after="0" w:line="248" w:lineRule="auto"/>
        <w:ind w:firstLine="720"/>
        <w:jc w:val="both"/>
        <w:rPr>
          <w:rFonts w:ascii="Times New Roman" w:eastAsia="Times New Roman" w:hAnsi="Times New Roman" w:cs="Times New Roman"/>
          <w:i/>
          <w:color w:val="000000"/>
          <w:sz w:val="16"/>
          <w:szCs w:val="16"/>
          <w:lang w:val="vi-VN"/>
        </w:rPr>
      </w:pPr>
    </w:p>
    <w:p w14:paraId="19594668" w14:textId="77777777" w:rsidR="00EF2CC5" w:rsidRDefault="00382E50">
      <w:pPr>
        <w:spacing w:after="0" w:line="248" w:lineRule="auto"/>
        <w:ind w:firstLine="567"/>
        <w:jc w:val="both"/>
        <w:rPr>
          <w:rFonts w:ascii="Times New Roman" w:eastAsia="Times New Roman" w:hAnsi="Times New Roman" w:cs="Times New Roman"/>
          <w:b w:val="0"/>
          <w:sz w:val="24"/>
          <w:szCs w:val="24"/>
        </w:rPr>
      </w:pPr>
      <w:r>
        <w:rPr>
          <w:rFonts w:ascii="Times New Roman" w:eastAsia="Times New Roman" w:hAnsi="Times New Roman" w:cs="Times New Roman"/>
          <w:bCs/>
          <w:i/>
          <w:iCs/>
          <w:sz w:val="24"/>
          <w:szCs w:val="24"/>
        </w:rPr>
        <w:t>* Trọng tâm:</w:t>
      </w: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t>Tăng cường công tác phòng, chống dịch bệnh Covid-19 tại đơn vị.</w:t>
      </w:r>
    </w:p>
    <w:p w14:paraId="10EED0F6" w14:textId="77777777" w:rsidR="00EF2CC5" w:rsidRDefault="00382E50">
      <w:pPr>
        <w:spacing w:after="0" w:line="248" w:lineRule="auto"/>
        <w:ind w:left="1440" w:firstLine="720"/>
        <w:jc w:val="both"/>
        <w:rPr>
          <w:rFonts w:ascii="Times New Roman" w:eastAsia="Times New Roman" w:hAnsi="Times New Roman" w:cs="Times New Roman"/>
          <w:b w:val="0"/>
          <w:i/>
          <w:iCs/>
          <w:sz w:val="24"/>
          <w:szCs w:val="24"/>
        </w:rPr>
      </w:pPr>
      <w:r>
        <w:rPr>
          <w:rFonts w:ascii="Times New Roman" w:eastAsia="Times New Roman" w:hAnsi="Times New Roman" w:cs="Times New Roman"/>
          <w:b w:val="0"/>
          <w:i/>
          <w:iCs/>
          <w:sz w:val="24"/>
          <w:szCs w:val="24"/>
        </w:rPr>
        <w:t xml:space="preserve">(Cơ sở Đoàn áp dụng Hướng dẫn số 36-HD/ĐTN ngày 27/5/2021 của </w:t>
      </w:r>
      <w:r>
        <w:rPr>
          <w:rFonts w:ascii="Times New Roman" w:eastAsia="Times New Roman" w:hAnsi="Times New Roman" w:cs="Times New Roman"/>
          <w:b w:val="0"/>
          <w:i/>
          <w:iCs/>
          <w:sz w:val="24"/>
          <w:szCs w:val="24"/>
        </w:rPr>
        <w:tab/>
      </w:r>
      <w:r>
        <w:rPr>
          <w:rFonts w:ascii="Times New Roman" w:eastAsia="Times New Roman" w:hAnsi="Times New Roman" w:cs="Times New Roman"/>
          <w:b w:val="0"/>
          <w:i/>
          <w:iCs/>
          <w:sz w:val="24"/>
          <w:szCs w:val="24"/>
        </w:rPr>
        <w:tab/>
        <w:t>Ban Thường vụ Đoàn Khối để tổ chức hoạt động)</w:t>
      </w:r>
    </w:p>
    <w:p w14:paraId="34D3244A" w14:textId="77777777" w:rsidR="00EF2CC5" w:rsidRDefault="00EF2CC5">
      <w:pPr>
        <w:spacing w:after="0" w:line="240" w:lineRule="auto"/>
        <w:jc w:val="both"/>
        <w:rPr>
          <w:rFonts w:ascii="Times New Roman" w:eastAsia="Times New Roman" w:hAnsi="Times New Roman" w:cs="Times New Roman"/>
          <w:b w:val="0"/>
          <w:i/>
          <w:iCs/>
          <w:sz w:val="24"/>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81"/>
        <w:gridCol w:w="940"/>
        <w:gridCol w:w="5675"/>
        <w:gridCol w:w="1560"/>
      </w:tblGrid>
      <w:tr w:rsidR="00EF2CC5" w14:paraId="7E2002AB" w14:textId="77777777" w:rsidTr="00454E69">
        <w:trPr>
          <w:trHeight w:val="20"/>
          <w:tblHeader/>
          <w:jc w:val="center"/>
        </w:trPr>
        <w:tc>
          <w:tcPr>
            <w:tcW w:w="1581" w:type="dxa"/>
            <w:vAlign w:val="center"/>
          </w:tcPr>
          <w:p w14:paraId="23240A32" w14:textId="77777777" w:rsidR="00EF2CC5" w:rsidRDefault="00382E50">
            <w:pPr>
              <w:spacing w:after="0"/>
              <w:jc w:val="center"/>
              <w:outlineLvl w:val="4"/>
              <w:rPr>
                <w:rFonts w:ascii="Times New Roman" w:eastAsia="Times New Roman" w:hAnsi="Times New Roman" w:cs="Times New Roman"/>
                <w:bCs/>
                <w:iCs/>
                <w:color w:val="000000"/>
                <w:sz w:val="26"/>
                <w:szCs w:val="26"/>
              </w:rPr>
            </w:pPr>
            <w:r>
              <w:rPr>
                <w:rFonts w:ascii="Times New Roman" w:eastAsia="Times New Roman" w:hAnsi="Times New Roman" w:cs="Times New Roman"/>
                <w:bCs/>
                <w:iCs/>
                <w:color w:val="000000"/>
                <w:sz w:val="26"/>
                <w:szCs w:val="26"/>
              </w:rPr>
              <w:t>NGÀY</w:t>
            </w:r>
          </w:p>
        </w:tc>
        <w:tc>
          <w:tcPr>
            <w:tcW w:w="940" w:type="dxa"/>
            <w:tcBorders>
              <w:bottom w:val="single" w:sz="4" w:space="0" w:color="auto"/>
            </w:tcBorders>
            <w:vAlign w:val="center"/>
          </w:tcPr>
          <w:p w14:paraId="38A7D570" w14:textId="77777777" w:rsidR="00EF2CC5" w:rsidRDefault="00382E5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GIỜ</w:t>
            </w:r>
          </w:p>
        </w:tc>
        <w:tc>
          <w:tcPr>
            <w:tcW w:w="5675" w:type="dxa"/>
            <w:tcBorders>
              <w:bottom w:val="single" w:sz="4" w:space="0" w:color="auto"/>
            </w:tcBorders>
            <w:vAlign w:val="center"/>
          </w:tcPr>
          <w:p w14:paraId="19B40926" w14:textId="77777777" w:rsidR="00EF2CC5" w:rsidRDefault="00382E5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NỘI DUNG - THÀNH PHẦN</w:t>
            </w:r>
          </w:p>
        </w:tc>
        <w:tc>
          <w:tcPr>
            <w:tcW w:w="1560" w:type="dxa"/>
            <w:tcBorders>
              <w:bottom w:val="single" w:sz="4" w:space="0" w:color="auto"/>
            </w:tcBorders>
            <w:vAlign w:val="center"/>
          </w:tcPr>
          <w:p w14:paraId="2ACFBA04" w14:textId="77777777" w:rsidR="00EF2CC5" w:rsidRDefault="00382E5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ĐỊA ĐIỂM</w:t>
            </w:r>
          </w:p>
        </w:tc>
      </w:tr>
      <w:tr w:rsidR="006A5727" w14:paraId="38020E89" w14:textId="77777777" w:rsidTr="00454E69">
        <w:trPr>
          <w:trHeight w:val="20"/>
          <w:tblHeader/>
          <w:jc w:val="center"/>
        </w:trPr>
        <w:tc>
          <w:tcPr>
            <w:tcW w:w="1581" w:type="dxa"/>
            <w:vMerge w:val="restart"/>
            <w:shd w:val="clear" w:color="auto" w:fill="auto"/>
            <w:vAlign w:val="center"/>
          </w:tcPr>
          <w:p w14:paraId="2D134472" w14:textId="77777777" w:rsidR="006A5727" w:rsidRDefault="006A5727">
            <w:pPr>
              <w:spacing w:after="0"/>
              <w:jc w:val="center"/>
              <w:outlineLvl w:val="4"/>
              <w:rPr>
                <w:rFonts w:ascii="Times New Roman" w:eastAsia="Times New Roman" w:hAnsi="Times New Roman" w:cs="Times New Roman"/>
                <w:bCs/>
                <w:iCs/>
                <w:color w:val="000000"/>
                <w:sz w:val="26"/>
                <w:szCs w:val="26"/>
              </w:rPr>
            </w:pPr>
            <w:r>
              <w:rPr>
                <w:rFonts w:ascii="Times New Roman" w:eastAsia="Times New Roman" w:hAnsi="Times New Roman" w:cs="Times New Roman"/>
                <w:bCs/>
                <w:iCs/>
                <w:color w:val="000000"/>
                <w:sz w:val="26"/>
                <w:szCs w:val="26"/>
              </w:rPr>
              <w:t>THỨ HAI</w:t>
            </w:r>
          </w:p>
          <w:p w14:paraId="573599A9" w14:textId="6CB0F41C" w:rsidR="006A5727" w:rsidRDefault="006A572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Cs/>
                <w:iCs/>
                <w:color w:val="000000"/>
                <w:sz w:val="26"/>
                <w:szCs w:val="26"/>
              </w:rPr>
              <w:t>09/8/2021</w:t>
            </w:r>
          </w:p>
        </w:tc>
        <w:tc>
          <w:tcPr>
            <w:tcW w:w="940" w:type="dxa"/>
            <w:shd w:val="clear" w:color="auto" w:fill="FFFFFF"/>
            <w:vAlign w:val="center"/>
          </w:tcPr>
          <w:p w14:paraId="3E54D6D7" w14:textId="77777777" w:rsidR="006A5727" w:rsidRDefault="006A57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08g30</w:t>
            </w:r>
          </w:p>
        </w:tc>
        <w:tc>
          <w:tcPr>
            <w:tcW w:w="5675" w:type="dxa"/>
            <w:shd w:val="clear" w:color="auto" w:fill="FFFFFF"/>
            <w:vAlign w:val="center"/>
          </w:tcPr>
          <w:p w14:paraId="57C2C5E7" w14:textId="77777777" w:rsidR="006A5727" w:rsidRDefault="006A5727">
            <w:pPr>
              <w:spacing w:after="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Giao ban Thường trực - Văn phòng Đoàn Khối </w:t>
            </w:r>
            <w:r>
              <w:rPr>
                <w:rFonts w:ascii="Times New Roman" w:eastAsia="Times New Roman" w:hAnsi="Times New Roman" w:cs="Times New Roman"/>
                <w:b w:val="0"/>
                <w:i/>
                <w:iCs/>
                <w:color w:val="000000"/>
                <w:sz w:val="24"/>
                <w:szCs w:val="24"/>
              </w:rPr>
              <w:t>(Đ/c Đăng Khoa, Anh Tiến, Trường Giang)</w:t>
            </w:r>
          </w:p>
        </w:tc>
        <w:tc>
          <w:tcPr>
            <w:tcW w:w="1560" w:type="dxa"/>
            <w:shd w:val="clear" w:color="auto" w:fill="FFFFFF"/>
            <w:vAlign w:val="center"/>
          </w:tcPr>
          <w:p w14:paraId="662F19EA" w14:textId="77777777" w:rsidR="006A5727" w:rsidRDefault="006A5727">
            <w:pPr>
              <w:spacing w:after="0" w:line="240" w:lineRule="auto"/>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Trực tuyến</w:t>
            </w:r>
          </w:p>
        </w:tc>
      </w:tr>
      <w:tr w:rsidR="006A5727" w14:paraId="3A6A5431" w14:textId="77777777" w:rsidTr="00454E69">
        <w:trPr>
          <w:trHeight w:val="20"/>
          <w:tblHeader/>
          <w:jc w:val="center"/>
        </w:trPr>
        <w:tc>
          <w:tcPr>
            <w:tcW w:w="1581" w:type="dxa"/>
            <w:vMerge/>
            <w:shd w:val="clear" w:color="auto" w:fill="auto"/>
            <w:vAlign w:val="center"/>
          </w:tcPr>
          <w:p w14:paraId="10DB515F" w14:textId="77777777" w:rsidR="006A5727" w:rsidRDefault="006A5727">
            <w:pPr>
              <w:spacing w:after="0"/>
              <w:jc w:val="center"/>
              <w:outlineLvl w:val="4"/>
              <w:rPr>
                <w:rFonts w:ascii="Times New Roman" w:eastAsia="Times New Roman" w:hAnsi="Times New Roman" w:cs="Times New Roman"/>
                <w:bCs/>
                <w:iCs/>
                <w:color w:val="000000"/>
                <w:sz w:val="26"/>
                <w:szCs w:val="26"/>
              </w:rPr>
            </w:pPr>
          </w:p>
        </w:tc>
        <w:tc>
          <w:tcPr>
            <w:tcW w:w="940" w:type="dxa"/>
            <w:shd w:val="clear" w:color="auto" w:fill="FFFFFF"/>
            <w:vAlign w:val="center"/>
          </w:tcPr>
          <w:p w14:paraId="48CD6E98" w14:textId="26506DBC" w:rsidR="006A5727" w:rsidRDefault="006A57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14g00</w:t>
            </w:r>
          </w:p>
        </w:tc>
        <w:tc>
          <w:tcPr>
            <w:tcW w:w="5675" w:type="dxa"/>
            <w:shd w:val="clear" w:color="auto" w:fill="FFFFFF"/>
            <w:vAlign w:val="center"/>
          </w:tcPr>
          <w:p w14:paraId="0C18A932" w14:textId="6879BA2F" w:rsidR="006A5727" w:rsidRDefault="006A5727">
            <w:pPr>
              <w:spacing w:after="0" w:line="240" w:lineRule="auto"/>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Hoàn tất hồ sơ khen thưởng công tác Đoàn và phong trào thanh niên năm học 2020 – 2021 gửi Thành Đoàn </w:t>
            </w:r>
            <w:r w:rsidRPr="006A5727">
              <w:rPr>
                <w:rFonts w:ascii="Times New Roman" w:eastAsia="Times New Roman" w:hAnsi="Times New Roman" w:cs="Times New Roman"/>
                <w:b w:val="0"/>
                <w:i/>
                <w:iCs/>
                <w:color w:val="000000"/>
                <w:sz w:val="24"/>
                <w:szCs w:val="24"/>
              </w:rPr>
              <w:t>(Đ/c Anh Tiến)</w:t>
            </w:r>
          </w:p>
        </w:tc>
        <w:tc>
          <w:tcPr>
            <w:tcW w:w="1560" w:type="dxa"/>
            <w:shd w:val="clear" w:color="auto" w:fill="FFFFFF"/>
            <w:vAlign w:val="center"/>
          </w:tcPr>
          <w:p w14:paraId="291F8CD3" w14:textId="0BC597C8" w:rsidR="006A5727" w:rsidRDefault="006A5727">
            <w:pPr>
              <w:spacing w:after="0" w:line="240" w:lineRule="auto"/>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Văn phòng Thành Đoàn </w:t>
            </w:r>
          </w:p>
        </w:tc>
      </w:tr>
      <w:tr w:rsidR="00DA3792" w14:paraId="578572DC" w14:textId="77777777" w:rsidTr="00454E69">
        <w:trPr>
          <w:trHeight w:val="20"/>
          <w:tblHeader/>
          <w:jc w:val="center"/>
        </w:trPr>
        <w:tc>
          <w:tcPr>
            <w:tcW w:w="1581" w:type="dxa"/>
            <w:vMerge w:val="restart"/>
            <w:shd w:val="clear" w:color="auto" w:fill="auto"/>
            <w:vAlign w:val="center"/>
          </w:tcPr>
          <w:p w14:paraId="41F46028" w14:textId="77777777" w:rsidR="00DA3792" w:rsidRDefault="00DA379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BA</w:t>
            </w:r>
          </w:p>
          <w:p w14:paraId="5719B5D2" w14:textId="20EE78ED" w:rsidR="00DA3792" w:rsidRDefault="00DA379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10/8/2021</w:t>
            </w:r>
          </w:p>
        </w:tc>
        <w:tc>
          <w:tcPr>
            <w:tcW w:w="940" w:type="dxa"/>
            <w:shd w:val="clear" w:color="auto" w:fill="FFFFFF"/>
            <w:vAlign w:val="center"/>
          </w:tcPr>
          <w:p w14:paraId="10612A95" w14:textId="107CA801" w:rsidR="00DA3792" w:rsidRPr="005A365F" w:rsidRDefault="00DA3792">
            <w:pPr>
              <w:spacing w:after="0" w:line="240" w:lineRule="auto"/>
              <w:jc w:val="center"/>
              <w:rPr>
                <w:rFonts w:ascii="Times New Roman" w:eastAsia="Times New Roman" w:hAnsi="Times New Roman" w:cs="Times New Roman"/>
                <w:sz w:val="24"/>
                <w:szCs w:val="24"/>
              </w:rPr>
            </w:pPr>
            <w:r w:rsidRPr="005A365F">
              <w:rPr>
                <w:rFonts w:ascii="Times New Roman" w:eastAsia="Times New Roman" w:hAnsi="Times New Roman" w:cs="Times New Roman"/>
                <w:sz w:val="24"/>
                <w:szCs w:val="24"/>
              </w:rPr>
              <w:t>09g00</w:t>
            </w:r>
          </w:p>
        </w:tc>
        <w:tc>
          <w:tcPr>
            <w:tcW w:w="5675" w:type="dxa"/>
            <w:shd w:val="clear" w:color="auto" w:fill="FFFFFF"/>
            <w:vAlign w:val="center"/>
          </w:tcPr>
          <w:p w14:paraId="7AAB622E" w14:textId="4FBB3375" w:rsidR="00DA3792" w:rsidRPr="005A365F" w:rsidRDefault="00DA3792">
            <w:pPr>
              <w:spacing w:after="0" w:line="240" w:lineRule="auto"/>
              <w:jc w:val="both"/>
              <w:rPr>
                <w:rFonts w:ascii="Times New Roman" w:eastAsia="Times New Roman" w:hAnsi="Times New Roman" w:cs="Times New Roman"/>
                <w:b w:val="0"/>
                <w:sz w:val="24"/>
                <w:szCs w:val="24"/>
              </w:rPr>
            </w:pPr>
            <w:r w:rsidRPr="005A365F">
              <w:rPr>
                <w:rFonts w:ascii="Times New Roman" w:eastAsia="Times New Roman" w:hAnsi="Times New Roman" w:cs="Times New Roman"/>
                <w:b w:val="0"/>
                <w:sz w:val="24"/>
                <w:szCs w:val="24"/>
              </w:rPr>
              <w:t xml:space="preserve">Thường trực Đoàn Khối </w:t>
            </w:r>
            <w:r w:rsidR="005A365F">
              <w:rPr>
                <w:rFonts w:ascii="Times New Roman" w:eastAsia="Times New Roman" w:hAnsi="Times New Roman" w:cs="Times New Roman"/>
                <w:b w:val="0"/>
                <w:sz w:val="24"/>
                <w:szCs w:val="24"/>
              </w:rPr>
              <w:t xml:space="preserve">họp </w:t>
            </w:r>
            <w:r w:rsidRPr="005A365F">
              <w:rPr>
                <w:rFonts w:ascii="Times New Roman" w:eastAsia="Times New Roman" w:hAnsi="Times New Roman" w:cs="Times New Roman"/>
                <w:b w:val="0"/>
                <w:sz w:val="24"/>
                <w:szCs w:val="24"/>
              </w:rPr>
              <w:t xml:space="preserve">xét </w:t>
            </w:r>
            <w:r w:rsidR="005A365F" w:rsidRPr="005A365F">
              <w:rPr>
                <w:rFonts w:ascii="Times New Roman" w:eastAsia="Times New Roman" w:hAnsi="Times New Roman" w:cs="Times New Roman"/>
                <w:b w:val="0"/>
                <w:sz w:val="24"/>
                <w:szCs w:val="24"/>
              </w:rPr>
              <w:t xml:space="preserve">hồ sơ đề xuất khen thưởng “Cán bộ, </w:t>
            </w:r>
            <w:r w:rsidR="005A365F" w:rsidRPr="005A365F">
              <w:rPr>
                <w:rFonts w:ascii="Times New Roman" w:eastAsia="Times New Roman" w:hAnsi="Times New Roman" w:cs="Times New Roman"/>
                <w:b w:val="0"/>
                <w:spacing w:val="2"/>
                <w:sz w:val="24"/>
                <w:szCs w:val="24"/>
              </w:rPr>
              <w:t>Công chức, Viên chức trẻ, giỏi, thân thiện” toàn quốc</w:t>
            </w:r>
            <w:r w:rsidR="005A365F" w:rsidRPr="005A365F">
              <w:rPr>
                <w:rFonts w:ascii="Times New Roman" w:eastAsia="Times New Roman" w:hAnsi="Times New Roman" w:cs="Times New Roman"/>
                <w:b w:val="0"/>
                <w:sz w:val="24"/>
                <w:szCs w:val="24"/>
              </w:rPr>
              <w:t xml:space="preserve"> lần thứ VIII năm 2021</w:t>
            </w:r>
            <w:r w:rsidR="005A365F">
              <w:rPr>
                <w:rFonts w:ascii="Times New Roman" w:eastAsia="Times New Roman" w:hAnsi="Times New Roman" w:cs="Times New Roman"/>
                <w:b w:val="0"/>
                <w:sz w:val="24"/>
                <w:szCs w:val="24"/>
              </w:rPr>
              <w:t xml:space="preserve"> </w:t>
            </w:r>
            <w:r w:rsidR="005A365F">
              <w:rPr>
                <w:rFonts w:ascii="Times New Roman" w:eastAsia="Times New Roman" w:hAnsi="Times New Roman" w:cs="Times New Roman"/>
                <w:b w:val="0"/>
                <w:i/>
                <w:iCs/>
                <w:color w:val="000000"/>
                <w:sz w:val="24"/>
                <w:szCs w:val="24"/>
              </w:rPr>
              <w:t>(Đ/c Đăng Khoa, Anh Tiến, Trường Giang)</w:t>
            </w:r>
          </w:p>
        </w:tc>
        <w:tc>
          <w:tcPr>
            <w:tcW w:w="1560" w:type="dxa"/>
            <w:shd w:val="clear" w:color="auto" w:fill="FFFFFF"/>
            <w:vAlign w:val="center"/>
          </w:tcPr>
          <w:p w14:paraId="1BE26690" w14:textId="357A1369" w:rsidR="00DA3792" w:rsidRDefault="005A365F">
            <w:pPr>
              <w:spacing w:after="0" w:line="240" w:lineRule="auto"/>
              <w:jc w:val="center"/>
              <w:rPr>
                <w:rFonts w:ascii="Times New Roman" w:eastAsia="Times New Roman" w:hAnsi="Times New Roman" w:cs="Times New Roman"/>
                <w:b w:val="0"/>
                <w:color w:val="C00000"/>
                <w:sz w:val="24"/>
                <w:szCs w:val="24"/>
              </w:rPr>
            </w:pPr>
            <w:r>
              <w:rPr>
                <w:rFonts w:ascii="Times New Roman" w:eastAsia="Times New Roman" w:hAnsi="Times New Roman" w:cs="Times New Roman"/>
                <w:b w:val="0"/>
                <w:color w:val="000000"/>
                <w:sz w:val="24"/>
                <w:szCs w:val="24"/>
              </w:rPr>
              <w:t>Trực tuyến</w:t>
            </w:r>
          </w:p>
        </w:tc>
      </w:tr>
      <w:tr w:rsidR="00DA3792" w14:paraId="772FFDB0" w14:textId="77777777" w:rsidTr="00454E69">
        <w:trPr>
          <w:trHeight w:val="20"/>
          <w:tblHeader/>
          <w:jc w:val="center"/>
        </w:trPr>
        <w:tc>
          <w:tcPr>
            <w:tcW w:w="1581" w:type="dxa"/>
            <w:vMerge/>
            <w:shd w:val="clear" w:color="auto" w:fill="auto"/>
            <w:vAlign w:val="center"/>
          </w:tcPr>
          <w:p w14:paraId="20E80BD8" w14:textId="77777777" w:rsidR="00DA3792" w:rsidRDefault="00DA3792" w:rsidP="00DA3792">
            <w:pPr>
              <w:spacing w:after="0" w:line="240" w:lineRule="auto"/>
              <w:jc w:val="center"/>
              <w:rPr>
                <w:rFonts w:ascii="Times New Roman" w:eastAsia="Times New Roman" w:hAnsi="Times New Roman" w:cs="Times New Roman"/>
                <w:color w:val="000000"/>
                <w:sz w:val="26"/>
                <w:szCs w:val="26"/>
              </w:rPr>
            </w:pPr>
          </w:p>
        </w:tc>
        <w:tc>
          <w:tcPr>
            <w:tcW w:w="940" w:type="dxa"/>
            <w:shd w:val="clear" w:color="auto" w:fill="FFFFFF"/>
            <w:vAlign w:val="center"/>
          </w:tcPr>
          <w:p w14:paraId="011B1D76" w14:textId="773F0902" w:rsidR="00DA3792" w:rsidRPr="005A365F" w:rsidRDefault="00DA3792" w:rsidP="00DA3792">
            <w:pPr>
              <w:spacing w:after="0" w:line="240" w:lineRule="auto"/>
              <w:jc w:val="center"/>
              <w:rPr>
                <w:rFonts w:ascii="Times New Roman" w:eastAsia="Times New Roman" w:hAnsi="Times New Roman" w:cs="Times New Roman"/>
                <w:sz w:val="24"/>
                <w:szCs w:val="24"/>
              </w:rPr>
            </w:pPr>
            <w:r w:rsidRPr="005A365F">
              <w:rPr>
                <w:rFonts w:ascii="Times New Roman" w:eastAsia="Times New Roman" w:hAnsi="Times New Roman" w:cs="Times New Roman"/>
                <w:sz w:val="24"/>
                <w:szCs w:val="24"/>
              </w:rPr>
              <w:t>17g00</w:t>
            </w:r>
          </w:p>
        </w:tc>
        <w:tc>
          <w:tcPr>
            <w:tcW w:w="5675" w:type="dxa"/>
            <w:shd w:val="clear" w:color="auto" w:fill="FFFFFF"/>
            <w:vAlign w:val="center"/>
          </w:tcPr>
          <w:p w14:paraId="0845EFFE" w14:textId="484977DB" w:rsidR="00DA3792" w:rsidRPr="005A365F" w:rsidRDefault="00DA3792" w:rsidP="00DA3792">
            <w:pPr>
              <w:spacing w:after="0" w:line="240" w:lineRule="auto"/>
              <w:jc w:val="both"/>
              <w:rPr>
                <w:rFonts w:ascii="Times New Roman" w:eastAsia="Times New Roman" w:hAnsi="Times New Roman" w:cs="Times New Roman"/>
                <w:b w:val="0"/>
                <w:sz w:val="24"/>
                <w:szCs w:val="24"/>
              </w:rPr>
            </w:pPr>
            <w:r w:rsidRPr="005A365F">
              <w:rPr>
                <w:rFonts w:ascii="Times New Roman" w:eastAsia="Times New Roman" w:hAnsi="Times New Roman" w:cs="Times New Roman"/>
                <w:b w:val="0"/>
                <w:sz w:val="24"/>
                <w:szCs w:val="24"/>
              </w:rPr>
              <w:t xml:space="preserve">Hoàn tất hồ sơ khen thưởng “Cán bộ, </w:t>
            </w:r>
            <w:r w:rsidRPr="005A365F">
              <w:rPr>
                <w:rFonts w:ascii="Times New Roman" w:eastAsia="Times New Roman" w:hAnsi="Times New Roman" w:cs="Times New Roman"/>
                <w:b w:val="0"/>
                <w:spacing w:val="2"/>
                <w:sz w:val="24"/>
                <w:szCs w:val="24"/>
              </w:rPr>
              <w:t>Công chức, Viên chức trẻ, giỏi, thân thiện” toàn quốc</w:t>
            </w:r>
            <w:r w:rsidRPr="005A365F">
              <w:rPr>
                <w:rFonts w:ascii="Times New Roman" w:eastAsia="Times New Roman" w:hAnsi="Times New Roman" w:cs="Times New Roman"/>
                <w:b w:val="0"/>
                <w:sz w:val="24"/>
                <w:szCs w:val="24"/>
              </w:rPr>
              <w:t xml:space="preserve"> lần thứ VIII năm 2021 </w:t>
            </w:r>
            <w:r w:rsidRPr="005A365F">
              <w:rPr>
                <w:rFonts w:ascii="Times New Roman" w:eastAsia="Times New Roman" w:hAnsi="Times New Roman" w:cs="Times New Roman"/>
                <w:b w:val="0"/>
                <w:i/>
                <w:iCs/>
                <w:sz w:val="24"/>
                <w:szCs w:val="24"/>
              </w:rPr>
              <w:t>(Đ/c Trường Giang)</w:t>
            </w:r>
          </w:p>
        </w:tc>
        <w:tc>
          <w:tcPr>
            <w:tcW w:w="1560" w:type="dxa"/>
            <w:shd w:val="clear" w:color="auto" w:fill="FFFFFF"/>
            <w:vAlign w:val="center"/>
          </w:tcPr>
          <w:p w14:paraId="7E14989F" w14:textId="4587D637" w:rsidR="00DA3792" w:rsidRPr="005A365F" w:rsidRDefault="00DA3792" w:rsidP="00DA3792">
            <w:pPr>
              <w:spacing w:after="0" w:line="240" w:lineRule="auto"/>
              <w:jc w:val="center"/>
              <w:rPr>
                <w:rFonts w:ascii="Times New Roman" w:eastAsia="Times New Roman" w:hAnsi="Times New Roman" w:cs="Times New Roman"/>
                <w:b w:val="0"/>
                <w:sz w:val="24"/>
                <w:szCs w:val="24"/>
              </w:rPr>
            </w:pPr>
            <w:r w:rsidRPr="005A365F">
              <w:rPr>
                <w:rFonts w:ascii="Times New Roman" w:eastAsia="Times New Roman" w:hAnsi="Times New Roman" w:cs="Times New Roman"/>
                <w:b w:val="0"/>
                <w:sz w:val="24"/>
                <w:szCs w:val="24"/>
              </w:rPr>
              <w:t>Ban CNLĐ Thành Đoàn</w:t>
            </w:r>
          </w:p>
        </w:tc>
      </w:tr>
      <w:tr w:rsidR="00454E69" w14:paraId="330B413D" w14:textId="77777777" w:rsidTr="00454E69">
        <w:trPr>
          <w:trHeight w:val="20"/>
          <w:tblHeader/>
          <w:jc w:val="center"/>
        </w:trPr>
        <w:tc>
          <w:tcPr>
            <w:tcW w:w="1581" w:type="dxa"/>
            <w:shd w:val="clear" w:color="auto" w:fill="auto"/>
            <w:vAlign w:val="center"/>
          </w:tcPr>
          <w:p w14:paraId="301BA324" w14:textId="77777777" w:rsidR="00454E69" w:rsidRDefault="00454E69" w:rsidP="00454E69">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THỨ NĂM</w:t>
            </w:r>
          </w:p>
          <w:p w14:paraId="2F4E7206" w14:textId="1BD774FC" w:rsidR="00454E69" w:rsidRDefault="00454E69" w:rsidP="00454E69">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12/8/2021</w:t>
            </w:r>
          </w:p>
        </w:tc>
        <w:tc>
          <w:tcPr>
            <w:tcW w:w="940" w:type="dxa"/>
            <w:shd w:val="clear" w:color="auto" w:fill="FFFFFF"/>
            <w:vAlign w:val="center"/>
          </w:tcPr>
          <w:p w14:paraId="6F7910C4" w14:textId="397DE7B6" w:rsidR="00454E69" w:rsidRPr="00454E69" w:rsidRDefault="00454E69" w:rsidP="00454E69">
            <w:pPr>
              <w:spacing w:after="0" w:line="240" w:lineRule="auto"/>
              <w:jc w:val="center"/>
              <w:rPr>
                <w:rFonts w:ascii="Times New Roman" w:eastAsia="Times New Roman" w:hAnsi="Times New Roman" w:cs="Times New Roman"/>
                <w:sz w:val="24"/>
                <w:szCs w:val="24"/>
              </w:rPr>
            </w:pPr>
            <w:r w:rsidRPr="00454E69">
              <w:rPr>
                <w:rFonts w:ascii="Times New Roman" w:eastAsia="Times New Roman" w:hAnsi="Times New Roman" w:cs="Times New Roman"/>
                <w:sz w:val="24"/>
                <w:szCs w:val="24"/>
              </w:rPr>
              <w:t>09g00</w:t>
            </w:r>
          </w:p>
        </w:tc>
        <w:tc>
          <w:tcPr>
            <w:tcW w:w="5675" w:type="dxa"/>
            <w:shd w:val="clear" w:color="auto" w:fill="FFFFFF"/>
            <w:vAlign w:val="center"/>
          </w:tcPr>
          <w:p w14:paraId="12851F13" w14:textId="42989151" w:rsidR="00454E69" w:rsidRPr="00454E69" w:rsidRDefault="00454E69" w:rsidP="00454E69">
            <w:pPr>
              <w:spacing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Dự họp g</w:t>
            </w:r>
            <w:r w:rsidRPr="00454E69">
              <w:rPr>
                <w:rFonts w:ascii="Times New Roman" w:eastAsia="Times New Roman" w:hAnsi="Times New Roman" w:cs="Times New Roman"/>
                <w:b w:val="0"/>
                <w:sz w:val="24"/>
                <w:szCs w:val="24"/>
              </w:rPr>
              <w:t xml:space="preserve">óp ý Hướng dẫn tổ chức Đại hội Đoàn các cấp tiến tới Đại hội Đoàn TNCS Hồ Chí Minh TP. Hồ Chí Minh lần thứ XI </w:t>
            </w:r>
            <w:r w:rsidRPr="006A5727">
              <w:rPr>
                <w:rFonts w:ascii="Times New Roman" w:eastAsia="Times New Roman" w:hAnsi="Times New Roman" w:cs="Times New Roman"/>
                <w:b w:val="0"/>
                <w:i/>
                <w:iCs/>
                <w:color w:val="000000"/>
                <w:sz w:val="24"/>
                <w:szCs w:val="24"/>
              </w:rPr>
              <w:t>(Đ/c Anh Tiến)</w:t>
            </w:r>
          </w:p>
        </w:tc>
        <w:tc>
          <w:tcPr>
            <w:tcW w:w="1560" w:type="dxa"/>
            <w:shd w:val="clear" w:color="auto" w:fill="FFFFFF"/>
            <w:vAlign w:val="center"/>
          </w:tcPr>
          <w:p w14:paraId="1146BFAB" w14:textId="77777777" w:rsidR="002E45FA" w:rsidRDefault="00454E69" w:rsidP="00454E69">
            <w:pPr>
              <w:spacing w:after="0" w:line="240" w:lineRule="auto"/>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Theo </w:t>
            </w:r>
          </w:p>
          <w:p w14:paraId="1805D6B9" w14:textId="396FCE36" w:rsidR="00454E69" w:rsidRPr="00454E69" w:rsidRDefault="00454E69" w:rsidP="00454E69">
            <w:pPr>
              <w:spacing w:after="0" w:line="240" w:lineRule="auto"/>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Thư mời</w:t>
            </w:r>
          </w:p>
        </w:tc>
      </w:tr>
      <w:tr w:rsidR="00454E69" w:rsidRPr="00382E50" w14:paraId="12E951D4" w14:textId="77777777" w:rsidTr="00454E69">
        <w:trPr>
          <w:trHeight w:val="20"/>
          <w:tblHeader/>
          <w:jc w:val="center"/>
        </w:trPr>
        <w:tc>
          <w:tcPr>
            <w:tcW w:w="1581" w:type="dxa"/>
            <w:shd w:val="clear" w:color="auto" w:fill="auto"/>
            <w:vAlign w:val="center"/>
          </w:tcPr>
          <w:p w14:paraId="51D28651" w14:textId="77777777" w:rsidR="00454E69" w:rsidRDefault="00454E69" w:rsidP="00454E69">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THỨ SÁU</w:t>
            </w:r>
          </w:p>
          <w:p w14:paraId="1477C45E" w14:textId="0108C537" w:rsidR="00454E69" w:rsidRDefault="00454E69" w:rsidP="00454E69">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13/8/2021</w:t>
            </w:r>
          </w:p>
        </w:tc>
        <w:tc>
          <w:tcPr>
            <w:tcW w:w="940" w:type="dxa"/>
            <w:shd w:val="clear" w:color="auto" w:fill="FFFFFF"/>
            <w:vAlign w:val="center"/>
          </w:tcPr>
          <w:p w14:paraId="51B5160D" w14:textId="5FE9A7CA" w:rsidR="00454E69" w:rsidRPr="00382E50" w:rsidRDefault="00454E69" w:rsidP="00454E69">
            <w:pPr>
              <w:spacing w:after="0" w:line="240" w:lineRule="auto"/>
              <w:jc w:val="center"/>
              <w:rPr>
                <w:rFonts w:ascii="Times New Roman" w:eastAsia="Times New Roman" w:hAnsi="Times New Roman" w:cs="Times New Roman"/>
                <w:color w:val="FF0000"/>
                <w:sz w:val="24"/>
                <w:szCs w:val="24"/>
              </w:rPr>
            </w:pPr>
            <w:r w:rsidRPr="00382E50">
              <w:rPr>
                <w:rFonts w:ascii="Times New Roman" w:eastAsia="Times New Roman" w:hAnsi="Times New Roman" w:cs="Times New Roman"/>
                <w:color w:val="FF0000"/>
                <w:sz w:val="24"/>
                <w:szCs w:val="24"/>
              </w:rPr>
              <w:t>17g00</w:t>
            </w:r>
          </w:p>
        </w:tc>
        <w:tc>
          <w:tcPr>
            <w:tcW w:w="5675" w:type="dxa"/>
            <w:shd w:val="clear" w:color="auto" w:fill="FFFFFF"/>
            <w:vAlign w:val="center"/>
          </w:tcPr>
          <w:p w14:paraId="2B1BCAA3" w14:textId="273FFE30" w:rsidR="00454E69" w:rsidRPr="002E45FA" w:rsidRDefault="00454E69" w:rsidP="00454E69">
            <w:pPr>
              <w:spacing w:after="0" w:line="240" w:lineRule="auto"/>
              <w:jc w:val="both"/>
              <w:rPr>
                <w:rFonts w:ascii="Times New Roman" w:eastAsia="Times New Roman" w:hAnsi="Times New Roman" w:cs="Times New Roman"/>
                <w:b w:val="0"/>
                <w:color w:val="FF0000"/>
                <w:spacing w:val="-4"/>
                <w:sz w:val="24"/>
                <w:szCs w:val="24"/>
              </w:rPr>
            </w:pPr>
            <w:r w:rsidRPr="002E45FA">
              <w:rPr>
                <w:rFonts w:ascii="Times New Roman" w:eastAsia="Times New Roman" w:hAnsi="Times New Roman" w:cs="Times New Roman"/>
                <w:b w:val="0"/>
                <w:color w:val="FF0000"/>
                <w:spacing w:val="-4"/>
                <w:sz w:val="24"/>
                <w:szCs w:val="24"/>
              </w:rPr>
              <w:t xml:space="preserve">Gia hạn nộp hồ sơ tuyên dương giải thưởng “Cán bộ, Công chức, Viên chức trẻ, giỏi, thân thiện” cấp Khối năm 2021 </w:t>
            </w:r>
            <w:r w:rsidRPr="002E45FA">
              <w:rPr>
                <w:rFonts w:ascii="Times New Roman" w:eastAsia="Times New Roman" w:hAnsi="Times New Roman" w:cs="Times New Roman"/>
                <w:b w:val="0"/>
                <w:i/>
                <w:iCs/>
                <w:color w:val="FF0000"/>
                <w:spacing w:val="-4"/>
                <w:sz w:val="24"/>
                <w:szCs w:val="24"/>
              </w:rPr>
              <w:t>(Cơ sở Đoàn thực hiện theo Hướng dẫn số 31-HD/ĐTN ngày 23/02/2021 của Ban Thường vụ Đoàn Khối)</w:t>
            </w:r>
          </w:p>
        </w:tc>
        <w:tc>
          <w:tcPr>
            <w:tcW w:w="1560" w:type="dxa"/>
            <w:shd w:val="clear" w:color="auto" w:fill="FFFFFF"/>
            <w:vAlign w:val="center"/>
          </w:tcPr>
          <w:p w14:paraId="2C063396" w14:textId="6542B0B0" w:rsidR="00454E69" w:rsidRPr="00382E50" w:rsidRDefault="00454E69" w:rsidP="00454E69">
            <w:pPr>
              <w:spacing w:after="0" w:line="240" w:lineRule="auto"/>
              <w:jc w:val="center"/>
              <w:rPr>
                <w:rFonts w:ascii="Times New Roman" w:eastAsia="Times New Roman" w:hAnsi="Times New Roman" w:cs="Times New Roman"/>
                <w:b w:val="0"/>
                <w:i/>
                <w:iCs/>
                <w:color w:val="FF0000"/>
                <w:sz w:val="24"/>
                <w:szCs w:val="24"/>
              </w:rPr>
            </w:pPr>
            <w:r w:rsidRPr="00382E50">
              <w:rPr>
                <w:rFonts w:ascii="Times New Roman" w:eastAsia="Times New Roman" w:hAnsi="Times New Roman" w:cs="Times New Roman"/>
                <w:b w:val="0"/>
                <w:i/>
                <w:iCs/>
                <w:color w:val="FF0000"/>
                <w:sz w:val="24"/>
                <w:szCs w:val="24"/>
              </w:rPr>
              <w:t>E-mail;</w:t>
            </w:r>
          </w:p>
          <w:p w14:paraId="6439A7DA" w14:textId="04F5D03F" w:rsidR="00454E69" w:rsidRPr="00382E50" w:rsidRDefault="00454E69" w:rsidP="00454E69">
            <w:pPr>
              <w:spacing w:after="0" w:line="240" w:lineRule="auto"/>
              <w:jc w:val="center"/>
              <w:rPr>
                <w:rFonts w:ascii="Times New Roman" w:eastAsia="Times New Roman" w:hAnsi="Times New Roman" w:cs="Times New Roman"/>
                <w:b w:val="0"/>
                <w:i/>
                <w:iCs/>
                <w:color w:val="FF0000"/>
                <w:sz w:val="24"/>
                <w:szCs w:val="24"/>
              </w:rPr>
            </w:pPr>
            <w:r w:rsidRPr="00382E50">
              <w:rPr>
                <w:rFonts w:ascii="Times New Roman" w:eastAsia="Times New Roman" w:hAnsi="Times New Roman" w:cs="Times New Roman"/>
                <w:b w:val="0"/>
                <w:i/>
                <w:iCs/>
                <w:color w:val="FF0000"/>
                <w:sz w:val="24"/>
                <w:szCs w:val="24"/>
              </w:rPr>
              <w:t>VPĐK</w:t>
            </w:r>
          </w:p>
        </w:tc>
      </w:tr>
    </w:tbl>
    <w:p w14:paraId="0F046956" w14:textId="77777777" w:rsidR="00EF2CC5" w:rsidRDefault="00382E50">
      <w:pPr>
        <w:tabs>
          <w:tab w:val="left" w:pos="2160"/>
        </w:tabs>
        <w:spacing w:after="0" w:line="240" w:lineRule="auto"/>
        <w:ind w:firstLine="709"/>
        <w:jc w:val="both"/>
        <w:rPr>
          <w:rFonts w:ascii="Times New Roman" w:eastAsia="Times New Roman" w:hAnsi="Times New Roman" w:cs="Times New Roman"/>
          <w:b w:val="0"/>
          <w:i/>
          <w:iCs/>
          <w:color w:val="000000"/>
          <w:sz w:val="26"/>
          <w:szCs w:val="26"/>
        </w:rPr>
      </w:pPr>
      <w:r>
        <w:rPr>
          <w:rFonts w:ascii="Times New Roman" w:eastAsia="Times New Roman" w:hAnsi="Times New Roman" w:cs="Times New Roman"/>
          <w:bCs/>
          <w:i/>
          <w:iCs/>
          <w:color w:val="000000"/>
          <w:sz w:val="26"/>
          <w:szCs w:val="26"/>
        </w:rPr>
        <w:t>* Lưu ý:</w:t>
      </w:r>
      <w:r>
        <w:rPr>
          <w:rFonts w:ascii="Times New Roman" w:eastAsia="Times New Roman" w:hAnsi="Times New Roman" w:cs="Times New Roman"/>
          <w:b w:val="0"/>
          <w:color w:val="000000"/>
          <w:sz w:val="26"/>
          <w:szCs w:val="26"/>
        </w:rPr>
        <w:t xml:space="preserve"> </w:t>
      </w:r>
    </w:p>
    <w:p w14:paraId="3749D2CC" w14:textId="77777777" w:rsidR="00EF2CC5" w:rsidRDefault="00382E50">
      <w:pPr>
        <w:spacing w:after="0" w:line="240" w:lineRule="auto"/>
        <w:ind w:firstLine="709"/>
        <w:jc w:val="both"/>
        <w:rPr>
          <w:rFonts w:ascii="Times New Roman" w:eastAsia="Times New Roman" w:hAnsi="Times New Roman" w:cs="Times New Roman"/>
          <w:b w:val="0"/>
          <w:i/>
          <w:iCs/>
          <w:color w:val="000000"/>
          <w:sz w:val="24"/>
          <w:szCs w:val="24"/>
          <w:lang w:val="vi-VN"/>
        </w:rPr>
      </w:pPr>
      <w:r>
        <w:rPr>
          <w:rFonts w:ascii="Times New Roman" w:eastAsia="Times New Roman" w:hAnsi="Times New Roman" w:cs="Times New Roman"/>
          <w:b w:val="0"/>
          <w:i/>
          <w:iCs/>
          <w:color w:val="000000"/>
          <w:sz w:val="24"/>
          <w:szCs w:val="24"/>
          <w:lang w:val="vi-VN"/>
        </w:rPr>
        <w:t>- Các cơ sở Đoàn khi vắng họp cần báo cáo và được sự đồng ý của đồng chí Thường trực Đoàn Khối chủ trì cuộc họp, hoạt động đó.</w:t>
      </w:r>
    </w:p>
    <w:p w14:paraId="2628ABAF" w14:textId="77777777" w:rsidR="00EF2CC5" w:rsidRDefault="00382E50">
      <w:pPr>
        <w:spacing w:after="0" w:line="240" w:lineRule="auto"/>
        <w:ind w:firstLine="709"/>
        <w:jc w:val="both"/>
        <w:rPr>
          <w:rFonts w:ascii="Times New Roman" w:eastAsia="Times New Roman" w:hAnsi="Times New Roman" w:cs="Times New Roman"/>
          <w:b w:val="0"/>
          <w:i/>
          <w:iCs/>
          <w:color w:val="000000"/>
          <w:sz w:val="24"/>
          <w:szCs w:val="24"/>
          <w:lang w:val="vi-VN"/>
        </w:rPr>
      </w:pPr>
      <w:r>
        <w:rPr>
          <w:rFonts w:ascii="Times New Roman" w:eastAsia="Times New Roman" w:hAnsi="Times New Roman" w:cs="Times New Roman"/>
          <w:b w:val="0"/>
          <w:i/>
          <w:iCs/>
          <w:color w:val="000000"/>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014F2EAC" w14:textId="77777777" w:rsidR="00EF2CC5" w:rsidRDefault="00EF2CC5">
      <w:pPr>
        <w:tabs>
          <w:tab w:val="left" w:pos="2160"/>
        </w:tabs>
        <w:spacing w:after="0" w:line="240" w:lineRule="auto"/>
        <w:ind w:firstLine="476"/>
        <w:jc w:val="right"/>
        <w:rPr>
          <w:rFonts w:ascii="Times New Roman" w:eastAsia="Times New Roman" w:hAnsi="Times New Roman" w:cs="Times New Roman"/>
          <w:color w:val="000000"/>
          <w:szCs w:val="24"/>
        </w:rPr>
      </w:pPr>
    </w:p>
    <w:p w14:paraId="2AF807F6" w14:textId="0B0D27B1" w:rsidR="00EF2CC5" w:rsidRDefault="00382E50" w:rsidP="002E45FA">
      <w:pPr>
        <w:tabs>
          <w:tab w:val="left" w:pos="2160"/>
        </w:tabs>
        <w:spacing w:after="0" w:line="240" w:lineRule="auto"/>
        <w:ind w:firstLine="476"/>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VĂN PHÒNG ĐOÀN KHỐI</w:t>
      </w:r>
    </w:p>
    <w:sectPr w:rsidR="00EF2CC5">
      <w:pgSz w:w="11909" w:h="16833"/>
      <w:pgMar w:top="1134" w:right="1134" w:bottom="1134" w:left="1701"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E5CA" w14:textId="77777777" w:rsidR="00EF2CC5" w:rsidRDefault="00382E50">
      <w:pPr>
        <w:spacing w:line="240" w:lineRule="auto"/>
      </w:pPr>
      <w:r>
        <w:separator/>
      </w:r>
    </w:p>
  </w:endnote>
  <w:endnote w:type="continuationSeparator" w:id="0">
    <w:p w14:paraId="79D6DB40" w14:textId="77777777" w:rsidR="00EF2CC5" w:rsidRDefault="00382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B591" w14:textId="77777777" w:rsidR="00EF2CC5" w:rsidRDefault="00382E50">
      <w:pPr>
        <w:spacing w:after="0" w:line="240" w:lineRule="auto"/>
      </w:pPr>
      <w:r>
        <w:separator/>
      </w:r>
    </w:p>
  </w:footnote>
  <w:footnote w:type="continuationSeparator" w:id="0">
    <w:p w14:paraId="37D2D913" w14:textId="77777777" w:rsidR="00EF2CC5" w:rsidRDefault="00382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ACD50E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2E45FA"/>
    <w:rsid w:val="00303A18"/>
    <w:rsid w:val="0033518C"/>
    <w:rsid w:val="003437C2"/>
    <w:rsid w:val="00377186"/>
    <w:rsid w:val="00382E50"/>
    <w:rsid w:val="003A1C03"/>
    <w:rsid w:val="00414627"/>
    <w:rsid w:val="00425D63"/>
    <w:rsid w:val="00454E69"/>
    <w:rsid w:val="004643D8"/>
    <w:rsid w:val="00497C24"/>
    <w:rsid w:val="004C7BA5"/>
    <w:rsid w:val="004E7628"/>
    <w:rsid w:val="004F48F2"/>
    <w:rsid w:val="005149B1"/>
    <w:rsid w:val="005647F2"/>
    <w:rsid w:val="005662D1"/>
    <w:rsid w:val="00573A09"/>
    <w:rsid w:val="005A365F"/>
    <w:rsid w:val="005A4526"/>
    <w:rsid w:val="005C1B16"/>
    <w:rsid w:val="005E53D0"/>
    <w:rsid w:val="006002EB"/>
    <w:rsid w:val="00602B25"/>
    <w:rsid w:val="006128EF"/>
    <w:rsid w:val="006264B4"/>
    <w:rsid w:val="00643033"/>
    <w:rsid w:val="00644CC3"/>
    <w:rsid w:val="00661468"/>
    <w:rsid w:val="006649F0"/>
    <w:rsid w:val="0067245D"/>
    <w:rsid w:val="0068470E"/>
    <w:rsid w:val="00695DCD"/>
    <w:rsid w:val="006A05CC"/>
    <w:rsid w:val="006A35A7"/>
    <w:rsid w:val="006A572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4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A3792"/>
    <w:rsid w:val="00DC76D2"/>
    <w:rsid w:val="00DD30ED"/>
    <w:rsid w:val="00E64C21"/>
    <w:rsid w:val="00EC24C6"/>
    <w:rsid w:val="00EF2933"/>
    <w:rsid w:val="00EF2CC5"/>
    <w:rsid w:val="00F05146"/>
    <w:rsid w:val="00F1115D"/>
    <w:rsid w:val="00F3513C"/>
    <w:rsid w:val="00F465C5"/>
    <w:rsid w:val="00F5180D"/>
    <w:rsid w:val="00F51B21"/>
    <w:rsid w:val="00F51D87"/>
    <w:rsid w:val="00F8455C"/>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9DB78"/>
  <w15:docId w15:val="{B23652C7-0C2B-4394-9DF7-EFBECA3D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val="0"/>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val="0"/>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val="0"/>
      <w:bCs/>
    </w:rPr>
  </w:style>
  <w:style w:type="paragraph" w:styleId="Heading5">
    <w:name w:val="heading 5"/>
    <w:basedOn w:val="Normal"/>
    <w:next w:val="Normal"/>
    <w:semiHidden/>
    <w:unhideWhenUsed/>
    <w:qFormat/>
    <w:pPr>
      <w:keepNext/>
      <w:keepLines/>
      <w:spacing w:before="280" w:after="290" w:line="376" w:lineRule="auto"/>
      <w:outlineLvl w:val="4"/>
    </w:pPr>
    <w:rPr>
      <w:b w:val="0"/>
      <w:bCs/>
    </w:rPr>
  </w:style>
  <w:style w:type="paragraph" w:styleId="Heading6">
    <w:name w:val="heading 6"/>
    <w:basedOn w:val="Normal"/>
    <w:next w:val="Normal"/>
    <w:semiHidden/>
    <w:unhideWhenUsed/>
    <w:qFormat/>
    <w:pPr>
      <w:keepNext/>
      <w:keepLines/>
      <w:spacing w:before="240" w:after="64" w:line="320" w:lineRule="auto"/>
      <w:outlineLvl w:val="5"/>
    </w:pPr>
    <w:rPr>
      <w:b w:val="0"/>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val="0"/>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USER</cp:lastModifiedBy>
  <cp:revision>3</cp:revision>
  <dcterms:created xsi:type="dcterms:W3CDTF">2021-08-01T02:54:00Z</dcterms:created>
  <dcterms:modified xsi:type="dcterms:W3CDTF">2021-08-08T11:24:00Z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